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FCD19" w14:textId="77777777" w:rsidR="008211C2" w:rsidRDefault="008211C2" w:rsidP="008211C2">
      <w:pPr>
        <w:pStyle w:val="Heading1"/>
        <w:spacing w:before="0" w:line="240" w:lineRule="auto"/>
        <w:ind w:hanging="142"/>
        <w:rPr>
          <w:rFonts w:ascii="Calibri" w:hAnsi="Calibri" w:cs="Calibri"/>
          <w:color w:val="auto"/>
          <w:sz w:val="24"/>
          <w:szCs w:val="24"/>
        </w:rPr>
      </w:pPr>
    </w:p>
    <w:p w14:paraId="5F997BB7" w14:textId="015D3AF4" w:rsidR="00F56CC6" w:rsidRPr="008211C2" w:rsidRDefault="007143B0" w:rsidP="008211C2">
      <w:pPr>
        <w:pStyle w:val="Heading1"/>
        <w:spacing w:before="0" w:line="240" w:lineRule="auto"/>
        <w:ind w:hanging="142"/>
        <w:rPr>
          <w:rFonts w:ascii="Calibri" w:hAnsi="Calibri" w:cs="Calibri"/>
          <w:color w:val="auto"/>
          <w:sz w:val="24"/>
          <w:szCs w:val="24"/>
        </w:rPr>
      </w:pPr>
      <w:r w:rsidRPr="008211C2">
        <w:rPr>
          <w:rFonts w:ascii="Calibri" w:hAnsi="Calibri" w:cs="Calibri"/>
          <w:color w:val="auto"/>
          <w:sz w:val="24"/>
          <w:szCs w:val="24"/>
        </w:rPr>
        <w:t xml:space="preserve">Shared </w:t>
      </w:r>
      <w:r w:rsidR="00897247">
        <w:rPr>
          <w:rFonts w:ascii="Calibri" w:hAnsi="Calibri" w:cs="Calibri"/>
          <w:color w:val="auto"/>
          <w:sz w:val="24"/>
          <w:szCs w:val="24"/>
        </w:rPr>
        <w:t>P</w:t>
      </w:r>
      <w:r w:rsidRPr="008211C2">
        <w:rPr>
          <w:rFonts w:ascii="Calibri" w:hAnsi="Calibri" w:cs="Calibri"/>
          <w:color w:val="auto"/>
          <w:sz w:val="24"/>
          <w:szCs w:val="24"/>
        </w:rPr>
        <w:t>arent</w:t>
      </w:r>
      <w:r w:rsidR="008211C2" w:rsidRPr="008211C2">
        <w:rPr>
          <w:rFonts w:ascii="Calibri" w:hAnsi="Calibri" w:cs="Calibri"/>
          <w:color w:val="auto"/>
          <w:sz w:val="24"/>
          <w:szCs w:val="24"/>
        </w:rPr>
        <w:t>al</w:t>
      </w:r>
      <w:r w:rsidRPr="008211C2">
        <w:rPr>
          <w:rFonts w:ascii="Calibri" w:hAnsi="Calibri" w:cs="Calibri"/>
          <w:color w:val="auto"/>
          <w:sz w:val="24"/>
          <w:szCs w:val="24"/>
        </w:rPr>
        <w:t xml:space="preserve"> </w:t>
      </w:r>
      <w:r w:rsidR="00897247">
        <w:rPr>
          <w:rFonts w:ascii="Calibri" w:hAnsi="Calibri" w:cs="Calibri"/>
          <w:color w:val="auto"/>
          <w:sz w:val="24"/>
          <w:szCs w:val="24"/>
        </w:rPr>
        <w:t>L</w:t>
      </w:r>
      <w:r w:rsidRPr="008211C2">
        <w:rPr>
          <w:rFonts w:ascii="Calibri" w:hAnsi="Calibri" w:cs="Calibri"/>
          <w:color w:val="auto"/>
          <w:sz w:val="24"/>
          <w:szCs w:val="24"/>
        </w:rPr>
        <w:t xml:space="preserve">eave - Form </w:t>
      </w:r>
      <w:r w:rsidR="00BD7A83" w:rsidRPr="008211C2">
        <w:rPr>
          <w:rFonts w:ascii="Calibri" w:hAnsi="Calibri" w:cs="Calibri"/>
          <w:color w:val="auto"/>
          <w:sz w:val="24"/>
          <w:szCs w:val="24"/>
        </w:rPr>
        <w:t>3</w:t>
      </w:r>
      <w:r w:rsidRPr="008211C2">
        <w:rPr>
          <w:rFonts w:ascii="Calibri" w:hAnsi="Calibri" w:cs="Calibri"/>
          <w:color w:val="auto"/>
          <w:sz w:val="24"/>
          <w:szCs w:val="24"/>
        </w:rPr>
        <w:t xml:space="preserve">: </w:t>
      </w:r>
      <w:r w:rsidR="00D558F9" w:rsidRPr="008211C2">
        <w:rPr>
          <w:rFonts w:ascii="Calibri" w:hAnsi="Calibri" w:cs="Calibri"/>
          <w:color w:val="auto"/>
          <w:sz w:val="24"/>
          <w:szCs w:val="24"/>
        </w:rPr>
        <w:t>Notice of Entitlement and Intention (</w:t>
      </w:r>
      <w:r w:rsidR="00897247">
        <w:rPr>
          <w:rFonts w:ascii="Calibri" w:hAnsi="Calibri" w:cs="Calibri"/>
          <w:color w:val="auto"/>
          <w:sz w:val="24"/>
          <w:szCs w:val="24"/>
        </w:rPr>
        <w:t>P</w:t>
      </w:r>
      <w:r w:rsidR="00BD7A83" w:rsidRPr="008211C2">
        <w:rPr>
          <w:rFonts w:ascii="Calibri" w:hAnsi="Calibri" w:cs="Calibri"/>
          <w:color w:val="auto"/>
          <w:sz w:val="24"/>
          <w:szCs w:val="24"/>
        </w:rPr>
        <w:t>artner</w:t>
      </w:r>
      <w:r w:rsidR="00D558F9" w:rsidRPr="008211C2">
        <w:rPr>
          <w:rFonts w:ascii="Calibri" w:hAnsi="Calibri" w:cs="Calibri"/>
          <w:color w:val="auto"/>
          <w:sz w:val="24"/>
          <w:szCs w:val="24"/>
        </w:rPr>
        <w:t>)</w:t>
      </w:r>
    </w:p>
    <w:p w14:paraId="6EE21AE7" w14:textId="77777777" w:rsidR="00265FDC" w:rsidRPr="008211C2" w:rsidRDefault="00265FDC" w:rsidP="008211C2">
      <w:pPr>
        <w:pStyle w:val="NoSpacing"/>
        <w:rPr>
          <w:rFonts w:ascii="Calibri" w:hAnsi="Calibri" w:cs="Calibri"/>
          <w:sz w:val="24"/>
          <w:szCs w:val="24"/>
        </w:rPr>
      </w:pPr>
    </w:p>
    <w:p w14:paraId="0762D9C1" w14:textId="779D7B42" w:rsidR="00D558F9" w:rsidRPr="008211C2" w:rsidRDefault="00D558F9" w:rsidP="008211C2">
      <w:pPr>
        <w:pStyle w:val="NoSpacing"/>
        <w:ind w:left="-142"/>
        <w:rPr>
          <w:rFonts w:ascii="Calibri" w:hAnsi="Calibri" w:cs="Calibri"/>
        </w:rPr>
      </w:pPr>
      <w:r w:rsidRPr="008211C2">
        <w:rPr>
          <w:rFonts w:ascii="Calibri" w:hAnsi="Calibri" w:cs="Calibri"/>
        </w:rPr>
        <w:t>The start date of the first period of shared parental leave that you wish to take must be at least eight weeks after you have provided this notice. Shared parental leave must be taken in blocks of at least one week.</w:t>
      </w:r>
    </w:p>
    <w:p w14:paraId="6F8E97AC" w14:textId="77777777" w:rsidR="00D558F9" w:rsidRPr="008211C2" w:rsidRDefault="00D558F9" w:rsidP="008211C2">
      <w:pPr>
        <w:pStyle w:val="NoSpacing"/>
        <w:ind w:left="-142"/>
        <w:rPr>
          <w:rFonts w:ascii="Calibri" w:hAnsi="Calibri" w:cs="Calibri"/>
        </w:rPr>
      </w:pPr>
    </w:p>
    <w:p w14:paraId="1BCC6D4E" w14:textId="77777777" w:rsidR="00D558F9" w:rsidRPr="008211C2" w:rsidRDefault="00D558F9" w:rsidP="008211C2">
      <w:pPr>
        <w:pStyle w:val="NoSpacing"/>
        <w:ind w:left="-142"/>
        <w:rPr>
          <w:rFonts w:ascii="Calibri" w:hAnsi="Calibri" w:cs="Calibri"/>
        </w:rPr>
      </w:pPr>
      <w:r w:rsidRPr="008211C2">
        <w:rPr>
          <w:rFonts w:ascii="Calibri" w:hAnsi="Calibri" w:cs="Calibri"/>
        </w:rPr>
        <w:t xml:space="preserve">This notice is to allow LCC to check that you are entitled to shared parental leave and to provide the organisation with an initial indication of the shared parental leave pattern that you wish to take. The notice is not binding, and you must give LCC a period of leave notice at least eight weeks before the first period of shared parental leave in that notice that you wish to take. </w:t>
      </w:r>
    </w:p>
    <w:p w14:paraId="2563E159" w14:textId="77777777" w:rsidR="00D558F9" w:rsidRPr="008211C2" w:rsidRDefault="00D558F9" w:rsidP="008211C2">
      <w:pPr>
        <w:pStyle w:val="NoSpacing"/>
        <w:ind w:left="-142"/>
        <w:rPr>
          <w:rFonts w:ascii="Calibri" w:hAnsi="Calibri" w:cs="Calibri"/>
        </w:rPr>
      </w:pPr>
    </w:p>
    <w:p w14:paraId="6306CF8D" w14:textId="0C8A0163" w:rsidR="00D558F9" w:rsidRPr="008211C2" w:rsidRDefault="00D558F9" w:rsidP="008211C2">
      <w:pPr>
        <w:pStyle w:val="NoSpacing"/>
        <w:ind w:left="-142"/>
        <w:rPr>
          <w:rFonts w:ascii="Calibri" w:hAnsi="Calibri" w:cs="Calibri"/>
        </w:rPr>
      </w:pPr>
      <w:r w:rsidRPr="008211C2">
        <w:rPr>
          <w:rFonts w:ascii="Calibri" w:hAnsi="Calibri" w:cs="Calibri"/>
        </w:rPr>
        <w:t xml:space="preserve">Any periods of shared parental leave that you indicate in this notice can be changed </w:t>
      </w:r>
      <w:proofErr w:type="gramStart"/>
      <w:r w:rsidRPr="008211C2">
        <w:rPr>
          <w:rFonts w:ascii="Calibri" w:hAnsi="Calibri" w:cs="Calibri"/>
        </w:rPr>
        <w:t>at a later date</w:t>
      </w:r>
      <w:proofErr w:type="gramEnd"/>
      <w:r w:rsidRPr="008211C2">
        <w:rPr>
          <w:rFonts w:ascii="Calibri" w:hAnsi="Calibri" w:cs="Calibri"/>
        </w:rPr>
        <w:t xml:space="preserve"> by giving LCC a variation notice.</w:t>
      </w:r>
    </w:p>
    <w:p w14:paraId="675D154D" w14:textId="452017F8" w:rsidR="00B40681" w:rsidRPr="00F56CC6" w:rsidRDefault="00F91EE0" w:rsidP="00D558F9">
      <w:pPr>
        <w:pStyle w:val="NoSpacing"/>
        <w:rPr>
          <w:rFonts w:ascii="Arial" w:hAnsi="Arial" w:cs="Arial"/>
          <w:sz w:val="24"/>
          <w:szCs w:val="24"/>
        </w:rPr>
      </w:pPr>
      <w:r w:rsidRPr="00AD30FE">
        <w:rPr>
          <w:noProof/>
        </w:rPr>
        <mc:AlternateContent>
          <mc:Choice Requires="wps">
            <w:drawing>
              <wp:anchor distT="0" distB="0" distL="114300" distR="114300" simplePos="0" relativeHeight="251661312" behindDoc="1" locked="0" layoutInCell="1" allowOverlap="1" wp14:anchorId="2C6782F7" wp14:editId="4ED8B34F">
                <wp:simplePos x="0" y="0"/>
                <wp:positionH relativeFrom="margin">
                  <wp:posOffset>-215900</wp:posOffset>
                </wp:positionH>
                <wp:positionV relativeFrom="paragraph">
                  <wp:posOffset>169545</wp:posOffset>
                </wp:positionV>
                <wp:extent cx="7275830" cy="6388100"/>
                <wp:effectExtent l="0" t="0" r="127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75830" cy="63881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31D5EDDD" id="Rectangle 2" o:spid="_x0000_s1026" alt="&quot;&quot;" style="position:absolute;margin-left:-17pt;margin-top:13.35pt;width:572.9pt;height:50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" fillcolor="#e7e7e7 [665]" stroked="f" strokeweight="1pt">
                <w10:wrap anchorx="margin"/>
              </v:rect>
            </w:pict>
          </mc:Fallback>
        </mc:AlternateContent>
      </w:r>
    </w:p>
    <w:p w14:paraId="049B27FE" w14:textId="64E9416B" w:rsidR="006B6825" w:rsidRPr="00F56CC6" w:rsidRDefault="006B6825" w:rsidP="00636710">
      <w:pPr>
        <w:pStyle w:val="NoSpacing"/>
        <w:rPr>
          <w:rFonts w:ascii="Arial" w:hAnsi="Arial" w:cs="Arial"/>
          <w:bCs/>
          <w:sz w:val="12"/>
          <w:szCs w:val="10"/>
        </w:rPr>
      </w:pPr>
    </w:p>
    <w:p w14:paraId="311A919D" w14:textId="0BF6CB2F" w:rsidR="00A51386" w:rsidRPr="000C1607" w:rsidRDefault="007143B0" w:rsidP="00BE6773">
      <w:pPr>
        <w:ind w:left="-142"/>
        <w:rPr>
          <w:rFonts w:ascii="Calibri" w:hAnsi="Calibri" w:cs="Calibri"/>
          <w:b/>
          <w:bCs/>
        </w:rPr>
      </w:pPr>
      <w:r w:rsidRPr="000C1607">
        <w:rPr>
          <w:rFonts w:ascii="Calibri" w:hAnsi="Calibri" w:cs="Calibri"/>
          <w:b/>
          <w:bCs/>
        </w:rPr>
        <w:t>Employee</w:t>
      </w:r>
      <w:r w:rsidR="00763E54" w:rsidRPr="000C1607">
        <w:rPr>
          <w:rFonts w:ascii="Calibri" w:hAnsi="Calibri" w:cs="Calibri"/>
          <w:b/>
          <w:bCs/>
        </w:rPr>
        <w:t xml:space="preserve"> details</w:t>
      </w:r>
    </w:p>
    <w:tbl>
      <w:tblPr>
        <w:tblW w:w="11126" w:type="dxa"/>
        <w:tblInd w:w="-142" w:type="dxa"/>
        <w:tblLayout w:type="fixed"/>
        <w:tblLook w:val="0600" w:firstRow="0" w:lastRow="0" w:firstColumn="0" w:lastColumn="0" w:noHBand="1" w:noVBand="1"/>
      </w:tblPr>
      <w:tblGrid>
        <w:gridCol w:w="1554"/>
        <w:gridCol w:w="397"/>
        <w:gridCol w:w="236"/>
        <w:gridCol w:w="397"/>
        <w:gridCol w:w="246"/>
        <w:gridCol w:w="397"/>
        <w:gridCol w:w="273"/>
        <w:gridCol w:w="397"/>
        <w:gridCol w:w="239"/>
        <w:gridCol w:w="397"/>
        <w:gridCol w:w="236"/>
        <w:gridCol w:w="399"/>
        <w:gridCol w:w="14"/>
        <w:gridCol w:w="283"/>
        <w:gridCol w:w="15"/>
        <w:gridCol w:w="1571"/>
        <w:gridCol w:w="13"/>
        <w:gridCol w:w="3851"/>
        <w:gridCol w:w="211"/>
      </w:tblGrid>
      <w:tr w:rsidR="00E154D1" w:rsidRPr="000C1607" w14:paraId="5EEAEB1F" w14:textId="77777777" w:rsidTr="00F56CC6">
        <w:trPr>
          <w:gridAfter w:val="1"/>
          <w:wAfter w:w="211" w:type="dxa"/>
          <w:trHeight w:val="397"/>
        </w:trPr>
        <w:tc>
          <w:tcPr>
            <w:tcW w:w="1554" w:type="dxa"/>
            <w:shd w:val="clear" w:color="auto" w:fill="auto"/>
            <w:vAlign w:val="center"/>
          </w:tcPr>
          <w:p w14:paraId="37639EC3" w14:textId="429AE99D" w:rsidR="00E726FB" w:rsidRPr="000C1607" w:rsidRDefault="00E726FB" w:rsidP="00A32D8A">
            <w:pPr>
              <w:pStyle w:val="NoSpacing"/>
              <w:rPr>
                <w:rFonts w:ascii="Calibri" w:hAnsi="Calibri" w:cs="Calibri"/>
              </w:rPr>
            </w:pPr>
            <w:r w:rsidRPr="000C1607">
              <w:rPr>
                <w:rFonts w:ascii="Calibri" w:hAnsi="Calibri" w:cs="Calibri"/>
              </w:rPr>
              <w:t>First name</w:t>
            </w:r>
          </w:p>
        </w:tc>
        <w:tc>
          <w:tcPr>
            <w:tcW w:w="3628" w:type="dxa"/>
            <w:gridSpan w:val="12"/>
            <w:shd w:val="clear" w:color="auto" w:fill="FFFFFF" w:themeFill="background1"/>
            <w:vAlign w:val="center"/>
          </w:tcPr>
          <w:sdt>
            <w:sdtPr>
              <w:rPr>
                <w:rFonts w:ascii="Calibri" w:hAnsi="Calibri" w:cs="Calibri"/>
                <w:spacing w:val="18"/>
              </w:rPr>
              <w:id w:val="-903594575"/>
              <w:lock w:val="sdtLocked"/>
              <w:placeholder>
                <w:docPart w:val="308ED01244E04B6CBEA48132461E2D5E"/>
              </w:placeholder>
              <w:showingPlcHdr/>
              <w15:color w:val="000000"/>
              <w:text/>
            </w:sdtPr>
            <w:sdtEndPr>
              <w:rPr>
                <w:spacing w:val="0"/>
              </w:rPr>
            </w:sdtEndPr>
            <w:sdtContent>
              <w:p w14:paraId="207499DB" w14:textId="731E41C8" w:rsidR="00E726FB" w:rsidRPr="000C1607" w:rsidRDefault="00A96D55" w:rsidP="00A96D55">
                <w:pPr>
                  <w:pStyle w:val="NoSpacing"/>
                  <w:rPr>
                    <w:rFonts w:ascii="Calibri" w:hAnsi="Calibri" w:cs="Calibri"/>
                    <w:spacing w:val="18"/>
                  </w:rPr>
                </w:pPr>
                <w:r w:rsidRPr="000C1607">
                  <w:rPr>
                    <w:rFonts w:ascii="Calibri" w:hAnsi="Calibri" w:cs="Calibri"/>
                    <w:color w:val="FFFFFF" w:themeColor="background1"/>
                  </w:rPr>
                  <w:t>Click</w:t>
                </w:r>
              </w:p>
            </w:sdtContent>
          </w:sdt>
        </w:tc>
        <w:tc>
          <w:tcPr>
            <w:tcW w:w="283" w:type="dxa"/>
            <w:shd w:val="clear" w:color="auto" w:fill="auto"/>
            <w:vAlign w:val="center"/>
          </w:tcPr>
          <w:p w14:paraId="343F1BFC" w14:textId="77777777" w:rsidR="00E726FB" w:rsidRPr="000C1607" w:rsidRDefault="00E726FB" w:rsidP="00A32D8A">
            <w:pPr>
              <w:pStyle w:val="NoSpacing"/>
              <w:rPr>
                <w:rFonts w:ascii="Calibri" w:hAnsi="Calibri" w:cs="Calibri"/>
                <w:sz w:val="4"/>
                <w:szCs w:val="4"/>
              </w:rPr>
            </w:pPr>
          </w:p>
        </w:tc>
        <w:tc>
          <w:tcPr>
            <w:tcW w:w="1586" w:type="dxa"/>
            <w:gridSpan w:val="2"/>
            <w:shd w:val="clear" w:color="auto" w:fill="auto"/>
            <w:vAlign w:val="center"/>
          </w:tcPr>
          <w:p w14:paraId="74215993" w14:textId="041819CE" w:rsidR="00E726FB" w:rsidRPr="000C1607" w:rsidRDefault="00E726FB" w:rsidP="00A32D8A">
            <w:pPr>
              <w:pStyle w:val="NoSpacing"/>
              <w:ind w:left="178" w:hanging="178"/>
              <w:rPr>
                <w:rFonts w:ascii="Calibri" w:hAnsi="Calibri" w:cs="Calibri"/>
                <w:sz w:val="12"/>
                <w:szCs w:val="12"/>
              </w:rPr>
            </w:pPr>
            <w:r w:rsidRPr="000C1607">
              <w:rPr>
                <w:rFonts w:ascii="Calibri" w:hAnsi="Calibri" w:cs="Calibri"/>
              </w:rPr>
              <w:t>Surname</w:t>
            </w:r>
          </w:p>
        </w:tc>
        <w:tc>
          <w:tcPr>
            <w:tcW w:w="3864" w:type="dxa"/>
            <w:gridSpan w:val="2"/>
            <w:shd w:val="clear" w:color="auto" w:fill="FFFFFF" w:themeFill="background1"/>
            <w:vAlign w:val="center"/>
          </w:tcPr>
          <w:sdt>
            <w:sdtPr>
              <w:rPr>
                <w:rFonts w:ascii="Calibri" w:hAnsi="Calibri" w:cs="Calibri"/>
                <w:spacing w:val="18"/>
              </w:rPr>
              <w:id w:val="-358969114"/>
              <w:lock w:val="sdtLocked"/>
              <w:placeholder>
                <w:docPart w:val="979BAFFF11094CEEAF9F69724B11182E"/>
              </w:placeholder>
              <w:showingPlcHdr/>
              <w15:color w:val="000000"/>
              <w:text/>
            </w:sdtPr>
            <w:sdtEndPr>
              <w:rPr>
                <w:spacing w:val="0"/>
              </w:rPr>
            </w:sdtEndPr>
            <w:sdtContent>
              <w:p w14:paraId="3E766419" w14:textId="4310D459" w:rsidR="00E726FB" w:rsidRPr="000C1607" w:rsidRDefault="00A96D55" w:rsidP="00A96D55">
                <w:pPr>
                  <w:pStyle w:val="NoSpacing"/>
                  <w:rPr>
                    <w:rFonts w:ascii="Calibri" w:hAnsi="Calibri" w:cs="Calibri"/>
                    <w:spacing w:val="18"/>
                  </w:rPr>
                </w:pPr>
                <w:r w:rsidRPr="000C1607">
                  <w:rPr>
                    <w:rFonts w:ascii="Calibri" w:hAnsi="Calibri" w:cs="Calibri"/>
                    <w:color w:val="FFFFFF" w:themeColor="background1"/>
                  </w:rPr>
                  <w:t>Click</w:t>
                </w:r>
              </w:p>
            </w:sdtContent>
          </w:sdt>
        </w:tc>
      </w:tr>
      <w:tr w:rsidR="00A32D8A" w:rsidRPr="000C1607" w14:paraId="2AF06519" w14:textId="77777777" w:rsidTr="00E154D1">
        <w:trPr>
          <w:trHeight w:val="113"/>
        </w:trPr>
        <w:tc>
          <w:tcPr>
            <w:tcW w:w="11126" w:type="dxa"/>
            <w:gridSpan w:val="19"/>
            <w:shd w:val="clear" w:color="auto" w:fill="auto"/>
            <w:vAlign w:val="center"/>
          </w:tcPr>
          <w:p w14:paraId="2D18C954" w14:textId="77777777" w:rsidR="00A32D8A" w:rsidRPr="000C1607" w:rsidRDefault="00A32D8A" w:rsidP="00784C71">
            <w:pPr>
              <w:pStyle w:val="NoSpacing"/>
              <w:jc w:val="center"/>
              <w:rPr>
                <w:rFonts w:ascii="Calibri" w:hAnsi="Calibri" w:cs="Calibri"/>
                <w:sz w:val="14"/>
                <w:szCs w:val="14"/>
              </w:rPr>
            </w:pPr>
          </w:p>
        </w:tc>
      </w:tr>
      <w:tr w:rsidR="00E154D1" w:rsidRPr="000C1607" w14:paraId="4D4A78B9" w14:textId="77777777" w:rsidTr="00F56CC6">
        <w:trPr>
          <w:gridAfter w:val="1"/>
          <w:wAfter w:w="211" w:type="dxa"/>
          <w:trHeight w:val="397"/>
        </w:trPr>
        <w:tc>
          <w:tcPr>
            <w:tcW w:w="1554" w:type="dxa"/>
            <w:shd w:val="clear" w:color="auto" w:fill="auto"/>
            <w:vAlign w:val="center"/>
          </w:tcPr>
          <w:p w14:paraId="1ABCCAB7" w14:textId="2738AEB1" w:rsidR="00E154D1" w:rsidRPr="000C1607" w:rsidRDefault="00E154D1" w:rsidP="00A32D8A">
            <w:pPr>
              <w:pStyle w:val="NoSpacing"/>
              <w:rPr>
                <w:rFonts w:ascii="Calibri" w:hAnsi="Calibri" w:cs="Calibri"/>
              </w:rPr>
            </w:pPr>
            <w:r w:rsidRPr="000C1607">
              <w:rPr>
                <w:rFonts w:ascii="Calibri" w:hAnsi="Calibri" w:cs="Calibri"/>
              </w:rPr>
              <w:t>Resource ID</w:t>
            </w:r>
          </w:p>
        </w:tc>
        <w:tc>
          <w:tcPr>
            <w:tcW w:w="397" w:type="dxa"/>
            <w:shd w:val="clear" w:color="auto" w:fill="FFFFFF" w:themeFill="background1"/>
            <w:vAlign w:val="center"/>
          </w:tcPr>
          <w:p w14:paraId="18B23D48" w14:textId="478419CB" w:rsidR="00E154D1" w:rsidRPr="000C1607" w:rsidRDefault="00E154D1" w:rsidP="00A32D8A">
            <w:pPr>
              <w:pStyle w:val="NoSpacing"/>
              <w:jc w:val="center"/>
              <w:rPr>
                <w:rFonts w:ascii="Calibri" w:hAnsi="Calibri" w:cs="Calibri"/>
              </w:rPr>
            </w:pPr>
            <w:r w:rsidRPr="000C1607">
              <w:rPr>
                <w:rFonts w:ascii="Calibri" w:hAnsi="Calibri" w:cs="Calibri"/>
              </w:rPr>
              <w:t>2</w:t>
            </w:r>
          </w:p>
        </w:tc>
        <w:tc>
          <w:tcPr>
            <w:tcW w:w="236" w:type="dxa"/>
            <w:shd w:val="clear" w:color="auto" w:fill="auto"/>
          </w:tcPr>
          <w:p w14:paraId="08E5B4CC" w14:textId="77777777" w:rsidR="00E154D1" w:rsidRPr="000C1607" w:rsidRDefault="00E154D1" w:rsidP="00A32D8A">
            <w:pPr>
              <w:pStyle w:val="NoSpacing"/>
              <w:jc w:val="right"/>
              <w:rPr>
                <w:rFonts w:ascii="Calibri" w:hAnsi="Calibri" w:cs="Calibri"/>
                <w:sz w:val="16"/>
                <w:szCs w:val="16"/>
              </w:rPr>
            </w:pPr>
          </w:p>
        </w:tc>
        <w:sdt>
          <w:sdtPr>
            <w:rPr>
              <w:rFonts w:ascii="Calibri" w:hAnsi="Calibri" w:cs="Calibri"/>
            </w:rPr>
            <w:id w:val="-775171863"/>
            <w:lock w:val="sdtLocked"/>
            <w:placeholder>
              <w:docPart w:val="5FE343D2B6FC45AAB789E1BF6E91F9AB"/>
            </w:placeholder>
            <w:showingPlcHdr/>
            <w15:color w:val="000000"/>
            <w:text/>
          </w:sdtPr>
          <w:sdtEndPr/>
          <w:sdtContent>
            <w:tc>
              <w:tcPr>
                <w:tcW w:w="397" w:type="dxa"/>
                <w:shd w:val="clear" w:color="auto" w:fill="FFFFFF" w:themeFill="background1"/>
                <w:vAlign w:val="center"/>
              </w:tcPr>
              <w:p w14:paraId="6F55AE14" w14:textId="6FF4491B" w:rsidR="00E154D1" w:rsidRPr="000C1607" w:rsidRDefault="00E154D1" w:rsidP="00356E95">
                <w:pPr>
                  <w:pStyle w:val="NoSpacing"/>
                  <w:jc w:val="center"/>
                  <w:rPr>
                    <w:rFonts w:ascii="Calibri" w:hAnsi="Calibri" w:cs="Calibri"/>
                    <w:sz w:val="16"/>
                    <w:szCs w:val="16"/>
                  </w:rPr>
                </w:pPr>
                <w:r w:rsidRPr="000C1607">
                  <w:rPr>
                    <w:rStyle w:val="PlaceholderText"/>
                    <w:rFonts w:ascii="Calibri" w:hAnsi="Calibri" w:cs="Calibri"/>
                    <w:color w:val="FFFFFF" w:themeColor="background1"/>
                  </w:rPr>
                  <w:t xml:space="preserve"> </w:t>
                </w:r>
              </w:p>
            </w:tc>
          </w:sdtContent>
        </w:sdt>
        <w:tc>
          <w:tcPr>
            <w:tcW w:w="246" w:type="dxa"/>
            <w:shd w:val="clear" w:color="auto" w:fill="auto"/>
          </w:tcPr>
          <w:p w14:paraId="45042968" w14:textId="77777777" w:rsidR="00E154D1" w:rsidRPr="000C1607" w:rsidRDefault="00E154D1" w:rsidP="00A32D8A">
            <w:pPr>
              <w:pStyle w:val="NoSpacing"/>
              <w:jc w:val="right"/>
              <w:rPr>
                <w:rFonts w:ascii="Calibri" w:hAnsi="Calibri" w:cs="Calibri"/>
                <w:sz w:val="16"/>
                <w:szCs w:val="16"/>
              </w:rPr>
            </w:pPr>
          </w:p>
        </w:tc>
        <w:sdt>
          <w:sdtPr>
            <w:rPr>
              <w:rFonts w:ascii="Calibri" w:hAnsi="Calibri" w:cs="Calibri"/>
            </w:rPr>
            <w:id w:val="76403762"/>
            <w:lock w:val="sdtLocked"/>
            <w:placeholder>
              <w:docPart w:val="DB0BFD522B5C4616AE59AE9D44720E5E"/>
            </w:placeholder>
            <w:showingPlcHdr/>
            <w15:color w:val="000000"/>
            <w:text/>
          </w:sdtPr>
          <w:sdtEndPr/>
          <w:sdtContent>
            <w:tc>
              <w:tcPr>
                <w:tcW w:w="397" w:type="dxa"/>
                <w:shd w:val="clear" w:color="auto" w:fill="FFFFFF" w:themeFill="background1"/>
                <w:vAlign w:val="center"/>
              </w:tcPr>
              <w:p w14:paraId="4BB5433D" w14:textId="7B087AE1" w:rsidR="00E154D1" w:rsidRPr="000C1607" w:rsidRDefault="00E154D1" w:rsidP="00DA2F46">
                <w:pPr>
                  <w:pStyle w:val="NoSpacing"/>
                  <w:jc w:val="center"/>
                  <w:rPr>
                    <w:rFonts w:ascii="Calibri" w:hAnsi="Calibri" w:cs="Calibri"/>
                    <w:sz w:val="16"/>
                    <w:szCs w:val="16"/>
                  </w:rPr>
                </w:pPr>
                <w:r w:rsidRPr="000C1607">
                  <w:rPr>
                    <w:rStyle w:val="PlaceholderText"/>
                    <w:rFonts w:ascii="Calibri" w:hAnsi="Calibri" w:cs="Calibri"/>
                    <w:color w:val="FFFFFF" w:themeColor="background1"/>
                  </w:rPr>
                  <w:t xml:space="preserve"> </w:t>
                </w:r>
              </w:p>
            </w:tc>
          </w:sdtContent>
        </w:sdt>
        <w:tc>
          <w:tcPr>
            <w:tcW w:w="273" w:type="dxa"/>
            <w:shd w:val="clear" w:color="auto" w:fill="auto"/>
          </w:tcPr>
          <w:p w14:paraId="03E14771" w14:textId="77777777" w:rsidR="00E154D1" w:rsidRPr="000C1607" w:rsidRDefault="00E154D1" w:rsidP="00A32D8A">
            <w:pPr>
              <w:pStyle w:val="NoSpacing"/>
              <w:jc w:val="right"/>
              <w:rPr>
                <w:rFonts w:ascii="Calibri" w:hAnsi="Calibri" w:cs="Calibri"/>
                <w:sz w:val="16"/>
                <w:szCs w:val="16"/>
              </w:rPr>
            </w:pPr>
          </w:p>
        </w:tc>
        <w:sdt>
          <w:sdtPr>
            <w:rPr>
              <w:rFonts w:ascii="Calibri" w:hAnsi="Calibri" w:cs="Calibri"/>
            </w:rPr>
            <w:id w:val="1407496403"/>
            <w:lock w:val="sdtLocked"/>
            <w:placeholder>
              <w:docPart w:val="0C46A1FB63404C719A4C0A358FEF9399"/>
            </w:placeholder>
            <w:showingPlcHdr/>
            <w15:color w:val="000000"/>
            <w:text/>
          </w:sdtPr>
          <w:sdtEndPr/>
          <w:sdtContent>
            <w:tc>
              <w:tcPr>
                <w:tcW w:w="397" w:type="dxa"/>
                <w:shd w:val="clear" w:color="auto" w:fill="FFFFFF" w:themeFill="background1"/>
                <w:vAlign w:val="center"/>
              </w:tcPr>
              <w:p w14:paraId="747E6A14" w14:textId="758E870A" w:rsidR="00E154D1" w:rsidRPr="000C1607" w:rsidRDefault="00E154D1" w:rsidP="00DA2F46">
                <w:pPr>
                  <w:pStyle w:val="NoSpacing"/>
                  <w:jc w:val="center"/>
                  <w:rPr>
                    <w:rFonts w:ascii="Calibri" w:hAnsi="Calibri" w:cs="Calibri"/>
                    <w:sz w:val="16"/>
                    <w:szCs w:val="16"/>
                  </w:rPr>
                </w:pPr>
                <w:r w:rsidRPr="000C1607">
                  <w:rPr>
                    <w:rStyle w:val="PlaceholderText"/>
                    <w:rFonts w:ascii="Calibri" w:hAnsi="Calibri" w:cs="Calibri"/>
                    <w:color w:val="FFFFFF" w:themeColor="background1"/>
                  </w:rPr>
                  <w:t xml:space="preserve"> </w:t>
                </w:r>
              </w:p>
            </w:tc>
          </w:sdtContent>
        </w:sdt>
        <w:tc>
          <w:tcPr>
            <w:tcW w:w="239" w:type="dxa"/>
            <w:shd w:val="clear" w:color="auto" w:fill="auto"/>
          </w:tcPr>
          <w:p w14:paraId="30B86BAA" w14:textId="77777777" w:rsidR="00E154D1" w:rsidRPr="000C1607" w:rsidRDefault="00E154D1" w:rsidP="00A32D8A">
            <w:pPr>
              <w:pStyle w:val="NoSpacing"/>
              <w:jc w:val="right"/>
              <w:rPr>
                <w:rFonts w:ascii="Calibri" w:hAnsi="Calibri" w:cs="Calibri"/>
                <w:sz w:val="16"/>
                <w:szCs w:val="16"/>
              </w:rPr>
            </w:pPr>
          </w:p>
        </w:tc>
        <w:sdt>
          <w:sdtPr>
            <w:rPr>
              <w:rFonts w:ascii="Calibri" w:hAnsi="Calibri" w:cs="Calibri"/>
            </w:rPr>
            <w:id w:val="-72974979"/>
            <w:lock w:val="sdtLocked"/>
            <w:placeholder>
              <w:docPart w:val="4E7E4999FD1049468D8972EA12EB2FEE"/>
            </w:placeholder>
            <w:showingPlcHdr/>
            <w15:color w:val="000000"/>
            <w:text/>
          </w:sdtPr>
          <w:sdtEndPr/>
          <w:sdtContent>
            <w:tc>
              <w:tcPr>
                <w:tcW w:w="397" w:type="dxa"/>
                <w:shd w:val="clear" w:color="auto" w:fill="FFFFFF" w:themeFill="background1"/>
                <w:vAlign w:val="center"/>
              </w:tcPr>
              <w:p w14:paraId="2E072FE7" w14:textId="43ED492D" w:rsidR="00E154D1" w:rsidRPr="000C1607" w:rsidRDefault="00E154D1" w:rsidP="00DA2F46">
                <w:pPr>
                  <w:pStyle w:val="NoSpacing"/>
                  <w:jc w:val="center"/>
                  <w:rPr>
                    <w:rFonts w:ascii="Calibri" w:hAnsi="Calibri" w:cs="Calibri"/>
                    <w:sz w:val="16"/>
                    <w:szCs w:val="16"/>
                  </w:rPr>
                </w:pPr>
                <w:r w:rsidRPr="000C1607">
                  <w:rPr>
                    <w:rStyle w:val="PlaceholderText"/>
                    <w:rFonts w:ascii="Calibri" w:hAnsi="Calibri" w:cs="Calibri"/>
                    <w:color w:val="FFFFFF" w:themeColor="background1"/>
                  </w:rPr>
                  <w:t xml:space="preserve"> </w:t>
                </w:r>
              </w:p>
            </w:tc>
          </w:sdtContent>
        </w:sdt>
        <w:tc>
          <w:tcPr>
            <w:tcW w:w="236" w:type="dxa"/>
            <w:shd w:val="clear" w:color="auto" w:fill="auto"/>
          </w:tcPr>
          <w:p w14:paraId="64C56DE8" w14:textId="77777777" w:rsidR="00E154D1" w:rsidRPr="000C1607" w:rsidRDefault="00E154D1" w:rsidP="00A32D8A">
            <w:pPr>
              <w:pStyle w:val="NoSpacing"/>
              <w:jc w:val="right"/>
              <w:rPr>
                <w:rFonts w:ascii="Calibri" w:hAnsi="Calibri" w:cs="Calibri"/>
                <w:sz w:val="16"/>
                <w:szCs w:val="16"/>
              </w:rPr>
            </w:pPr>
          </w:p>
        </w:tc>
        <w:sdt>
          <w:sdtPr>
            <w:rPr>
              <w:rFonts w:ascii="Calibri" w:hAnsi="Calibri" w:cs="Calibri"/>
            </w:rPr>
            <w:id w:val="-605271656"/>
            <w:lock w:val="sdtLocked"/>
            <w:placeholder>
              <w:docPart w:val="07A96FB55EEC423AB5CD78466FE4CFA3"/>
            </w:placeholder>
            <w:showingPlcHdr/>
            <w15:color w:val="000000"/>
            <w:text/>
          </w:sdtPr>
          <w:sdtEndPr/>
          <w:sdtContent>
            <w:tc>
              <w:tcPr>
                <w:tcW w:w="399" w:type="dxa"/>
                <w:shd w:val="clear" w:color="auto" w:fill="FFFFFF" w:themeFill="background1"/>
                <w:vAlign w:val="center"/>
              </w:tcPr>
              <w:p w14:paraId="051657F1" w14:textId="5246AE2D" w:rsidR="00E154D1" w:rsidRPr="000C1607" w:rsidRDefault="00E154D1" w:rsidP="00DA2F46">
                <w:pPr>
                  <w:pStyle w:val="NoSpacing"/>
                  <w:jc w:val="center"/>
                  <w:rPr>
                    <w:rFonts w:ascii="Calibri" w:hAnsi="Calibri" w:cs="Calibri"/>
                    <w:sz w:val="16"/>
                    <w:szCs w:val="16"/>
                  </w:rPr>
                </w:pPr>
                <w:r w:rsidRPr="000C1607">
                  <w:rPr>
                    <w:rStyle w:val="PlaceholderText"/>
                    <w:rFonts w:ascii="Calibri" w:hAnsi="Calibri" w:cs="Calibri"/>
                    <w:color w:val="FFFFFF" w:themeColor="background1"/>
                  </w:rPr>
                  <w:t xml:space="preserve"> </w:t>
                </w:r>
              </w:p>
            </w:tc>
          </w:sdtContent>
        </w:sdt>
        <w:tc>
          <w:tcPr>
            <w:tcW w:w="312" w:type="dxa"/>
            <w:gridSpan w:val="3"/>
            <w:shd w:val="clear" w:color="auto" w:fill="auto"/>
          </w:tcPr>
          <w:p w14:paraId="6A80832B" w14:textId="77777777" w:rsidR="00E154D1" w:rsidRPr="000C1607" w:rsidRDefault="00E154D1" w:rsidP="00A32D8A">
            <w:pPr>
              <w:pStyle w:val="NoSpacing"/>
              <w:jc w:val="right"/>
              <w:rPr>
                <w:rFonts w:ascii="Calibri" w:hAnsi="Calibri" w:cs="Calibri"/>
                <w:sz w:val="16"/>
                <w:szCs w:val="16"/>
              </w:rPr>
            </w:pPr>
          </w:p>
        </w:tc>
        <w:tc>
          <w:tcPr>
            <w:tcW w:w="1584" w:type="dxa"/>
            <w:gridSpan w:val="2"/>
            <w:shd w:val="clear" w:color="auto" w:fill="auto"/>
            <w:vAlign w:val="center"/>
          </w:tcPr>
          <w:p w14:paraId="5F34FD5C" w14:textId="1ED889ED" w:rsidR="00E154D1" w:rsidRPr="000C1607" w:rsidRDefault="00AC340D" w:rsidP="00E154D1">
            <w:pPr>
              <w:pStyle w:val="NoSpacing"/>
              <w:rPr>
                <w:rFonts w:ascii="Calibri" w:hAnsi="Calibri" w:cs="Calibri"/>
                <w:sz w:val="16"/>
                <w:szCs w:val="16"/>
              </w:rPr>
            </w:pPr>
            <w:r w:rsidRPr="000C1607">
              <w:rPr>
                <w:rFonts w:ascii="Calibri" w:hAnsi="Calibri" w:cs="Calibri"/>
              </w:rPr>
              <w:t>Position title</w:t>
            </w:r>
          </w:p>
        </w:tc>
        <w:tc>
          <w:tcPr>
            <w:tcW w:w="3851" w:type="dxa"/>
            <w:shd w:val="clear" w:color="auto" w:fill="FFFFFF" w:themeFill="background1"/>
            <w:vAlign w:val="center"/>
          </w:tcPr>
          <w:sdt>
            <w:sdtPr>
              <w:rPr>
                <w:rFonts w:ascii="Calibri" w:hAnsi="Calibri" w:cs="Calibri"/>
                <w:spacing w:val="18"/>
              </w:rPr>
              <w:id w:val="1969781909"/>
              <w:lock w:val="sdtLocked"/>
              <w:placeholder>
                <w:docPart w:val="83D9C81A64D44CACBCD791AA5ADE82FF"/>
              </w:placeholder>
              <w:showingPlcHdr/>
              <w15:color w:val="000000"/>
              <w:text/>
            </w:sdtPr>
            <w:sdtEndPr>
              <w:rPr>
                <w:spacing w:val="0"/>
              </w:rPr>
            </w:sdtEndPr>
            <w:sdtContent>
              <w:p w14:paraId="20969E7A" w14:textId="4C242C0E" w:rsidR="00E154D1" w:rsidRPr="000C1607" w:rsidRDefault="00E154D1" w:rsidP="00E154D1">
                <w:pPr>
                  <w:pStyle w:val="NoSpacing"/>
                  <w:rPr>
                    <w:rFonts w:ascii="Calibri" w:hAnsi="Calibri" w:cs="Calibri"/>
                    <w:spacing w:val="18"/>
                  </w:rPr>
                </w:pPr>
                <w:r w:rsidRPr="000C1607">
                  <w:rPr>
                    <w:rFonts w:ascii="Calibri" w:hAnsi="Calibri" w:cs="Calibri"/>
                    <w:color w:val="FFFFFF" w:themeColor="background1"/>
                  </w:rPr>
                  <w:t>Click</w:t>
                </w:r>
              </w:p>
            </w:sdtContent>
          </w:sdt>
        </w:tc>
      </w:tr>
      <w:tr w:rsidR="0013018E" w:rsidRPr="000C1607" w14:paraId="5574CF42" w14:textId="77777777" w:rsidTr="00F56CC6">
        <w:trPr>
          <w:gridAfter w:val="1"/>
          <w:wAfter w:w="211" w:type="dxa"/>
          <w:trHeight w:val="170"/>
        </w:trPr>
        <w:tc>
          <w:tcPr>
            <w:tcW w:w="1554" w:type="dxa"/>
            <w:shd w:val="clear" w:color="auto" w:fill="auto"/>
            <w:vAlign w:val="center"/>
          </w:tcPr>
          <w:p w14:paraId="5BCEDB50" w14:textId="77777777" w:rsidR="0013018E" w:rsidRPr="000C1607" w:rsidRDefault="0013018E" w:rsidP="00F30A02">
            <w:pPr>
              <w:pStyle w:val="NoSpacing"/>
              <w:rPr>
                <w:rFonts w:ascii="Calibri" w:hAnsi="Calibri" w:cs="Calibri"/>
                <w:sz w:val="10"/>
                <w:szCs w:val="10"/>
              </w:rPr>
            </w:pPr>
          </w:p>
        </w:tc>
        <w:tc>
          <w:tcPr>
            <w:tcW w:w="3628" w:type="dxa"/>
            <w:gridSpan w:val="12"/>
            <w:shd w:val="clear" w:color="auto" w:fill="auto"/>
            <w:vAlign w:val="center"/>
          </w:tcPr>
          <w:p w14:paraId="29C06FA5" w14:textId="77777777" w:rsidR="0013018E" w:rsidRPr="000C1607" w:rsidRDefault="0013018E" w:rsidP="00F30A02">
            <w:pPr>
              <w:pStyle w:val="NoSpacing"/>
              <w:rPr>
                <w:rFonts w:ascii="Calibri" w:hAnsi="Calibri" w:cs="Calibri"/>
                <w:spacing w:val="18"/>
                <w:sz w:val="10"/>
                <w:szCs w:val="10"/>
              </w:rPr>
            </w:pPr>
          </w:p>
        </w:tc>
        <w:tc>
          <w:tcPr>
            <w:tcW w:w="283" w:type="dxa"/>
            <w:shd w:val="clear" w:color="auto" w:fill="auto"/>
            <w:vAlign w:val="center"/>
          </w:tcPr>
          <w:p w14:paraId="5687CFC7" w14:textId="77777777" w:rsidR="0013018E" w:rsidRPr="000C1607" w:rsidRDefault="0013018E" w:rsidP="00F30A02">
            <w:pPr>
              <w:pStyle w:val="NoSpacing"/>
              <w:rPr>
                <w:rFonts w:ascii="Calibri" w:hAnsi="Calibri" w:cs="Calibri"/>
                <w:sz w:val="10"/>
                <w:szCs w:val="10"/>
              </w:rPr>
            </w:pPr>
          </w:p>
        </w:tc>
        <w:tc>
          <w:tcPr>
            <w:tcW w:w="1586" w:type="dxa"/>
            <w:gridSpan w:val="2"/>
            <w:shd w:val="clear" w:color="auto" w:fill="auto"/>
            <w:vAlign w:val="center"/>
          </w:tcPr>
          <w:p w14:paraId="333AE008" w14:textId="77777777" w:rsidR="0013018E" w:rsidRPr="000C1607" w:rsidRDefault="0013018E" w:rsidP="00F30A02">
            <w:pPr>
              <w:pStyle w:val="NoSpacing"/>
              <w:ind w:left="178" w:hanging="178"/>
              <w:rPr>
                <w:rFonts w:ascii="Calibri" w:hAnsi="Calibri" w:cs="Calibri"/>
                <w:sz w:val="10"/>
                <w:szCs w:val="10"/>
              </w:rPr>
            </w:pPr>
          </w:p>
        </w:tc>
        <w:tc>
          <w:tcPr>
            <w:tcW w:w="3864" w:type="dxa"/>
            <w:gridSpan w:val="2"/>
            <w:shd w:val="clear" w:color="auto" w:fill="auto"/>
            <w:vAlign w:val="center"/>
          </w:tcPr>
          <w:p w14:paraId="74B16B78" w14:textId="77777777" w:rsidR="0013018E" w:rsidRPr="000C1607" w:rsidRDefault="0013018E" w:rsidP="00F30A02">
            <w:pPr>
              <w:pStyle w:val="NoSpacing"/>
              <w:rPr>
                <w:rFonts w:ascii="Calibri" w:hAnsi="Calibri" w:cs="Calibri"/>
                <w:spacing w:val="18"/>
                <w:sz w:val="10"/>
                <w:szCs w:val="10"/>
              </w:rPr>
            </w:pPr>
          </w:p>
        </w:tc>
      </w:tr>
    </w:tbl>
    <w:p w14:paraId="53CBA3A6" w14:textId="3F5C2870" w:rsidR="00B40681" w:rsidRPr="00F47CFA" w:rsidRDefault="00B40681" w:rsidP="00B40681">
      <w:pPr>
        <w:pStyle w:val="NoSpacing"/>
        <w:rPr>
          <w:rFonts w:ascii="Calibri" w:hAnsi="Calibri" w:cs="Calibri"/>
          <w:sz w:val="18"/>
          <w:szCs w:val="18"/>
        </w:rPr>
      </w:pPr>
    </w:p>
    <w:p w14:paraId="42D73F37" w14:textId="722114EB" w:rsidR="00286851" w:rsidRPr="000C1607" w:rsidRDefault="004947F1" w:rsidP="00286851">
      <w:pPr>
        <w:ind w:left="-142"/>
        <w:rPr>
          <w:rFonts w:ascii="Calibri" w:hAnsi="Calibri" w:cs="Calibri"/>
          <w:b/>
          <w:bCs/>
        </w:rPr>
      </w:pPr>
      <w:r w:rsidRPr="000C1607">
        <w:rPr>
          <w:rFonts w:ascii="Calibri" w:hAnsi="Calibri" w:cs="Calibri"/>
          <w:b/>
          <w:bCs/>
        </w:rPr>
        <w:t>Mother/Adopter</w:t>
      </w:r>
      <w:r w:rsidR="00C36E42" w:rsidRPr="000C1607">
        <w:rPr>
          <w:rFonts w:ascii="Calibri" w:hAnsi="Calibri" w:cs="Calibri"/>
          <w:b/>
          <w:bCs/>
        </w:rPr>
        <w:t xml:space="preserve"> l</w:t>
      </w:r>
      <w:r w:rsidR="00A25B00" w:rsidRPr="000C1607">
        <w:rPr>
          <w:rFonts w:ascii="Calibri" w:hAnsi="Calibri" w:cs="Calibri"/>
          <w:b/>
          <w:bCs/>
        </w:rPr>
        <w:t>eave details</w:t>
      </w:r>
    </w:p>
    <w:p w14:paraId="67AF98C9" w14:textId="2A98950B" w:rsidR="00E97F21" w:rsidRPr="000C1607" w:rsidRDefault="00C36E42" w:rsidP="00475041">
      <w:pPr>
        <w:ind w:left="-142"/>
        <w:rPr>
          <w:rFonts w:ascii="Calibri" w:hAnsi="Calibri" w:cs="Calibri"/>
          <w:i/>
          <w:iCs/>
        </w:rPr>
      </w:pPr>
      <w:r w:rsidRPr="000C1607">
        <w:rPr>
          <w:rFonts w:ascii="Calibri" w:hAnsi="Calibri" w:cs="Calibri"/>
          <w:i/>
          <w:iCs/>
        </w:rPr>
        <w:t>Information to be provided by employee</w:t>
      </w:r>
    </w:p>
    <w:p w14:paraId="3A9A7E4B" w14:textId="448C54A4" w:rsidR="00047408" w:rsidRPr="000C1607" w:rsidRDefault="00047408" w:rsidP="00047408">
      <w:pPr>
        <w:pStyle w:val="NoSpacing"/>
        <w:ind w:left="-142"/>
        <w:rPr>
          <w:rFonts w:ascii="Calibri" w:hAnsi="Calibri" w:cs="Calibri"/>
        </w:rPr>
      </w:pPr>
      <w:r w:rsidRPr="000C1607">
        <w:rPr>
          <w:rFonts w:ascii="Calibri" w:hAnsi="Calibri" w:cs="Calibri"/>
        </w:rPr>
        <w:t>I wish to provide LCC with an initial indication of my proposed shared parental leave, as well as the required declarations from myself and the mother/adopter.</w:t>
      </w:r>
    </w:p>
    <w:p w14:paraId="1F9818F2" w14:textId="77777777" w:rsidR="00047408" w:rsidRPr="00047408" w:rsidRDefault="00047408" w:rsidP="00047408">
      <w:pPr>
        <w:pStyle w:val="NoSpacing"/>
        <w:ind w:left="-142"/>
        <w:rPr>
          <w:rFonts w:ascii="Arial" w:hAnsi="Arial" w:cs="Arial"/>
          <w:sz w:val="12"/>
          <w:szCs w:val="12"/>
        </w:rPr>
      </w:pPr>
    </w:p>
    <w:tbl>
      <w:tblPr>
        <w:tblStyle w:val="TableGrid"/>
        <w:tblW w:w="111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0"/>
        <w:gridCol w:w="4395"/>
        <w:gridCol w:w="676"/>
        <w:gridCol w:w="301"/>
        <w:gridCol w:w="678"/>
        <w:gridCol w:w="301"/>
        <w:gridCol w:w="1013"/>
        <w:gridCol w:w="299"/>
        <w:gridCol w:w="137"/>
      </w:tblGrid>
      <w:tr w:rsidR="004E4D2A" w14:paraId="317DBA3F" w14:textId="77777777" w:rsidTr="002A51FE">
        <w:trPr>
          <w:gridAfter w:val="7"/>
          <w:wAfter w:w="3370" w:type="dxa"/>
          <w:trHeight w:val="397"/>
        </w:trPr>
        <w:tc>
          <w:tcPr>
            <w:tcW w:w="3400" w:type="dxa"/>
            <w:vAlign w:val="center"/>
          </w:tcPr>
          <w:p w14:paraId="181AF991" w14:textId="113DF375" w:rsidR="00E97F21" w:rsidRPr="000C1607" w:rsidRDefault="00E97F21" w:rsidP="000022FD">
            <w:pPr>
              <w:rPr>
                <w:rFonts w:ascii="Calibri" w:hAnsi="Calibri" w:cs="Calibri"/>
              </w:rPr>
            </w:pPr>
            <w:r w:rsidRPr="000C1607">
              <w:rPr>
                <w:rFonts w:ascii="Calibri" w:hAnsi="Calibri" w:cs="Calibri"/>
              </w:rPr>
              <w:t>The mother/adopter's name is:</w:t>
            </w:r>
          </w:p>
        </w:tc>
        <w:tc>
          <w:tcPr>
            <w:tcW w:w="4420" w:type="dxa"/>
            <w:shd w:val="clear" w:color="auto" w:fill="FFFFFF" w:themeFill="background1"/>
            <w:vAlign w:val="center"/>
          </w:tcPr>
          <w:sdt>
            <w:sdtPr>
              <w:rPr>
                <w:rFonts w:ascii="Calibri" w:hAnsi="Calibri" w:cs="Calibri"/>
                <w:spacing w:val="18"/>
              </w:rPr>
              <w:id w:val="-471216320"/>
              <w:lock w:val="sdtLocked"/>
              <w:placeholder>
                <w:docPart w:val="CD20D5BF26B945C4A6322AAFDA608545"/>
              </w:placeholder>
              <w:showingPlcHdr/>
              <w15:color w:val="000000"/>
              <w:text/>
            </w:sdtPr>
            <w:sdtEndPr>
              <w:rPr>
                <w:spacing w:val="0"/>
              </w:rPr>
            </w:sdtEndPr>
            <w:sdtContent>
              <w:p w14:paraId="5DE4E6F9" w14:textId="1C2B4879" w:rsidR="00E97F21" w:rsidRPr="000C1607" w:rsidRDefault="002A51FE" w:rsidP="002A51FE">
                <w:pPr>
                  <w:pStyle w:val="NoSpacing"/>
                  <w:rPr>
                    <w:rFonts w:ascii="Calibri" w:hAnsi="Calibri" w:cs="Calibri"/>
                    <w:spacing w:val="18"/>
                  </w:rPr>
                </w:pPr>
                <w:r w:rsidRPr="000C1607">
                  <w:rPr>
                    <w:rFonts w:ascii="Calibri" w:hAnsi="Calibri" w:cs="Calibri"/>
                    <w:color w:val="FFFFFF" w:themeColor="background1"/>
                  </w:rPr>
                  <w:t>Click</w:t>
                </w:r>
              </w:p>
            </w:sdtContent>
          </w:sdt>
        </w:tc>
      </w:tr>
      <w:tr w:rsidR="004E4D2A" w14:paraId="52015A5B" w14:textId="77777777" w:rsidTr="002A51FE">
        <w:trPr>
          <w:trHeight w:val="20"/>
        </w:trPr>
        <w:tc>
          <w:tcPr>
            <w:tcW w:w="11190" w:type="dxa"/>
            <w:gridSpan w:val="9"/>
          </w:tcPr>
          <w:p w14:paraId="32751DB4" w14:textId="77777777" w:rsidR="004E4D2A" w:rsidRPr="004E4D2A" w:rsidRDefault="004E4D2A" w:rsidP="00286851">
            <w:pPr>
              <w:rPr>
                <w:rFonts w:ascii="Arial" w:hAnsi="Arial" w:cs="Arial"/>
                <w:sz w:val="14"/>
                <w:szCs w:val="14"/>
              </w:rPr>
            </w:pPr>
          </w:p>
        </w:tc>
      </w:tr>
      <w:tr w:rsidR="004E4D2A" w:rsidRPr="000C1607" w14:paraId="766F4BAE" w14:textId="77777777" w:rsidTr="002A51FE">
        <w:trPr>
          <w:gridAfter w:val="2"/>
          <w:wAfter w:w="439" w:type="dxa"/>
          <w:trHeight w:val="397"/>
        </w:trPr>
        <w:tc>
          <w:tcPr>
            <w:tcW w:w="7820" w:type="dxa"/>
            <w:gridSpan w:val="2"/>
            <w:vAlign w:val="center"/>
          </w:tcPr>
          <w:p w14:paraId="18F43857" w14:textId="1A95ADDD" w:rsidR="00243BDF" w:rsidRPr="000C1607" w:rsidRDefault="00243BDF" w:rsidP="000022FD">
            <w:pPr>
              <w:rPr>
                <w:rFonts w:ascii="Calibri" w:hAnsi="Calibri" w:cs="Calibri"/>
              </w:rPr>
            </w:pPr>
            <w:r w:rsidRPr="000C1607">
              <w:rPr>
                <w:rFonts w:ascii="Calibri" w:hAnsi="Calibri" w:cs="Calibri"/>
              </w:rPr>
              <w:t>The mother/adopter's maternity/adoption leave started/is expected to start on:</w:t>
            </w:r>
          </w:p>
        </w:tc>
        <w:sdt>
          <w:sdtPr>
            <w:rPr>
              <w:rFonts w:ascii="Calibri" w:hAnsi="Calibri" w:cs="Calibri"/>
            </w:rPr>
            <w:id w:val="-1080749758"/>
            <w:lock w:val="sdtLocked"/>
            <w:placeholder>
              <w:docPart w:val="F7EB57B91B094CAFBF287A9BFDD41592"/>
            </w:placeholder>
            <w:showingPlcHdr/>
            <w15:color w:val="000000"/>
            <w:text/>
          </w:sdtPr>
          <w:sdtEndPr/>
          <w:sdtContent>
            <w:tc>
              <w:tcPr>
                <w:tcW w:w="678" w:type="dxa"/>
                <w:shd w:val="clear" w:color="auto" w:fill="FFFFFF" w:themeFill="background1"/>
                <w:vAlign w:val="center"/>
              </w:tcPr>
              <w:p w14:paraId="586F7B30" w14:textId="31B60C43" w:rsidR="00243BDF" w:rsidRPr="000C1607" w:rsidRDefault="002A51FE" w:rsidP="004E4D2A">
                <w:pPr>
                  <w:jc w:val="center"/>
                  <w:rPr>
                    <w:rFonts w:ascii="Calibri" w:hAnsi="Calibri" w:cs="Calibri"/>
                  </w:rPr>
                </w:pPr>
                <w:r w:rsidRPr="000C1607">
                  <w:rPr>
                    <w:rStyle w:val="PlaceholderText"/>
                    <w:rFonts w:ascii="Calibri" w:hAnsi="Calibri" w:cs="Calibri"/>
                    <w:color w:val="FFFFFF" w:themeColor="background1"/>
                  </w:rPr>
                  <w:t xml:space="preserve"> </w:t>
                </w:r>
              </w:p>
            </w:tc>
          </w:sdtContent>
        </w:sdt>
        <w:tc>
          <w:tcPr>
            <w:tcW w:w="278" w:type="dxa"/>
            <w:vAlign w:val="center"/>
          </w:tcPr>
          <w:p w14:paraId="47D5C896" w14:textId="6A1BEF2C" w:rsidR="00243BDF" w:rsidRPr="000C1607" w:rsidRDefault="004E4D2A" w:rsidP="004E4D2A">
            <w:pPr>
              <w:jc w:val="center"/>
              <w:rPr>
                <w:rFonts w:ascii="Calibri" w:hAnsi="Calibri" w:cs="Calibri"/>
              </w:rPr>
            </w:pPr>
            <w:r w:rsidRPr="000C1607">
              <w:rPr>
                <w:rFonts w:ascii="Calibri" w:hAnsi="Calibri" w:cs="Calibri"/>
              </w:rPr>
              <w:t>/</w:t>
            </w:r>
          </w:p>
        </w:tc>
        <w:sdt>
          <w:sdtPr>
            <w:rPr>
              <w:rFonts w:ascii="Calibri" w:hAnsi="Calibri" w:cs="Calibri"/>
            </w:rPr>
            <w:id w:val="-1673488279"/>
            <w:lock w:val="sdtLocked"/>
            <w:placeholder>
              <w:docPart w:val="99D4EA6E9D3F46369BC7DEC4EEEF7702"/>
            </w:placeholder>
            <w:showingPlcHdr/>
            <w15:color w:val="000000"/>
            <w:text/>
          </w:sdtPr>
          <w:sdtEndPr/>
          <w:sdtContent>
            <w:tc>
              <w:tcPr>
                <w:tcW w:w="680" w:type="dxa"/>
                <w:shd w:val="clear" w:color="auto" w:fill="FFFFFF" w:themeFill="background1"/>
                <w:vAlign w:val="center"/>
              </w:tcPr>
              <w:p w14:paraId="6F7D0EC3" w14:textId="2E7FC6DF" w:rsidR="00243BDF" w:rsidRPr="000C1607" w:rsidRDefault="002A51FE" w:rsidP="004E4D2A">
                <w:pPr>
                  <w:jc w:val="center"/>
                  <w:rPr>
                    <w:rFonts w:ascii="Calibri" w:hAnsi="Calibri" w:cs="Calibri"/>
                  </w:rPr>
                </w:pPr>
                <w:r w:rsidRPr="000C1607">
                  <w:rPr>
                    <w:rStyle w:val="PlaceholderText"/>
                    <w:rFonts w:ascii="Calibri" w:hAnsi="Calibri" w:cs="Calibri"/>
                    <w:color w:val="FFFFFF" w:themeColor="background1"/>
                  </w:rPr>
                  <w:t xml:space="preserve"> </w:t>
                </w:r>
              </w:p>
            </w:tc>
          </w:sdtContent>
        </w:sdt>
        <w:tc>
          <w:tcPr>
            <w:tcW w:w="278" w:type="dxa"/>
            <w:vAlign w:val="center"/>
          </w:tcPr>
          <w:p w14:paraId="2BAC3ABD" w14:textId="4CB34E30" w:rsidR="00243BDF" w:rsidRPr="000C1607" w:rsidRDefault="004E4D2A" w:rsidP="004E4D2A">
            <w:pPr>
              <w:jc w:val="center"/>
              <w:rPr>
                <w:rFonts w:ascii="Calibri" w:hAnsi="Calibri" w:cs="Calibri"/>
              </w:rPr>
            </w:pPr>
            <w:r w:rsidRPr="000C1607">
              <w:rPr>
                <w:rFonts w:ascii="Calibri" w:hAnsi="Calibri" w:cs="Calibri"/>
              </w:rPr>
              <w:t>/</w:t>
            </w:r>
          </w:p>
        </w:tc>
        <w:sdt>
          <w:sdtPr>
            <w:rPr>
              <w:rFonts w:ascii="Calibri" w:hAnsi="Calibri" w:cs="Calibri"/>
            </w:rPr>
            <w:id w:val="-681519104"/>
            <w:lock w:val="sdtLocked"/>
            <w:placeholder>
              <w:docPart w:val="1DFDAE7D5EDA4CA9957FF0D882792946"/>
            </w:placeholder>
            <w:showingPlcHdr/>
            <w15:color w:val="000000"/>
            <w:text/>
          </w:sdtPr>
          <w:sdtEndPr/>
          <w:sdtContent>
            <w:tc>
              <w:tcPr>
                <w:tcW w:w="1017" w:type="dxa"/>
                <w:shd w:val="clear" w:color="auto" w:fill="FFFFFF" w:themeFill="background1"/>
                <w:vAlign w:val="center"/>
              </w:tcPr>
              <w:p w14:paraId="6C222EEE" w14:textId="69D47433" w:rsidR="00243BDF" w:rsidRPr="000C1607" w:rsidRDefault="002A51FE" w:rsidP="004E4D2A">
                <w:pPr>
                  <w:jc w:val="center"/>
                  <w:rPr>
                    <w:rFonts w:ascii="Calibri" w:hAnsi="Calibri" w:cs="Calibri"/>
                  </w:rPr>
                </w:pPr>
                <w:r w:rsidRPr="000C1607">
                  <w:rPr>
                    <w:rStyle w:val="PlaceholderText"/>
                    <w:rFonts w:ascii="Calibri" w:hAnsi="Calibri" w:cs="Calibri"/>
                    <w:color w:val="FFFFFF" w:themeColor="background1"/>
                  </w:rPr>
                  <w:t xml:space="preserve"> </w:t>
                </w:r>
              </w:p>
            </w:tc>
          </w:sdtContent>
        </w:sdt>
      </w:tr>
      <w:tr w:rsidR="004E4D2A" w:rsidRPr="000C1607" w14:paraId="20CE7FE9" w14:textId="77777777" w:rsidTr="002A51FE">
        <w:trPr>
          <w:gridAfter w:val="2"/>
          <w:wAfter w:w="439" w:type="dxa"/>
        </w:trPr>
        <w:tc>
          <w:tcPr>
            <w:tcW w:w="7820" w:type="dxa"/>
            <w:gridSpan w:val="2"/>
            <w:vAlign w:val="center"/>
          </w:tcPr>
          <w:p w14:paraId="26B74FB8" w14:textId="77777777" w:rsidR="00243BDF" w:rsidRPr="000C1607" w:rsidRDefault="00243BDF" w:rsidP="004E4D2A">
            <w:pPr>
              <w:jc w:val="center"/>
              <w:rPr>
                <w:rFonts w:ascii="Calibri" w:hAnsi="Calibri" w:cs="Calibri"/>
                <w:sz w:val="14"/>
                <w:szCs w:val="14"/>
              </w:rPr>
            </w:pPr>
          </w:p>
        </w:tc>
        <w:tc>
          <w:tcPr>
            <w:tcW w:w="678" w:type="dxa"/>
            <w:vAlign w:val="center"/>
          </w:tcPr>
          <w:p w14:paraId="1E6C22B7" w14:textId="0B90CD12" w:rsidR="00243BDF" w:rsidRPr="000C1607" w:rsidRDefault="004F6BF6" w:rsidP="004E4D2A">
            <w:pPr>
              <w:jc w:val="center"/>
              <w:rPr>
                <w:rFonts w:ascii="Calibri" w:hAnsi="Calibri" w:cs="Calibri"/>
                <w:sz w:val="14"/>
                <w:szCs w:val="14"/>
              </w:rPr>
            </w:pPr>
            <w:r w:rsidRPr="000C1607">
              <w:rPr>
                <w:rFonts w:ascii="Calibri" w:hAnsi="Calibri" w:cs="Calibri"/>
                <w:sz w:val="14"/>
                <w:szCs w:val="14"/>
              </w:rPr>
              <w:t>DD</w:t>
            </w:r>
          </w:p>
        </w:tc>
        <w:tc>
          <w:tcPr>
            <w:tcW w:w="278" w:type="dxa"/>
            <w:vAlign w:val="center"/>
          </w:tcPr>
          <w:p w14:paraId="357C808D" w14:textId="393411E0" w:rsidR="00243BDF" w:rsidRPr="000C1607" w:rsidRDefault="00243BDF" w:rsidP="004E4D2A">
            <w:pPr>
              <w:jc w:val="center"/>
              <w:rPr>
                <w:rFonts w:ascii="Calibri" w:hAnsi="Calibri" w:cs="Calibri"/>
                <w:sz w:val="14"/>
                <w:szCs w:val="14"/>
              </w:rPr>
            </w:pPr>
          </w:p>
        </w:tc>
        <w:tc>
          <w:tcPr>
            <w:tcW w:w="680" w:type="dxa"/>
            <w:vAlign w:val="center"/>
          </w:tcPr>
          <w:p w14:paraId="045C724D" w14:textId="2A0C9485" w:rsidR="00243BDF" w:rsidRPr="000C1607" w:rsidRDefault="004F6BF6" w:rsidP="004E4D2A">
            <w:pPr>
              <w:jc w:val="center"/>
              <w:rPr>
                <w:rFonts w:ascii="Calibri" w:hAnsi="Calibri" w:cs="Calibri"/>
                <w:sz w:val="14"/>
                <w:szCs w:val="14"/>
              </w:rPr>
            </w:pPr>
            <w:r w:rsidRPr="000C1607">
              <w:rPr>
                <w:rFonts w:ascii="Calibri" w:hAnsi="Calibri" w:cs="Calibri"/>
                <w:sz w:val="14"/>
                <w:szCs w:val="14"/>
              </w:rPr>
              <w:t>MM</w:t>
            </w:r>
          </w:p>
        </w:tc>
        <w:tc>
          <w:tcPr>
            <w:tcW w:w="278" w:type="dxa"/>
            <w:vAlign w:val="center"/>
          </w:tcPr>
          <w:p w14:paraId="6999959D" w14:textId="77777777" w:rsidR="00243BDF" w:rsidRPr="000C1607" w:rsidRDefault="00243BDF" w:rsidP="004E4D2A">
            <w:pPr>
              <w:jc w:val="center"/>
              <w:rPr>
                <w:rFonts w:ascii="Calibri" w:hAnsi="Calibri" w:cs="Calibri"/>
                <w:sz w:val="14"/>
                <w:szCs w:val="14"/>
              </w:rPr>
            </w:pPr>
          </w:p>
        </w:tc>
        <w:tc>
          <w:tcPr>
            <w:tcW w:w="1017" w:type="dxa"/>
            <w:vAlign w:val="center"/>
          </w:tcPr>
          <w:p w14:paraId="617A02E9" w14:textId="5C0C1B2E" w:rsidR="00243BDF" w:rsidRPr="000C1607" w:rsidRDefault="004F6BF6" w:rsidP="004E4D2A">
            <w:pPr>
              <w:jc w:val="center"/>
              <w:rPr>
                <w:rFonts w:ascii="Calibri" w:hAnsi="Calibri" w:cs="Calibri"/>
                <w:sz w:val="14"/>
                <w:szCs w:val="14"/>
              </w:rPr>
            </w:pPr>
            <w:r w:rsidRPr="000C1607">
              <w:rPr>
                <w:rFonts w:ascii="Calibri" w:hAnsi="Calibri" w:cs="Calibri"/>
                <w:sz w:val="14"/>
                <w:szCs w:val="14"/>
              </w:rPr>
              <w:t>YYYY</w:t>
            </w:r>
          </w:p>
        </w:tc>
      </w:tr>
      <w:tr w:rsidR="00B3617C" w:rsidRPr="000C1607" w14:paraId="3AFF8E73" w14:textId="77777777" w:rsidTr="002A51FE">
        <w:trPr>
          <w:gridAfter w:val="1"/>
          <w:wAfter w:w="138" w:type="dxa"/>
        </w:trPr>
        <w:tc>
          <w:tcPr>
            <w:tcW w:w="7820" w:type="dxa"/>
            <w:gridSpan w:val="2"/>
          </w:tcPr>
          <w:p w14:paraId="6B19F4E2" w14:textId="77777777" w:rsidR="00B3617C" w:rsidRPr="000C1607" w:rsidRDefault="00B3617C" w:rsidP="00286851">
            <w:pPr>
              <w:rPr>
                <w:rFonts w:ascii="Calibri" w:hAnsi="Calibri" w:cs="Calibri"/>
                <w:sz w:val="14"/>
                <w:szCs w:val="14"/>
              </w:rPr>
            </w:pPr>
          </w:p>
        </w:tc>
        <w:tc>
          <w:tcPr>
            <w:tcW w:w="3232" w:type="dxa"/>
            <w:gridSpan w:val="6"/>
          </w:tcPr>
          <w:p w14:paraId="5DD477AA" w14:textId="77777777" w:rsidR="00B3617C" w:rsidRPr="000C1607" w:rsidRDefault="00B3617C" w:rsidP="00286851">
            <w:pPr>
              <w:rPr>
                <w:rFonts w:ascii="Calibri" w:hAnsi="Calibri" w:cs="Calibri"/>
                <w:sz w:val="14"/>
                <w:szCs w:val="14"/>
              </w:rPr>
            </w:pPr>
          </w:p>
        </w:tc>
      </w:tr>
      <w:tr w:rsidR="004E4D2A" w:rsidRPr="000C1607" w14:paraId="1BE487E1" w14:textId="77777777" w:rsidTr="002A51FE">
        <w:trPr>
          <w:gridAfter w:val="2"/>
          <w:wAfter w:w="439" w:type="dxa"/>
          <w:trHeight w:val="397"/>
        </w:trPr>
        <w:tc>
          <w:tcPr>
            <w:tcW w:w="7820" w:type="dxa"/>
            <w:gridSpan w:val="2"/>
            <w:vAlign w:val="center"/>
          </w:tcPr>
          <w:p w14:paraId="2D0DCA43" w14:textId="0F01CD7C" w:rsidR="00243BDF" w:rsidRPr="000C1607" w:rsidRDefault="00243BDF" w:rsidP="000022FD">
            <w:pPr>
              <w:rPr>
                <w:rFonts w:ascii="Calibri" w:hAnsi="Calibri" w:cs="Calibri"/>
              </w:rPr>
            </w:pPr>
            <w:r w:rsidRPr="000C1607">
              <w:rPr>
                <w:rFonts w:ascii="Calibri" w:hAnsi="Calibri" w:cs="Calibri"/>
              </w:rPr>
              <w:t>The mother/adopter's maternity/adoption leave ended/is expected to end on:</w:t>
            </w:r>
          </w:p>
        </w:tc>
        <w:sdt>
          <w:sdtPr>
            <w:rPr>
              <w:rFonts w:ascii="Calibri" w:hAnsi="Calibri" w:cs="Calibri"/>
            </w:rPr>
            <w:id w:val="326714208"/>
            <w:lock w:val="sdtLocked"/>
            <w:placeholder>
              <w:docPart w:val="CC9B6E6CFDDD48559084FF44D804CA24"/>
            </w:placeholder>
            <w:showingPlcHdr/>
            <w15:color w:val="000000"/>
            <w:text/>
          </w:sdtPr>
          <w:sdtEndPr/>
          <w:sdtContent>
            <w:tc>
              <w:tcPr>
                <w:tcW w:w="678" w:type="dxa"/>
                <w:shd w:val="clear" w:color="auto" w:fill="FFFFFF" w:themeFill="background1"/>
                <w:vAlign w:val="center"/>
              </w:tcPr>
              <w:p w14:paraId="2946A657" w14:textId="01BBEFE2" w:rsidR="00243BDF" w:rsidRPr="000C1607" w:rsidRDefault="002A51FE" w:rsidP="004E4D2A">
                <w:pPr>
                  <w:jc w:val="center"/>
                  <w:rPr>
                    <w:rFonts w:ascii="Calibri" w:hAnsi="Calibri" w:cs="Calibri"/>
                  </w:rPr>
                </w:pPr>
                <w:r w:rsidRPr="000C1607">
                  <w:rPr>
                    <w:rStyle w:val="PlaceholderText"/>
                    <w:rFonts w:ascii="Calibri" w:hAnsi="Calibri" w:cs="Calibri"/>
                    <w:color w:val="FFFFFF" w:themeColor="background1"/>
                  </w:rPr>
                  <w:t xml:space="preserve"> </w:t>
                </w:r>
              </w:p>
            </w:tc>
          </w:sdtContent>
        </w:sdt>
        <w:tc>
          <w:tcPr>
            <w:tcW w:w="278" w:type="dxa"/>
            <w:vAlign w:val="center"/>
          </w:tcPr>
          <w:p w14:paraId="16682ADB" w14:textId="1D9E9512" w:rsidR="00243BDF" w:rsidRPr="000C1607" w:rsidRDefault="004E4D2A" w:rsidP="004E4D2A">
            <w:pPr>
              <w:jc w:val="center"/>
              <w:rPr>
                <w:rFonts w:ascii="Calibri" w:hAnsi="Calibri" w:cs="Calibri"/>
              </w:rPr>
            </w:pPr>
            <w:r w:rsidRPr="000C1607">
              <w:rPr>
                <w:rFonts w:ascii="Calibri" w:hAnsi="Calibri" w:cs="Calibri"/>
              </w:rPr>
              <w:t>/</w:t>
            </w:r>
          </w:p>
        </w:tc>
        <w:sdt>
          <w:sdtPr>
            <w:rPr>
              <w:rFonts w:ascii="Calibri" w:hAnsi="Calibri" w:cs="Calibri"/>
            </w:rPr>
            <w:id w:val="1532921042"/>
            <w:lock w:val="sdtLocked"/>
            <w:placeholder>
              <w:docPart w:val="B01D27133F2F43009A8E5FD99A1D534A"/>
            </w:placeholder>
            <w:showingPlcHdr/>
            <w15:color w:val="000000"/>
            <w:text/>
          </w:sdtPr>
          <w:sdtEndPr/>
          <w:sdtContent>
            <w:tc>
              <w:tcPr>
                <w:tcW w:w="680" w:type="dxa"/>
                <w:shd w:val="clear" w:color="auto" w:fill="FFFFFF" w:themeFill="background1"/>
                <w:vAlign w:val="center"/>
              </w:tcPr>
              <w:p w14:paraId="3540BF78" w14:textId="66FB1C97" w:rsidR="00243BDF" w:rsidRPr="000C1607" w:rsidRDefault="002A51FE" w:rsidP="004E4D2A">
                <w:pPr>
                  <w:jc w:val="center"/>
                  <w:rPr>
                    <w:rFonts w:ascii="Calibri" w:hAnsi="Calibri" w:cs="Calibri"/>
                  </w:rPr>
                </w:pPr>
                <w:r w:rsidRPr="000C1607">
                  <w:rPr>
                    <w:rStyle w:val="PlaceholderText"/>
                    <w:rFonts w:ascii="Calibri" w:hAnsi="Calibri" w:cs="Calibri"/>
                    <w:color w:val="FFFFFF" w:themeColor="background1"/>
                  </w:rPr>
                  <w:t xml:space="preserve"> </w:t>
                </w:r>
              </w:p>
            </w:tc>
          </w:sdtContent>
        </w:sdt>
        <w:tc>
          <w:tcPr>
            <w:tcW w:w="278" w:type="dxa"/>
            <w:vAlign w:val="center"/>
          </w:tcPr>
          <w:p w14:paraId="0FFE2302" w14:textId="67C98D15" w:rsidR="00243BDF" w:rsidRPr="000C1607" w:rsidRDefault="004E4D2A" w:rsidP="004E4D2A">
            <w:pPr>
              <w:jc w:val="center"/>
              <w:rPr>
                <w:rFonts w:ascii="Calibri" w:hAnsi="Calibri" w:cs="Calibri"/>
              </w:rPr>
            </w:pPr>
            <w:r w:rsidRPr="000C1607">
              <w:rPr>
                <w:rFonts w:ascii="Calibri" w:hAnsi="Calibri" w:cs="Calibri"/>
              </w:rPr>
              <w:t>/</w:t>
            </w:r>
          </w:p>
        </w:tc>
        <w:sdt>
          <w:sdtPr>
            <w:rPr>
              <w:rFonts w:ascii="Calibri" w:hAnsi="Calibri" w:cs="Calibri"/>
            </w:rPr>
            <w:id w:val="-1733691531"/>
            <w:lock w:val="sdtLocked"/>
            <w:placeholder>
              <w:docPart w:val="80FAC5173C7147DCAC378D7BE4EEF6DA"/>
            </w:placeholder>
            <w:showingPlcHdr/>
            <w15:color w:val="000000"/>
            <w:text/>
          </w:sdtPr>
          <w:sdtEndPr/>
          <w:sdtContent>
            <w:tc>
              <w:tcPr>
                <w:tcW w:w="1017" w:type="dxa"/>
                <w:shd w:val="clear" w:color="auto" w:fill="FFFFFF" w:themeFill="background1"/>
                <w:vAlign w:val="center"/>
              </w:tcPr>
              <w:p w14:paraId="05154429" w14:textId="5D551321" w:rsidR="00243BDF" w:rsidRPr="000C1607" w:rsidRDefault="002A51FE" w:rsidP="004E4D2A">
                <w:pPr>
                  <w:jc w:val="center"/>
                  <w:rPr>
                    <w:rFonts w:ascii="Calibri" w:hAnsi="Calibri" w:cs="Calibri"/>
                  </w:rPr>
                </w:pPr>
                <w:r w:rsidRPr="000C1607">
                  <w:rPr>
                    <w:rStyle w:val="PlaceholderText"/>
                    <w:rFonts w:ascii="Calibri" w:hAnsi="Calibri" w:cs="Calibri"/>
                    <w:color w:val="FFFFFF" w:themeColor="background1"/>
                  </w:rPr>
                  <w:t xml:space="preserve"> </w:t>
                </w:r>
              </w:p>
            </w:tc>
          </w:sdtContent>
        </w:sdt>
      </w:tr>
      <w:tr w:rsidR="004E4D2A" w:rsidRPr="000C1607" w14:paraId="4FB8654A" w14:textId="77777777" w:rsidTr="002A51FE">
        <w:trPr>
          <w:gridAfter w:val="2"/>
          <w:wAfter w:w="439" w:type="dxa"/>
        </w:trPr>
        <w:tc>
          <w:tcPr>
            <w:tcW w:w="7820" w:type="dxa"/>
            <w:gridSpan w:val="2"/>
          </w:tcPr>
          <w:p w14:paraId="293D71F2" w14:textId="77777777" w:rsidR="00243BDF" w:rsidRPr="000C1607" w:rsidRDefault="00243BDF" w:rsidP="00286851">
            <w:pPr>
              <w:rPr>
                <w:rFonts w:ascii="Calibri" w:hAnsi="Calibri" w:cs="Calibri"/>
                <w:sz w:val="14"/>
                <w:szCs w:val="14"/>
              </w:rPr>
            </w:pPr>
          </w:p>
        </w:tc>
        <w:tc>
          <w:tcPr>
            <w:tcW w:w="678" w:type="dxa"/>
            <w:vAlign w:val="center"/>
          </w:tcPr>
          <w:p w14:paraId="6D1A79AD" w14:textId="3ED77382" w:rsidR="00243BDF" w:rsidRPr="000C1607" w:rsidRDefault="004F6BF6" w:rsidP="004E4D2A">
            <w:pPr>
              <w:jc w:val="center"/>
              <w:rPr>
                <w:rFonts w:ascii="Calibri" w:hAnsi="Calibri" w:cs="Calibri"/>
                <w:sz w:val="14"/>
                <w:szCs w:val="14"/>
              </w:rPr>
            </w:pPr>
            <w:r w:rsidRPr="000C1607">
              <w:rPr>
                <w:rFonts w:ascii="Calibri" w:hAnsi="Calibri" w:cs="Calibri"/>
                <w:sz w:val="14"/>
                <w:szCs w:val="14"/>
              </w:rPr>
              <w:t>DD</w:t>
            </w:r>
          </w:p>
        </w:tc>
        <w:tc>
          <w:tcPr>
            <w:tcW w:w="278" w:type="dxa"/>
            <w:vAlign w:val="center"/>
          </w:tcPr>
          <w:p w14:paraId="2BBACB46" w14:textId="77777777" w:rsidR="00243BDF" w:rsidRPr="000C1607" w:rsidRDefault="00243BDF" w:rsidP="004E4D2A">
            <w:pPr>
              <w:jc w:val="center"/>
              <w:rPr>
                <w:rFonts w:ascii="Calibri" w:hAnsi="Calibri" w:cs="Calibri"/>
                <w:sz w:val="14"/>
                <w:szCs w:val="14"/>
              </w:rPr>
            </w:pPr>
          </w:p>
        </w:tc>
        <w:tc>
          <w:tcPr>
            <w:tcW w:w="680" w:type="dxa"/>
            <w:vAlign w:val="center"/>
          </w:tcPr>
          <w:p w14:paraId="381505C9" w14:textId="67B17FD2" w:rsidR="00243BDF" w:rsidRPr="000C1607" w:rsidRDefault="004F6BF6" w:rsidP="004E4D2A">
            <w:pPr>
              <w:jc w:val="center"/>
              <w:rPr>
                <w:rFonts w:ascii="Calibri" w:hAnsi="Calibri" w:cs="Calibri"/>
                <w:sz w:val="14"/>
                <w:szCs w:val="14"/>
              </w:rPr>
            </w:pPr>
            <w:r w:rsidRPr="000C1607">
              <w:rPr>
                <w:rFonts w:ascii="Calibri" w:hAnsi="Calibri" w:cs="Calibri"/>
                <w:sz w:val="14"/>
                <w:szCs w:val="14"/>
              </w:rPr>
              <w:t>MM</w:t>
            </w:r>
          </w:p>
        </w:tc>
        <w:tc>
          <w:tcPr>
            <w:tcW w:w="278" w:type="dxa"/>
            <w:vAlign w:val="center"/>
          </w:tcPr>
          <w:p w14:paraId="198BC331" w14:textId="77777777" w:rsidR="00243BDF" w:rsidRPr="000C1607" w:rsidRDefault="00243BDF" w:rsidP="004E4D2A">
            <w:pPr>
              <w:jc w:val="center"/>
              <w:rPr>
                <w:rFonts w:ascii="Calibri" w:hAnsi="Calibri" w:cs="Calibri"/>
                <w:sz w:val="14"/>
                <w:szCs w:val="14"/>
              </w:rPr>
            </w:pPr>
          </w:p>
        </w:tc>
        <w:tc>
          <w:tcPr>
            <w:tcW w:w="1017" w:type="dxa"/>
            <w:vAlign w:val="center"/>
          </w:tcPr>
          <w:p w14:paraId="35491506" w14:textId="7E46412B" w:rsidR="00243BDF" w:rsidRPr="000C1607" w:rsidRDefault="004F6BF6" w:rsidP="004E4D2A">
            <w:pPr>
              <w:jc w:val="center"/>
              <w:rPr>
                <w:rFonts w:ascii="Calibri" w:hAnsi="Calibri" w:cs="Calibri"/>
                <w:sz w:val="14"/>
                <w:szCs w:val="14"/>
              </w:rPr>
            </w:pPr>
            <w:r w:rsidRPr="000C1607">
              <w:rPr>
                <w:rFonts w:ascii="Calibri" w:hAnsi="Calibri" w:cs="Calibri"/>
                <w:sz w:val="14"/>
                <w:szCs w:val="14"/>
              </w:rPr>
              <w:t>YYYY</w:t>
            </w:r>
          </w:p>
        </w:tc>
      </w:tr>
      <w:tr w:rsidR="00B3617C" w:rsidRPr="000C1607" w14:paraId="4B2338BA" w14:textId="77777777" w:rsidTr="002A51FE">
        <w:trPr>
          <w:gridAfter w:val="1"/>
          <w:wAfter w:w="138" w:type="dxa"/>
        </w:trPr>
        <w:tc>
          <w:tcPr>
            <w:tcW w:w="7820" w:type="dxa"/>
            <w:gridSpan w:val="2"/>
          </w:tcPr>
          <w:p w14:paraId="5214EC42" w14:textId="77777777" w:rsidR="00B3617C" w:rsidRPr="000C1607" w:rsidRDefault="00B3617C" w:rsidP="00286851">
            <w:pPr>
              <w:rPr>
                <w:rFonts w:ascii="Calibri" w:hAnsi="Calibri" w:cs="Calibri"/>
                <w:sz w:val="14"/>
                <w:szCs w:val="14"/>
              </w:rPr>
            </w:pPr>
          </w:p>
        </w:tc>
        <w:tc>
          <w:tcPr>
            <w:tcW w:w="3232" w:type="dxa"/>
            <w:gridSpan w:val="6"/>
          </w:tcPr>
          <w:p w14:paraId="07B879BF" w14:textId="77777777" w:rsidR="00B3617C" w:rsidRPr="000C1607" w:rsidRDefault="00B3617C" w:rsidP="00286851">
            <w:pPr>
              <w:rPr>
                <w:rFonts w:ascii="Calibri" w:hAnsi="Calibri" w:cs="Calibri"/>
                <w:sz w:val="14"/>
                <w:szCs w:val="14"/>
              </w:rPr>
            </w:pPr>
          </w:p>
        </w:tc>
      </w:tr>
      <w:tr w:rsidR="00475041" w:rsidRPr="000C1607" w14:paraId="5FAFE467" w14:textId="77777777" w:rsidTr="002A51FE">
        <w:trPr>
          <w:gridAfter w:val="1"/>
          <w:wAfter w:w="138" w:type="dxa"/>
          <w:trHeight w:val="397"/>
        </w:trPr>
        <w:tc>
          <w:tcPr>
            <w:tcW w:w="7820" w:type="dxa"/>
            <w:gridSpan w:val="2"/>
            <w:vMerge w:val="restart"/>
          </w:tcPr>
          <w:p w14:paraId="7012A71D" w14:textId="2C91A517" w:rsidR="00475041" w:rsidRPr="000C1607" w:rsidRDefault="00475041" w:rsidP="00286851">
            <w:pPr>
              <w:rPr>
                <w:rFonts w:ascii="Calibri" w:hAnsi="Calibri" w:cs="Calibri"/>
              </w:rPr>
            </w:pPr>
            <w:r w:rsidRPr="000C1607">
              <w:rPr>
                <w:rFonts w:ascii="Calibri" w:hAnsi="Calibri" w:cs="Calibri"/>
              </w:rPr>
              <w:t>The mother/adopter received/is expected to receive the following periods of statutory maternity pay/maternity allowance/adoption pay:</w:t>
            </w:r>
          </w:p>
        </w:tc>
        <w:tc>
          <w:tcPr>
            <w:tcW w:w="3232" w:type="dxa"/>
            <w:gridSpan w:val="6"/>
            <w:shd w:val="clear" w:color="auto" w:fill="FFFFFF" w:themeFill="background1"/>
            <w:vAlign w:val="center"/>
          </w:tcPr>
          <w:sdt>
            <w:sdtPr>
              <w:rPr>
                <w:rFonts w:ascii="Calibri" w:hAnsi="Calibri" w:cs="Calibri"/>
                <w:spacing w:val="18"/>
              </w:rPr>
              <w:id w:val="-171563262"/>
              <w:lock w:val="sdtLocked"/>
              <w:placeholder>
                <w:docPart w:val="59DF2A782470489DAA5CB8948EA1E545"/>
              </w:placeholder>
              <w:showingPlcHdr/>
              <w15:color w:val="000000"/>
              <w:text/>
            </w:sdtPr>
            <w:sdtEndPr>
              <w:rPr>
                <w:spacing w:val="0"/>
              </w:rPr>
            </w:sdtEndPr>
            <w:sdtContent>
              <w:p w14:paraId="16A1FE92" w14:textId="381770E1" w:rsidR="00475041" w:rsidRPr="000C1607" w:rsidRDefault="002A51FE" w:rsidP="002A51FE">
                <w:pPr>
                  <w:pStyle w:val="NoSpacing"/>
                  <w:rPr>
                    <w:rFonts w:ascii="Calibri" w:hAnsi="Calibri" w:cs="Calibri"/>
                    <w:spacing w:val="18"/>
                  </w:rPr>
                </w:pPr>
                <w:r w:rsidRPr="000C1607">
                  <w:rPr>
                    <w:rFonts w:ascii="Calibri" w:hAnsi="Calibri" w:cs="Calibri"/>
                    <w:color w:val="FFFFFF" w:themeColor="background1"/>
                  </w:rPr>
                  <w:t>Click</w:t>
                </w:r>
              </w:p>
            </w:sdtContent>
          </w:sdt>
        </w:tc>
      </w:tr>
      <w:tr w:rsidR="00475041" w:rsidRPr="000C1607" w14:paraId="1CB9FB0A" w14:textId="77777777" w:rsidTr="002A51FE">
        <w:trPr>
          <w:gridAfter w:val="1"/>
          <w:wAfter w:w="138" w:type="dxa"/>
        </w:trPr>
        <w:tc>
          <w:tcPr>
            <w:tcW w:w="7820" w:type="dxa"/>
            <w:gridSpan w:val="2"/>
            <w:vMerge/>
          </w:tcPr>
          <w:p w14:paraId="15FD2344" w14:textId="77777777" w:rsidR="00475041" w:rsidRPr="000C1607" w:rsidRDefault="00475041" w:rsidP="00286851">
            <w:pPr>
              <w:rPr>
                <w:rFonts w:ascii="Calibri" w:hAnsi="Calibri" w:cs="Calibri"/>
              </w:rPr>
            </w:pPr>
          </w:p>
        </w:tc>
        <w:tc>
          <w:tcPr>
            <w:tcW w:w="3232" w:type="dxa"/>
            <w:gridSpan w:val="6"/>
          </w:tcPr>
          <w:p w14:paraId="2B3EA12D" w14:textId="77777777" w:rsidR="00475041" w:rsidRPr="000C1607" w:rsidRDefault="00475041" w:rsidP="00286851">
            <w:pPr>
              <w:rPr>
                <w:rFonts w:ascii="Calibri" w:hAnsi="Calibri" w:cs="Calibri"/>
              </w:rPr>
            </w:pPr>
          </w:p>
        </w:tc>
      </w:tr>
      <w:tr w:rsidR="004E4D2A" w:rsidRPr="000C1607" w14:paraId="29544F07" w14:textId="77777777" w:rsidTr="002A51FE">
        <w:trPr>
          <w:gridAfter w:val="2"/>
          <w:wAfter w:w="439" w:type="dxa"/>
          <w:trHeight w:val="397"/>
        </w:trPr>
        <w:tc>
          <w:tcPr>
            <w:tcW w:w="7820" w:type="dxa"/>
            <w:gridSpan w:val="2"/>
            <w:vAlign w:val="center"/>
          </w:tcPr>
          <w:p w14:paraId="1DC61518" w14:textId="670D28BD" w:rsidR="00243BDF" w:rsidRPr="000C1607" w:rsidRDefault="00243BDF" w:rsidP="000022FD">
            <w:pPr>
              <w:tabs>
                <w:tab w:val="left" w:pos="1753"/>
              </w:tabs>
              <w:rPr>
                <w:rFonts w:ascii="Calibri" w:hAnsi="Calibri" w:cs="Calibri"/>
              </w:rPr>
            </w:pPr>
            <w:r w:rsidRPr="000C1607">
              <w:rPr>
                <w:rFonts w:ascii="Calibri" w:hAnsi="Calibri" w:cs="Calibri"/>
              </w:rPr>
              <w:t>My child's expected week of birth is/child was born on/child’s placement:</w:t>
            </w:r>
          </w:p>
        </w:tc>
        <w:sdt>
          <w:sdtPr>
            <w:rPr>
              <w:rFonts w:ascii="Calibri" w:hAnsi="Calibri" w:cs="Calibri"/>
            </w:rPr>
            <w:id w:val="1404186977"/>
            <w:lock w:val="sdtLocked"/>
            <w:placeholder>
              <w:docPart w:val="F74E176B109441EC9DCA636DF2D94BDA"/>
            </w:placeholder>
            <w:showingPlcHdr/>
            <w15:color w:val="000000"/>
            <w:text/>
          </w:sdtPr>
          <w:sdtEndPr/>
          <w:sdtContent>
            <w:tc>
              <w:tcPr>
                <w:tcW w:w="678" w:type="dxa"/>
                <w:shd w:val="clear" w:color="auto" w:fill="FFFFFF" w:themeFill="background1"/>
                <w:vAlign w:val="center"/>
              </w:tcPr>
              <w:p w14:paraId="1BC42B0C" w14:textId="5453111C" w:rsidR="00243BDF" w:rsidRPr="000C1607" w:rsidRDefault="002A51FE" w:rsidP="004E4D2A">
                <w:pPr>
                  <w:jc w:val="center"/>
                  <w:rPr>
                    <w:rFonts w:ascii="Calibri" w:hAnsi="Calibri" w:cs="Calibri"/>
                  </w:rPr>
                </w:pPr>
                <w:r w:rsidRPr="000C1607">
                  <w:rPr>
                    <w:rStyle w:val="PlaceholderText"/>
                    <w:rFonts w:ascii="Calibri" w:hAnsi="Calibri" w:cs="Calibri"/>
                    <w:color w:val="FFFFFF" w:themeColor="background1"/>
                  </w:rPr>
                  <w:t xml:space="preserve"> </w:t>
                </w:r>
              </w:p>
            </w:tc>
          </w:sdtContent>
        </w:sdt>
        <w:tc>
          <w:tcPr>
            <w:tcW w:w="278" w:type="dxa"/>
            <w:vAlign w:val="center"/>
          </w:tcPr>
          <w:p w14:paraId="4FB4322A" w14:textId="3A364BA6" w:rsidR="00243BDF" w:rsidRPr="000C1607" w:rsidRDefault="004E4D2A" w:rsidP="004E4D2A">
            <w:pPr>
              <w:jc w:val="center"/>
              <w:rPr>
                <w:rFonts w:ascii="Calibri" w:hAnsi="Calibri" w:cs="Calibri"/>
              </w:rPr>
            </w:pPr>
            <w:r w:rsidRPr="000C1607">
              <w:rPr>
                <w:rFonts w:ascii="Calibri" w:hAnsi="Calibri" w:cs="Calibri"/>
              </w:rPr>
              <w:t>/</w:t>
            </w:r>
          </w:p>
        </w:tc>
        <w:sdt>
          <w:sdtPr>
            <w:rPr>
              <w:rFonts w:ascii="Calibri" w:hAnsi="Calibri" w:cs="Calibri"/>
            </w:rPr>
            <w:id w:val="701820153"/>
            <w:lock w:val="sdtLocked"/>
            <w:placeholder>
              <w:docPart w:val="0B1F28B42C964BC391C37A9ED311D4E3"/>
            </w:placeholder>
            <w:showingPlcHdr/>
            <w15:color w:val="000000"/>
            <w:text/>
          </w:sdtPr>
          <w:sdtEndPr/>
          <w:sdtContent>
            <w:tc>
              <w:tcPr>
                <w:tcW w:w="680" w:type="dxa"/>
                <w:shd w:val="clear" w:color="auto" w:fill="FFFFFF" w:themeFill="background1"/>
                <w:vAlign w:val="center"/>
              </w:tcPr>
              <w:p w14:paraId="4EF5680C" w14:textId="365A611E" w:rsidR="00243BDF" w:rsidRPr="000C1607" w:rsidRDefault="002A51FE" w:rsidP="004E4D2A">
                <w:pPr>
                  <w:jc w:val="center"/>
                  <w:rPr>
                    <w:rFonts w:ascii="Calibri" w:hAnsi="Calibri" w:cs="Calibri"/>
                  </w:rPr>
                </w:pPr>
                <w:r w:rsidRPr="000C1607">
                  <w:rPr>
                    <w:rStyle w:val="PlaceholderText"/>
                    <w:rFonts w:ascii="Calibri" w:hAnsi="Calibri" w:cs="Calibri"/>
                    <w:color w:val="FFFFFF" w:themeColor="background1"/>
                  </w:rPr>
                  <w:t xml:space="preserve"> </w:t>
                </w:r>
              </w:p>
            </w:tc>
          </w:sdtContent>
        </w:sdt>
        <w:tc>
          <w:tcPr>
            <w:tcW w:w="278" w:type="dxa"/>
            <w:vAlign w:val="center"/>
          </w:tcPr>
          <w:p w14:paraId="37A578B0" w14:textId="50010428" w:rsidR="00243BDF" w:rsidRPr="000C1607" w:rsidRDefault="004E4D2A" w:rsidP="004E4D2A">
            <w:pPr>
              <w:jc w:val="center"/>
              <w:rPr>
                <w:rFonts w:ascii="Calibri" w:hAnsi="Calibri" w:cs="Calibri"/>
              </w:rPr>
            </w:pPr>
            <w:r w:rsidRPr="000C1607">
              <w:rPr>
                <w:rFonts w:ascii="Calibri" w:hAnsi="Calibri" w:cs="Calibri"/>
              </w:rPr>
              <w:t>/</w:t>
            </w:r>
          </w:p>
        </w:tc>
        <w:sdt>
          <w:sdtPr>
            <w:rPr>
              <w:rFonts w:ascii="Calibri" w:hAnsi="Calibri" w:cs="Calibri"/>
            </w:rPr>
            <w:id w:val="1560216524"/>
            <w:lock w:val="sdtLocked"/>
            <w:placeholder>
              <w:docPart w:val="064291A7EE38481BB36774D6C91E1122"/>
            </w:placeholder>
            <w:showingPlcHdr/>
            <w15:color w:val="000000"/>
            <w:text/>
          </w:sdtPr>
          <w:sdtEndPr/>
          <w:sdtContent>
            <w:tc>
              <w:tcPr>
                <w:tcW w:w="1017" w:type="dxa"/>
                <w:shd w:val="clear" w:color="auto" w:fill="FFFFFF" w:themeFill="background1"/>
                <w:vAlign w:val="center"/>
              </w:tcPr>
              <w:p w14:paraId="53240EB0" w14:textId="727D48F3" w:rsidR="00243BDF" w:rsidRPr="000C1607" w:rsidRDefault="002A51FE" w:rsidP="004E4D2A">
                <w:pPr>
                  <w:jc w:val="center"/>
                  <w:rPr>
                    <w:rFonts w:ascii="Calibri" w:hAnsi="Calibri" w:cs="Calibri"/>
                  </w:rPr>
                </w:pPr>
                <w:r w:rsidRPr="000C1607">
                  <w:rPr>
                    <w:rStyle w:val="PlaceholderText"/>
                    <w:rFonts w:ascii="Calibri" w:hAnsi="Calibri" w:cs="Calibri"/>
                    <w:color w:val="FFFFFF" w:themeColor="background1"/>
                  </w:rPr>
                  <w:t xml:space="preserve"> </w:t>
                </w:r>
              </w:p>
            </w:tc>
          </w:sdtContent>
        </w:sdt>
      </w:tr>
      <w:tr w:rsidR="004E4D2A" w:rsidRPr="000C1607" w14:paraId="2A50FD81" w14:textId="77777777" w:rsidTr="002A51FE">
        <w:trPr>
          <w:gridAfter w:val="2"/>
          <w:wAfter w:w="439" w:type="dxa"/>
          <w:trHeight w:val="20"/>
        </w:trPr>
        <w:tc>
          <w:tcPr>
            <w:tcW w:w="7820" w:type="dxa"/>
            <w:gridSpan w:val="2"/>
            <w:vAlign w:val="center"/>
          </w:tcPr>
          <w:p w14:paraId="5AF201F5" w14:textId="77777777" w:rsidR="00243BDF" w:rsidRPr="000C1607" w:rsidRDefault="00243BDF" w:rsidP="000022FD">
            <w:pPr>
              <w:tabs>
                <w:tab w:val="left" w:pos="1753"/>
              </w:tabs>
              <w:rPr>
                <w:rFonts w:ascii="Calibri" w:hAnsi="Calibri" w:cs="Calibri"/>
                <w:sz w:val="14"/>
                <w:szCs w:val="14"/>
              </w:rPr>
            </w:pPr>
          </w:p>
        </w:tc>
        <w:tc>
          <w:tcPr>
            <w:tcW w:w="678" w:type="dxa"/>
            <w:vAlign w:val="center"/>
          </w:tcPr>
          <w:p w14:paraId="471F7059" w14:textId="02865784" w:rsidR="00243BDF" w:rsidRPr="000C1607" w:rsidRDefault="004E4D2A" w:rsidP="004E4D2A">
            <w:pPr>
              <w:jc w:val="center"/>
              <w:rPr>
                <w:rFonts w:ascii="Calibri" w:hAnsi="Calibri" w:cs="Calibri"/>
                <w:sz w:val="14"/>
                <w:szCs w:val="14"/>
              </w:rPr>
            </w:pPr>
            <w:r w:rsidRPr="000C1607">
              <w:rPr>
                <w:rFonts w:ascii="Calibri" w:hAnsi="Calibri" w:cs="Calibri"/>
                <w:sz w:val="14"/>
                <w:szCs w:val="14"/>
              </w:rPr>
              <w:t>DD</w:t>
            </w:r>
          </w:p>
        </w:tc>
        <w:tc>
          <w:tcPr>
            <w:tcW w:w="278" w:type="dxa"/>
            <w:vAlign w:val="center"/>
          </w:tcPr>
          <w:p w14:paraId="1C25D622" w14:textId="77777777" w:rsidR="00243BDF" w:rsidRPr="000C1607" w:rsidRDefault="00243BDF" w:rsidP="004E4D2A">
            <w:pPr>
              <w:jc w:val="center"/>
              <w:rPr>
                <w:rFonts w:ascii="Calibri" w:hAnsi="Calibri" w:cs="Calibri"/>
                <w:sz w:val="14"/>
                <w:szCs w:val="14"/>
              </w:rPr>
            </w:pPr>
          </w:p>
        </w:tc>
        <w:tc>
          <w:tcPr>
            <w:tcW w:w="680" w:type="dxa"/>
            <w:vAlign w:val="center"/>
          </w:tcPr>
          <w:p w14:paraId="72949AFC" w14:textId="5D3450DD" w:rsidR="00243BDF" w:rsidRPr="000C1607" w:rsidRDefault="004E4D2A" w:rsidP="004E4D2A">
            <w:pPr>
              <w:jc w:val="center"/>
              <w:rPr>
                <w:rFonts w:ascii="Calibri" w:hAnsi="Calibri" w:cs="Calibri"/>
                <w:sz w:val="14"/>
                <w:szCs w:val="14"/>
              </w:rPr>
            </w:pPr>
            <w:r w:rsidRPr="000C1607">
              <w:rPr>
                <w:rFonts w:ascii="Calibri" w:hAnsi="Calibri" w:cs="Calibri"/>
                <w:sz w:val="14"/>
                <w:szCs w:val="14"/>
              </w:rPr>
              <w:t>MM</w:t>
            </w:r>
          </w:p>
        </w:tc>
        <w:tc>
          <w:tcPr>
            <w:tcW w:w="278" w:type="dxa"/>
            <w:vAlign w:val="center"/>
          </w:tcPr>
          <w:p w14:paraId="4A0A9E12" w14:textId="77777777" w:rsidR="00243BDF" w:rsidRPr="000C1607" w:rsidRDefault="00243BDF" w:rsidP="004E4D2A">
            <w:pPr>
              <w:jc w:val="center"/>
              <w:rPr>
                <w:rFonts w:ascii="Calibri" w:hAnsi="Calibri" w:cs="Calibri"/>
                <w:sz w:val="14"/>
                <w:szCs w:val="14"/>
              </w:rPr>
            </w:pPr>
          </w:p>
        </w:tc>
        <w:tc>
          <w:tcPr>
            <w:tcW w:w="1017" w:type="dxa"/>
            <w:vAlign w:val="center"/>
          </w:tcPr>
          <w:p w14:paraId="1141F497" w14:textId="21E505CB" w:rsidR="00243BDF" w:rsidRPr="000C1607" w:rsidRDefault="004E4D2A" w:rsidP="004E4D2A">
            <w:pPr>
              <w:jc w:val="center"/>
              <w:rPr>
                <w:rFonts w:ascii="Calibri" w:hAnsi="Calibri" w:cs="Calibri"/>
                <w:sz w:val="14"/>
                <w:szCs w:val="14"/>
              </w:rPr>
            </w:pPr>
            <w:r w:rsidRPr="000C1607">
              <w:rPr>
                <w:rFonts w:ascii="Calibri" w:hAnsi="Calibri" w:cs="Calibri"/>
                <w:sz w:val="14"/>
                <w:szCs w:val="14"/>
              </w:rPr>
              <w:t>YYYY</w:t>
            </w:r>
          </w:p>
        </w:tc>
      </w:tr>
      <w:tr w:rsidR="00E97F21" w:rsidRPr="000C1607" w14:paraId="7743573E" w14:textId="77777777" w:rsidTr="002A51FE">
        <w:trPr>
          <w:gridAfter w:val="1"/>
          <w:wAfter w:w="138" w:type="dxa"/>
        </w:trPr>
        <w:tc>
          <w:tcPr>
            <w:tcW w:w="7820" w:type="dxa"/>
            <w:gridSpan w:val="2"/>
          </w:tcPr>
          <w:p w14:paraId="77302075" w14:textId="77777777" w:rsidR="00E97F21" w:rsidRPr="000C1607" w:rsidRDefault="00E97F21" w:rsidP="00E97F21">
            <w:pPr>
              <w:tabs>
                <w:tab w:val="left" w:pos="1753"/>
              </w:tabs>
              <w:rPr>
                <w:rFonts w:ascii="Calibri" w:hAnsi="Calibri" w:cs="Calibri"/>
                <w:sz w:val="14"/>
                <w:szCs w:val="14"/>
              </w:rPr>
            </w:pPr>
          </w:p>
        </w:tc>
        <w:tc>
          <w:tcPr>
            <w:tcW w:w="3232" w:type="dxa"/>
            <w:gridSpan w:val="6"/>
          </w:tcPr>
          <w:p w14:paraId="0C5A177A" w14:textId="77777777" w:rsidR="00E97F21" w:rsidRPr="000C1607" w:rsidRDefault="00E97F21" w:rsidP="00286851">
            <w:pPr>
              <w:rPr>
                <w:rFonts w:ascii="Calibri" w:hAnsi="Calibri" w:cs="Calibri"/>
                <w:sz w:val="14"/>
                <w:szCs w:val="14"/>
              </w:rPr>
            </w:pPr>
          </w:p>
        </w:tc>
      </w:tr>
      <w:tr w:rsidR="00243BDF" w:rsidRPr="000C1607" w14:paraId="25C51B58" w14:textId="77777777" w:rsidTr="002A51FE">
        <w:trPr>
          <w:gridAfter w:val="1"/>
          <w:wAfter w:w="138" w:type="dxa"/>
          <w:trHeight w:val="397"/>
        </w:trPr>
        <w:tc>
          <w:tcPr>
            <w:tcW w:w="7820" w:type="dxa"/>
            <w:gridSpan w:val="2"/>
            <w:vMerge w:val="restart"/>
          </w:tcPr>
          <w:p w14:paraId="743B2EE0" w14:textId="24D922E1" w:rsidR="00243BDF" w:rsidRPr="000C1607" w:rsidRDefault="00243BDF" w:rsidP="00E97F21">
            <w:pPr>
              <w:tabs>
                <w:tab w:val="left" w:pos="1753"/>
              </w:tabs>
              <w:rPr>
                <w:rFonts w:ascii="Calibri" w:hAnsi="Calibri" w:cs="Calibri"/>
              </w:rPr>
            </w:pPr>
            <w:r w:rsidRPr="000C1607">
              <w:rPr>
                <w:rFonts w:ascii="Calibri" w:hAnsi="Calibri" w:cs="Calibri"/>
              </w:rPr>
              <w:t>The total amount of shared parental leave the mother/adopter and I have available is:</w:t>
            </w:r>
          </w:p>
        </w:tc>
        <w:tc>
          <w:tcPr>
            <w:tcW w:w="3232" w:type="dxa"/>
            <w:gridSpan w:val="6"/>
            <w:shd w:val="clear" w:color="auto" w:fill="FFFFFF" w:themeFill="background1"/>
            <w:vAlign w:val="center"/>
          </w:tcPr>
          <w:sdt>
            <w:sdtPr>
              <w:rPr>
                <w:rFonts w:ascii="Calibri" w:hAnsi="Calibri" w:cs="Calibri"/>
                <w:spacing w:val="18"/>
              </w:rPr>
              <w:id w:val="455149150"/>
              <w:lock w:val="sdtLocked"/>
              <w:placeholder>
                <w:docPart w:val="987CC6E73DAD4702BDBBAAE19DD87E57"/>
              </w:placeholder>
              <w:showingPlcHdr/>
              <w15:color w:val="000000"/>
              <w:text/>
            </w:sdtPr>
            <w:sdtEndPr>
              <w:rPr>
                <w:spacing w:val="0"/>
              </w:rPr>
            </w:sdtEndPr>
            <w:sdtContent>
              <w:p w14:paraId="1D822B55" w14:textId="2820E5A9" w:rsidR="00243BDF" w:rsidRPr="000C1607" w:rsidRDefault="002A51FE" w:rsidP="002A51FE">
                <w:pPr>
                  <w:pStyle w:val="NoSpacing"/>
                  <w:rPr>
                    <w:rFonts w:ascii="Calibri" w:hAnsi="Calibri" w:cs="Calibri"/>
                    <w:spacing w:val="18"/>
                  </w:rPr>
                </w:pPr>
                <w:r w:rsidRPr="000C1607">
                  <w:rPr>
                    <w:rFonts w:ascii="Calibri" w:hAnsi="Calibri" w:cs="Calibri"/>
                    <w:color w:val="FFFFFF" w:themeColor="background1"/>
                  </w:rPr>
                  <w:t>Click</w:t>
                </w:r>
              </w:p>
            </w:sdtContent>
          </w:sdt>
        </w:tc>
      </w:tr>
      <w:tr w:rsidR="00243BDF" w:rsidRPr="000C1607" w14:paraId="556F44AC" w14:textId="77777777" w:rsidTr="002A51FE">
        <w:trPr>
          <w:gridAfter w:val="1"/>
          <w:wAfter w:w="138" w:type="dxa"/>
        </w:trPr>
        <w:tc>
          <w:tcPr>
            <w:tcW w:w="7820" w:type="dxa"/>
            <w:gridSpan w:val="2"/>
            <w:vMerge/>
          </w:tcPr>
          <w:p w14:paraId="6FACD487" w14:textId="77777777" w:rsidR="00243BDF" w:rsidRPr="000C1607" w:rsidRDefault="00243BDF" w:rsidP="00E97F21">
            <w:pPr>
              <w:tabs>
                <w:tab w:val="left" w:pos="1753"/>
              </w:tabs>
              <w:rPr>
                <w:rFonts w:ascii="Calibri" w:hAnsi="Calibri" w:cs="Calibri"/>
              </w:rPr>
            </w:pPr>
          </w:p>
        </w:tc>
        <w:tc>
          <w:tcPr>
            <w:tcW w:w="3232" w:type="dxa"/>
            <w:gridSpan w:val="6"/>
          </w:tcPr>
          <w:p w14:paraId="54622D43" w14:textId="77777777" w:rsidR="00243BDF" w:rsidRPr="000C1607" w:rsidRDefault="00243BDF" w:rsidP="00286851">
            <w:pPr>
              <w:rPr>
                <w:rFonts w:ascii="Calibri" w:hAnsi="Calibri" w:cs="Calibri"/>
              </w:rPr>
            </w:pPr>
          </w:p>
        </w:tc>
      </w:tr>
      <w:tr w:rsidR="00E97F21" w:rsidRPr="000C1607" w14:paraId="3400E62C" w14:textId="77777777" w:rsidTr="002A51FE">
        <w:trPr>
          <w:gridAfter w:val="1"/>
          <w:wAfter w:w="138" w:type="dxa"/>
          <w:trHeight w:val="397"/>
        </w:trPr>
        <w:tc>
          <w:tcPr>
            <w:tcW w:w="7820" w:type="dxa"/>
            <w:gridSpan w:val="2"/>
            <w:vAlign w:val="center"/>
          </w:tcPr>
          <w:p w14:paraId="3A47EF8E" w14:textId="209D32AE" w:rsidR="00E97F21" w:rsidRPr="000C1607" w:rsidRDefault="00E97F21" w:rsidP="000022FD">
            <w:pPr>
              <w:tabs>
                <w:tab w:val="left" w:pos="1753"/>
              </w:tabs>
              <w:rPr>
                <w:rFonts w:ascii="Calibri" w:hAnsi="Calibri" w:cs="Calibri"/>
              </w:rPr>
            </w:pPr>
            <w:r w:rsidRPr="000C1607">
              <w:rPr>
                <w:rFonts w:ascii="Calibri" w:hAnsi="Calibri" w:cs="Calibri"/>
              </w:rPr>
              <w:t>I intend to take the following number of weeks' shared parental leave:</w:t>
            </w:r>
          </w:p>
        </w:tc>
        <w:tc>
          <w:tcPr>
            <w:tcW w:w="3232" w:type="dxa"/>
            <w:gridSpan w:val="6"/>
            <w:shd w:val="clear" w:color="auto" w:fill="FFFFFF" w:themeFill="background1"/>
            <w:vAlign w:val="center"/>
          </w:tcPr>
          <w:sdt>
            <w:sdtPr>
              <w:rPr>
                <w:rFonts w:ascii="Calibri" w:hAnsi="Calibri" w:cs="Calibri"/>
                <w:spacing w:val="18"/>
              </w:rPr>
              <w:id w:val="573474644"/>
              <w:lock w:val="sdtLocked"/>
              <w:placeholder>
                <w:docPart w:val="FF955099306240599004339E84611C6D"/>
              </w:placeholder>
              <w:showingPlcHdr/>
              <w15:color w:val="000000"/>
              <w:text/>
            </w:sdtPr>
            <w:sdtEndPr>
              <w:rPr>
                <w:spacing w:val="0"/>
              </w:rPr>
            </w:sdtEndPr>
            <w:sdtContent>
              <w:p w14:paraId="74BDE4D6" w14:textId="3D9BD111" w:rsidR="00E97F21" w:rsidRPr="000C1607" w:rsidRDefault="002A51FE" w:rsidP="002A51FE">
                <w:pPr>
                  <w:pStyle w:val="NoSpacing"/>
                  <w:rPr>
                    <w:rFonts w:ascii="Calibri" w:hAnsi="Calibri" w:cs="Calibri"/>
                    <w:spacing w:val="18"/>
                  </w:rPr>
                </w:pPr>
                <w:r w:rsidRPr="000C1607">
                  <w:rPr>
                    <w:rFonts w:ascii="Calibri" w:hAnsi="Calibri" w:cs="Calibri"/>
                    <w:color w:val="FFFFFF" w:themeColor="background1"/>
                  </w:rPr>
                  <w:t>Click</w:t>
                </w:r>
              </w:p>
            </w:sdtContent>
          </w:sdt>
        </w:tc>
      </w:tr>
      <w:tr w:rsidR="00E97F21" w:rsidRPr="000C1607" w14:paraId="4DFF0580" w14:textId="77777777" w:rsidTr="002A51FE">
        <w:trPr>
          <w:gridAfter w:val="1"/>
          <w:wAfter w:w="138" w:type="dxa"/>
        </w:trPr>
        <w:tc>
          <w:tcPr>
            <w:tcW w:w="7820" w:type="dxa"/>
            <w:gridSpan w:val="2"/>
          </w:tcPr>
          <w:p w14:paraId="52BE8DB7" w14:textId="77777777" w:rsidR="00E97F21" w:rsidRPr="000C1607" w:rsidRDefault="00E97F21" w:rsidP="00E97F21">
            <w:pPr>
              <w:tabs>
                <w:tab w:val="left" w:pos="1753"/>
              </w:tabs>
              <w:rPr>
                <w:rFonts w:ascii="Calibri" w:hAnsi="Calibri" w:cs="Calibri"/>
                <w:sz w:val="14"/>
                <w:szCs w:val="14"/>
              </w:rPr>
            </w:pPr>
          </w:p>
        </w:tc>
        <w:tc>
          <w:tcPr>
            <w:tcW w:w="3232" w:type="dxa"/>
            <w:gridSpan w:val="6"/>
          </w:tcPr>
          <w:p w14:paraId="734F8DC7" w14:textId="77777777" w:rsidR="00E97F21" w:rsidRPr="000C1607" w:rsidRDefault="00E97F21" w:rsidP="00286851">
            <w:pPr>
              <w:rPr>
                <w:rFonts w:ascii="Calibri" w:hAnsi="Calibri" w:cs="Calibri"/>
                <w:sz w:val="14"/>
                <w:szCs w:val="14"/>
              </w:rPr>
            </w:pPr>
          </w:p>
        </w:tc>
      </w:tr>
      <w:tr w:rsidR="000022FD" w:rsidRPr="000C1607" w14:paraId="54EBAC61" w14:textId="77777777" w:rsidTr="002A51FE">
        <w:trPr>
          <w:gridAfter w:val="1"/>
          <w:wAfter w:w="138" w:type="dxa"/>
          <w:trHeight w:val="397"/>
        </w:trPr>
        <w:tc>
          <w:tcPr>
            <w:tcW w:w="7820" w:type="dxa"/>
            <w:gridSpan w:val="2"/>
            <w:vMerge w:val="restart"/>
          </w:tcPr>
          <w:p w14:paraId="713E06BF" w14:textId="2AD963CF" w:rsidR="000022FD" w:rsidRPr="000C1607" w:rsidRDefault="000022FD" w:rsidP="00E97F21">
            <w:pPr>
              <w:tabs>
                <w:tab w:val="left" w:pos="1753"/>
              </w:tabs>
              <w:rPr>
                <w:rFonts w:ascii="Calibri" w:hAnsi="Calibri" w:cs="Calibri"/>
              </w:rPr>
            </w:pPr>
            <w:r w:rsidRPr="000C1607">
              <w:rPr>
                <w:rFonts w:ascii="Calibri" w:hAnsi="Calibri" w:cs="Calibri"/>
              </w:rPr>
              <w:t>The mother/adopter intends to take the following number of weeks' shared parental leave:</w:t>
            </w:r>
          </w:p>
        </w:tc>
        <w:tc>
          <w:tcPr>
            <w:tcW w:w="3232" w:type="dxa"/>
            <w:gridSpan w:val="6"/>
            <w:shd w:val="clear" w:color="auto" w:fill="FFFFFF" w:themeFill="background1"/>
            <w:vAlign w:val="center"/>
          </w:tcPr>
          <w:sdt>
            <w:sdtPr>
              <w:rPr>
                <w:rFonts w:ascii="Calibri" w:hAnsi="Calibri" w:cs="Calibri"/>
                <w:spacing w:val="18"/>
              </w:rPr>
              <w:id w:val="996156686"/>
              <w:lock w:val="sdtLocked"/>
              <w:placeholder>
                <w:docPart w:val="AFFDA430568E4306B8027F6EDD1236DE"/>
              </w:placeholder>
              <w:showingPlcHdr/>
              <w15:color w:val="000000"/>
              <w:text/>
            </w:sdtPr>
            <w:sdtEndPr>
              <w:rPr>
                <w:spacing w:val="0"/>
              </w:rPr>
            </w:sdtEndPr>
            <w:sdtContent>
              <w:p w14:paraId="7395CD23" w14:textId="043A3623" w:rsidR="000022FD" w:rsidRPr="000C1607" w:rsidRDefault="002A51FE" w:rsidP="002A51FE">
                <w:pPr>
                  <w:pStyle w:val="NoSpacing"/>
                  <w:rPr>
                    <w:rFonts w:ascii="Calibri" w:hAnsi="Calibri" w:cs="Calibri"/>
                    <w:spacing w:val="18"/>
                  </w:rPr>
                </w:pPr>
                <w:r w:rsidRPr="000C1607">
                  <w:rPr>
                    <w:rFonts w:ascii="Calibri" w:hAnsi="Calibri" w:cs="Calibri"/>
                    <w:color w:val="FFFFFF" w:themeColor="background1"/>
                  </w:rPr>
                  <w:t>Click</w:t>
                </w:r>
              </w:p>
            </w:sdtContent>
          </w:sdt>
        </w:tc>
      </w:tr>
      <w:tr w:rsidR="00475041" w:rsidRPr="000C1607" w14:paraId="3C7C7C58" w14:textId="77777777" w:rsidTr="002A51FE">
        <w:trPr>
          <w:gridAfter w:val="1"/>
          <w:wAfter w:w="138" w:type="dxa"/>
          <w:trHeight w:val="20"/>
        </w:trPr>
        <w:tc>
          <w:tcPr>
            <w:tcW w:w="7820" w:type="dxa"/>
            <w:gridSpan w:val="2"/>
            <w:vMerge/>
          </w:tcPr>
          <w:p w14:paraId="338695DB" w14:textId="77777777" w:rsidR="00475041" w:rsidRPr="000C1607" w:rsidRDefault="00475041" w:rsidP="00E97F21">
            <w:pPr>
              <w:tabs>
                <w:tab w:val="left" w:pos="1753"/>
              </w:tabs>
              <w:rPr>
                <w:rFonts w:ascii="Calibri" w:hAnsi="Calibri" w:cs="Calibri"/>
              </w:rPr>
            </w:pPr>
          </w:p>
        </w:tc>
        <w:tc>
          <w:tcPr>
            <w:tcW w:w="3232" w:type="dxa"/>
            <w:gridSpan w:val="6"/>
          </w:tcPr>
          <w:p w14:paraId="4D2FC3EF" w14:textId="77777777" w:rsidR="00475041" w:rsidRPr="000C1607" w:rsidRDefault="00475041" w:rsidP="00286851">
            <w:pPr>
              <w:rPr>
                <w:rFonts w:ascii="Calibri" w:hAnsi="Calibri" w:cs="Calibri"/>
              </w:rPr>
            </w:pPr>
          </w:p>
        </w:tc>
      </w:tr>
      <w:tr w:rsidR="00B3617C" w:rsidRPr="000C1607" w14:paraId="03084909" w14:textId="77777777" w:rsidTr="002A51FE">
        <w:trPr>
          <w:trHeight w:val="510"/>
        </w:trPr>
        <w:tc>
          <w:tcPr>
            <w:tcW w:w="11190" w:type="dxa"/>
            <w:gridSpan w:val="9"/>
          </w:tcPr>
          <w:p w14:paraId="3DC9D54A" w14:textId="659CC5B8" w:rsidR="00B3617C" w:rsidRPr="000C1607" w:rsidRDefault="00B3617C" w:rsidP="00286851">
            <w:pPr>
              <w:rPr>
                <w:rFonts w:ascii="Calibri" w:hAnsi="Calibri" w:cs="Calibri"/>
              </w:rPr>
            </w:pPr>
            <w:r w:rsidRPr="000C1607">
              <w:rPr>
                <w:rFonts w:ascii="Calibri" w:hAnsi="Calibri" w:cs="Calibri"/>
              </w:rPr>
              <w:t>I intend to take shared parental leave on the following dates (please include the start and end dates for each period of leave that you intend to take):</w:t>
            </w:r>
          </w:p>
        </w:tc>
      </w:tr>
    </w:tbl>
    <w:tbl>
      <w:tblPr>
        <w:tblStyle w:val="TableGrid2"/>
        <w:tblW w:w="1077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673"/>
        <w:gridCol w:w="301"/>
        <w:gridCol w:w="675"/>
        <w:gridCol w:w="301"/>
        <w:gridCol w:w="1010"/>
        <w:gridCol w:w="11"/>
        <w:gridCol w:w="679"/>
        <w:gridCol w:w="594"/>
        <w:gridCol w:w="1364"/>
        <w:gridCol w:w="20"/>
        <w:gridCol w:w="676"/>
        <w:gridCol w:w="35"/>
        <w:gridCol w:w="277"/>
        <w:gridCol w:w="676"/>
        <w:gridCol w:w="301"/>
        <w:gridCol w:w="1004"/>
        <w:gridCol w:w="137"/>
        <w:gridCol w:w="427"/>
        <w:gridCol w:w="79"/>
      </w:tblGrid>
      <w:tr w:rsidR="00243BDF" w:rsidRPr="000C1607" w14:paraId="36294AA6" w14:textId="77777777" w:rsidTr="002A51FE">
        <w:trPr>
          <w:trHeight w:val="57"/>
        </w:trPr>
        <w:tc>
          <w:tcPr>
            <w:tcW w:w="10773" w:type="dxa"/>
            <w:gridSpan w:val="20"/>
          </w:tcPr>
          <w:p w14:paraId="30187ABC" w14:textId="77777777" w:rsidR="00243BDF" w:rsidRPr="000C1607" w:rsidRDefault="00243BDF" w:rsidP="00A64C9D">
            <w:pPr>
              <w:pStyle w:val="NoSpacing"/>
              <w:rPr>
                <w:rFonts w:ascii="Calibri" w:hAnsi="Calibri" w:cs="Calibri"/>
                <w:sz w:val="8"/>
                <w:szCs w:val="8"/>
              </w:rPr>
            </w:pPr>
          </w:p>
        </w:tc>
      </w:tr>
      <w:tr w:rsidR="002A51FE" w:rsidRPr="000C1607" w14:paraId="69935F8E" w14:textId="77777777" w:rsidTr="002A51FE">
        <w:trPr>
          <w:gridAfter w:val="1"/>
          <w:wAfter w:w="80" w:type="dxa"/>
          <w:trHeight w:val="397"/>
        </w:trPr>
        <w:tc>
          <w:tcPr>
            <w:tcW w:w="1549" w:type="dxa"/>
            <w:vAlign w:val="center"/>
          </w:tcPr>
          <w:p w14:paraId="69219FAA" w14:textId="77777777" w:rsidR="00243BDF" w:rsidRPr="000C1607" w:rsidRDefault="00243BDF" w:rsidP="00A64C9D">
            <w:pPr>
              <w:pStyle w:val="NoSpacing"/>
              <w:jc w:val="center"/>
              <w:rPr>
                <w:rFonts w:ascii="Calibri" w:hAnsi="Calibri" w:cs="Calibri"/>
              </w:rPr>
            </w:pPr>
            <w:r w:rsidRPr="000C1607">
              <w:rPr>
                <w:rFonts w:ascii="Calibri" w:hAnsi="Calibri" w:cs="Calibri"/>
              </w:rPr>
              <w:t>Start date</w:t>
            </w:r>
          </w:p>
        </w:tc>
        <w:sdt>
          <w:sdtPr>
            <w:rPr>
              <w:rFonts w:ascii="Calibri" w:hAnsi="Calibri" w:cs="Calibri"/>
            </w:rPr>
            <w:id w:val="-433985606"/>
            <w:lock w:val="sdtLocked"/>
            <w:placeholder>
              <w:docPart w:val="C9941EB71B1443D3B7BF5614F5540181"/>
            </w:placeholder>
            <w:showingPlcHdr/>
            <w15:color w:val="000000"/>
            <w:text/>
          </w:sdtPr>
          <w:sdtEndPr/>
          <w:sdtContent>
            <w:tc>
              <w:tcPr>
                <w:tcW w:w="678" w:type="dxa"/>
                <w:shd w:val="clear" w:color="auto" w:fill="FFFFFF" w:themeFill="background1"/>
                <w:vAlign w:val="center"/>
              </w:tcPr>
              <w:p w14:paraId="49F72309" w14:textId="77777777" w:rsidR="00243BDF" w:rsidRPr="000C1607" w:rsidRDefault="00243BDF" w:rsidP="00A64C9D">
                <w:pPr>
                  <w:pStyle w:val="NoSpacing"/>
                  <w:jc w:val="center"/>
                  <w:rPr>
                    <w:rFonts w:ascii="Calibri" w:hAnsi="Calibri" w:cs="Calibri"/>
                  </w:rPr>
                </w:pPr>
                <w:r w:rsidRPr="000C1607">
                  <w:rPr>
                    <w:rStyle w:val="PlaceholderText"/>
                    <w:rFonts w:ascii="Calibri" w:hAnsi="Calibri" w:cs="Calibri"/>
                    <w:color w:val="FFFFFF" w:themeColor="background1"/>
                    <w:shd w:val="clear" w:color="auto" w:fill="FFFFFF" w:themeFill="background1"/>
                  </w:rPr>
                  <w:t xml:space="preserve"> </w:t>
                </w:r>
              </w:p>
            </w:tc>
          </w:sdtContent>
        </w:sdt>
        <w:tc>
          <w:tcPr>
            <w:tcW w:w="278" w:type="dxa"/>
            <w:vAlign w:val="center"/>
          </w:tcPr>
          <w:p w14:paraId="2907E7CA" w14:textId="77777777" w:rsidR="00243BDF" w:rsidRPr="000C1607" w:rsidRDefault="00243BDF" w:rsidP="00A64C9D">
            <w:pPr>
              <w:pStyle w:val="NoSpacing"/>
              <w:jc w:val="center"/>
              <w:rPr>
                <w:rFonts w:ascii="Calibri" w:hAnsi="Calibri" w:cs="Calibri"/>
              </w:rPr>
            </w:pPr>
            <w:r w:rsidRPr="000C1607">
              <w:rPr>
                <w:rFonts w:ascii="Calibri" w:hAnsi="Calibri" w:cs="Calibri"/>
              </w:rPr>
              <w:t>/</w:t>
            </w:r>
          </w:p>
        </w:tc>
        <w:sdt>
          <w:sdtPr>
            <w:rPr>
              <w:rFonts w:ascii="Calibri" w:hAnsi="Calibri" w:cs="Calibri"/>
            </w:rPr>
            <w:id w:val="-1012296971"/>
            <w:lock w:val="sdtLocked"/>
            <w:placeholder>
              <w:docPart w:val="28048C41094843BF8CF5011CAD277C8D"/>
            </w:placeholder>
            <w:showingPlcHdr/>
            <w15:color w:val="000000"/>
            <w:text/>
          </w:sdtPr>
          <w:sdtEndPr/>
          <w:sdtContent>
            <w:tc>
              <w:tcPr>
                <w:tcW w:w="679" w:type="dxa"/>
                <w:shd w:val="clear" w:color="auto" w:fill="FFFFFF" w:themeFill="background1"/>
                <w:vAlign w:val="center"/>
              </w:tcPr>
              <w:p w14:paraId="2F53E9DB" w14:textId="77777777" w:rsidR="00243BDF" w:rsidRPr="000C1607" w:rsidRDefault="00243BDF" w:rsidP="00A64C9D">
                <w:pPr>
                  <w:pStyle w:val="NoSpacing"/>
                  <w:jc w:val="center"/>
                  <w:rPr>
                    <w:rFonts w:ascii="Calibri" w:hAnsi="Calibri" w:cs="Calibri"/>
                  </w:rPr>
                </w:pPr>
                <w:r w:rsidRPr="000C1607">
                  <w:rPr>
                    <w:rStyle w:val="PlaceholderText"/>
                    <w:rFonts w:ascii="Calibri" w:hAnsi="Calibri" w:cs="Calibri"/>
                    <w:color w:val="FFFFFF" w:themeColor="background1"/>
                    <w:shd w:val="clear" w:color="auto" w:fill="FFFFFF" w:themeFill="background1"/>
                  </w:rPr>
                  <w:t xml:space="preserve"> </w:t>
                </w:r>
              </w:p>
            </w:tc>
          </w:sdtContent>
        </w:sdt>
        <w:tc>
          <w:tcPr>
            <w:tcW w:w="278" w:type="dxa"/>
            <w:vAlign w:val="center"/>
          </w:tcPr>
          <w:p w14:paraId="413F363F" w14:textId="77777777" w:rsidR="00243BDF" w:rsidRPr="000C1607" w:rsidRDefault="00243BDF" w:rsidP="00A64C9D">
            <w:pPr>
              <w:pStyle w:val="NoSpacing"/>
              <w:jc w:val="center"/>
              <w:rPr>
                <w:rFonts w:ascii="Calibri" w:hAnsi="Calibri" w:cs="Calibri"/>
              </w:rPr>
            </w:pPr>
            <w:r w:rsidRPr="000C1607">
              <w:rPr>
                <w:rFonts w:ascii="Calibri" w:hAnsi="Calibri" w:cs="Calibri"/>
              </w:rPr>
              <w:t>/</w:t>
            </w:r>
          </w:p>
        </w:tc>
        <w:sdt>
          <w:sdtPr>
            <w:rPr>
              <w:rFonts w:ascii="Calibri" w:hAnsi="Calibri" w:cs="Calibri"/>
            </w:rPr>
            <w:id w:val="-120615751"/>
            <w:lock w:val="sdtLocked"/>
            <w:placeholder>
              <w:docPart w:val="DCA1180D3D2443DDA44780A7A96B8B99"/>
            </w:placeholder>
            <w:showingPlcHdr/>
            <w15:color w:val="000000"/>
            <w:text/>
          </w:sdtPr>
          <w:sdtEndPr/>
          <w:sdtContent>
            <w:tc>
              <w:tcPr>
                <w:tcW w:w="1020" w:type="dxa"/>
                <w:shd w:val="clear" w:color="auto" w:fill="FFFFFF" w:themeFill="background1"/>
                <w:vAlign w:val="center"/>
              </w:tcPr>
              <w:p w14:paraId="3110F7DD" w14:textId="77777777" w:rsidR="00243BDF" w:rsidRPr="000C1607" w:rsidRDefault="00243BDF" w:rsidP="00A64C9D">
                <w:pPr>
                  <w:pStyle w:val="NoSpacing"/>
                  <w:jc w:val="center"/>
                  <w:rPr>
                    <w:rFonts w:ascii="Calibri" w:hAnsi="Calibri" w:cs="Calibri"/>
                  </w:rPr>
                </w:pPr>
                <w:r w:rsidRPr="000C1607">
                  <w:rPr>
                    <w:rStyle w:val="PlaceholderText"/>
                    <w:rFonts w:ascii="Calibri" w:hAnsi="Calibri" w:cs="Calibri"/>
                    <w:color w:val="FFFFFF" w:themeColor="background1"/>
                    <w:shd w:val="clear" w:color="auto" w:fill="FFFFFF" w:themeFill="background1"/>
                  </w:rPr>
                  <w:t xml:space="preserve"> </w:t>
                </w:r>
              </w:p>
            </w:tc>
          </w:sdtContent>
        </w:sdt>
        <w:tc>
          <w:tcPr>
            <w:tcW w:w="1303" w:type="dxa"/>
            <w:gridSpan w:val="3"/>
            <w:vAlign w:val="center"/>
          </w:tcPr>
          <w:p w14:paraId="73019F1E" w14:textId="77777777" w:rsidR="00243BDF" w:rsidRPr="000C1607" w:rsidRDefault="00243BDF" w:rsidP="00A64C9D">
            <w:pPr>
              <w:pStyle w:val="NoSpacing"/>
              <w:jc w:val="center"/>
              <w:rPr>
                <w:rFonts w:ascii="Calibri" w:hAnsi="Calibri" w:cs="Calibri"/>
              </w:rPr>
            </w:pPr>
          </w:p>
        </w:tc>
        <w:tc>
          <w:tcPr>
            <w:tcW w:w="1398" w:type="dxa"/>
            <w:gridSpan w:val="2"/>
            <w:vAlign w:val="center"/>
          </w:tcPr>
          <w:p w14:paraId="204226D4" w14:textId="77777777" w:rsidR="00243BDF" w:rsidRPr="000C1607" w:rsidRDefault="00243BDF" w:rsidP="00A64C9D">
            <w:pPr>
              <w:pStyle w:val="NoSpacing"/>
              <w:jc w:val="center"/>
              <w:rPr>
                <w:rFonts w:ascii="Calibri" w:hAnsi="Calibri" w:cs="Calibri"/>
              </w:rPr>
            </w:pPr>
            <w:r w:rsidRPr="000C1607">
              <w:rPr>
                <w:rFonts w:ascii="Calibri" w:hAnsi="Calibri" w:cs="Calibri"/>
              </w:rPr>
              <w:t>End date</w:t>
            </w:r>
          </w:p>
        </w:tc>
        <w:sdt>
          <w:sdtPr>
            <w:rPr>
              <w:rFonts w:ascii="Calibri" w:hAnsi="Calibri" w:cs="Calibri"/>
            </w:rPr>
            <w:id w:val="-1596933296"/>
            <w:lock w:val="sdtLocked"/>
            <w:placeholder>
              <w:docPart w:val="455779560BB3437F87437EAF902F6DD0"/>
            </w:placeholder>
            <w:showingPlcHdr/>
            <w15:color w:val="000000"/>
            <w:text/>
          </w:sdtPr>
          <w:sdtEndPr/>
          <w:sdtContent>
            <w:tc>
              <w:tcPr>
                <w:tcW w:w="682" w:type="dxa"/>
                <w:shd w:val="clear" w:color="auto" w:fill="FFFFFF" w:themeFill="background1"/>
                <w:vAlign w:val="center"/>
              </w:tcPr>
              <w:p w14:paraId="24D86045" w14:textId="77777777" w:rsidR="00243BDF" w:rsidRPr="000C1607" w:rsidRDefault="00243BDF" w:rsidP="00A64C9D">
                <w:pPr>
                  <w:pStyle w:val="NoSpacing"/>
                  <w:jc w:val="center"/>
                  <w:rPr>
                    <w:rFonts w:ascii="Calibri" w:hAnsi="Calibri" w:cs="Calibri"/>
                  </w:rPr>
                </w:pPr>
                <w:r w:rsidRPr="000C1607">
                  <w:rPr>
                    <w:rStyle w:val="PlaceholderText"/>
                    <w:rFonts w:ascii="Calibri" w:hAnsi="Calibri" w:cs="Calibri"/>
                    <w:color w:val="FFFFFF" w:themeColor="background1"/>
                    <w:shd w:val="clear" w:color="auto" w:fill="FFFFFF" w:themeFill="background1"/>
                  </w:rPr>
                  <w:t xml:space="preserve"> </w:t>
                </w:r>
              </w:p>
            </w:tc>
          </w:sdtContent>
        </w:sdt>
        <w:tc>
          <w:tcPr>
            <w:tcW w:w="278" w:type="dxa"/>
            <w:gridSpan w:val="2"/>
            <w:vAlign w:val="center"/>
          </w:tcPr>
          <w:p w14:paraId="1BF1F4F6" w14:textId="77777777" w:rsidR="00243BDF" w:rsidRPr="000C1607" w:rsidRDefault="00243BDF" w:rsidP="00A64C9D">
            <w:pPr>
              <w:pStyle w:val="NoSpacing"/>
              <w:jc w:val="center"/>
              <w:rPr>
                <w:rFonts w:ascii="Calibri" w:hAnsi="Calibri" w:cs="Calibri"/>
              </w:rPr>
            </w:pPr>
            <w:r w:rsidRPr="000C1607">
              <w:rPr>
                <w:rFonts w:ascii="Calibri" w:hAnsi="Calibri" w:cs="Calibri"/>
              </w:rPr>
              <w:t>/</w:t>
            </w:r>
          </w:p>
        </w:tc>
        <w:sdt>
          <w:sdtPr>
            <w:rPr>
              <w:rFonts w:ascii="Calibri" w:hAnsi="Calibri" w:cs="Calibri"/>
            </w:rPr>
            <w:id w:val="-1404910865"/>
            <w:lock w:val="sdtLocked"/>
            <w:placeholder>
              <w:docPart w:val="0E9C4856F7BA4DB489989C50A9AC9C16"/>
            </w:placeholder>
            <w:showingPlcHdr/>
            <w15:color w:val="000000"/>
            <w:text/>
          </w:sdtPr>
          <w:sdtEndPr/>
          <w:sdtContent>
            <w:tc>
              <w:tcPr>
                <w:tcW w:w="680" w:type="dxa"/>
                <w:shd w:val="clear" w:color="auto" w:fill="FFFFFF" w:themeFill="background1"/>
                <w:vAlign w:val="center"/>
              </w:tcPr>
              <w:p w14:paraId="2C4F3631" w14:textId="77777777" w:rsidR="00243BDF" w:rsidRPr="000C1607" w:rsidRDefault="00243BDF" w:rsidP="00A64C9D">
                <w:pPr>
                  <w:pStyle w:val="NoSpacing"/>
                  <w:jc w:val="center"/>
                  <w:rPr>
                    <w:rFonts w:ascii="Calibri" w:hAnsi="Calibri" w:cs="Calibri"/>
                  </w:rPr>
                </w:pPr>
                <w:r w:rsidRPr="000C1607">
                  <w:rPr>
                    <w:rStyle w:val="PlaceholderText"/>
                    <w:rFonts w:ascii="Calibri" w:hAnsi="Calibri" w:cs="Calibri"/>
                    <w:color w:val="FFFFFF" w:themeColor="background1"/>
                    <w:shd w:val="clear" w:color="auto" w:fill="FFFFFF" w:themeFill="background1"/>
                  </w:rPr>
                  <w:t xml:space="preserve"> </w:t>
                </w:r>
              </w:p>
            </w:tc>
          </w:sdtContent>
        </w:sdt>
        <w:tc>
          <w:tcPr>
            <w:tcW w:w="282" w:type="dxa"/>
            <w:vAlign w:val="center"/>
          </w:tcPr>
          <w:p w14:paraId="75DED1CF" w14:textId="77777777" w:rsidR="00243BDF" w:rsidRPr="000C1607" w:rsidRDefault="00243BDF" w:rsidP="00A64C9D">
            <w:pPr>
              <w:pStyle w:val="NoSpacing"/>
              <w:jc w:val="center"/>
              <w:rPr>
                <w:rFonts w:ascii="Calibri" w:hAnsi="Calibri" w:cs="Calibri"/>
              </w:rPr>
            </w:pPr>
            <w:r w:rsidRPr="000C1607">
              <w:rPr>
                <w:rFonts w:ascii="Calibri" w:hAnsi="Calibri" w:cs="Calibri"/>
              </w:rPr>
              <w:t>/</w:t>
            </w:r>
          </w:p>
        </w:tc>
        <w:sdt>
          <w:sdtPr>
            <w:rPr>
              <w:rFonts w:ascii="Calibri" w:hAnsi="Calibri" w:cs="Calibri"/>
            </w:rPr>
            <w:id w:val="-489940638"/>
            <w:lock w:val="sdtLocked"/>
            <w:placeholder>
              <w:docPart w:val="89F3EB6ACA17499C9BFD591C93C28A2E"/>
            </w:placeholder>
            <w:showingPlcHdr/>
            <w15:color w:val="000000"/>
            <w:text/>
          </w:sdtPr>
          <w:sdtEndPr/>
          <w:sdtContent>
            <w:tc>
              <w:tcPr>
                <w:tcW w:w="1018" w:type="dxa"/>
                <w:shd w:val="clear" w:color="auto" w:fill="FFFFFF" w:themeFill="background1"/>
                <w:vAlign w:val="center"/>
              </w:tcPr>
              <w:p w14:paraId="0023F481" w14:textId="77777777" w:rsidR="00243BDF" w:rsidRPr="000C1607" w:rsidRDefault="00243BDF" w:rsidP="00A64C9D">
                <w:pPr>
                  <w:pStyle w:val="NoSpacing"/>
                  <w:jc w:val="center"/>
                  <w:rPr>
                    <w:rFonts w:ascii="Calibri" w:hAnsi="Calibri" w:cs="Calibri"/>
                  </w:rPr>
                </w:pPr>
                <w:r w:rsidRPr="000C1607">
                  <w:rPr>
                    <w:rStyle w:val="PlaceholderText"/>
                    <w:rFonts w:ascii="Calibri" w:hAnsi="Calibri" w:cs="Calibri"/>
                    <w:color w:val="FFFFFF" w:themeColor="background1"/>
                    <w:shd w:val="clear" w:color="auto" w:fill="FFFFFF" w:themeFill="background1"/>
                  </w:rPr>
                  <w:t xml:space="preserve"> </w:t>
                </w:r>
              </w:p>
            </w:tc>
          </w:sdtContent>
        </w:sdt>
        <w:tc>
          <w:tcPr>
            <w:tcW w:w="570" w:type="dxa"/>
            <w:gridSpan w:val="2"/>
          </w:tcPr>
          <w:p w14:paraId="7E67A78A" w14:textId="77777777" w:rsidR="00243BDF" w:rsidRPr="000C1607" w:rsidRDefault="00243BDF" w:rsidP="00A64C9D">
            <w:pPr>
              <w:pStyle w:val="NoSpacing"/>
              <w:rPr>
                <w:rFonts w:ascii="Calibri" w:hAnsi="Calibri" w:cs="Calibri"/>
              </w:rPr>
            </w:pPr>
          </w:p>
        </w:tc>
      </w:tr>
      <w:tr w:rsidR="002A51FE" w:rsidRPr="000C1607" w14:paraId="0216AB76" w14:textId="77777777" w:rsidTr="002A51FE">
        <w:trPr>
          <w:gridAfter w:val="2"/>
          <w:wAfter w:w="512" w:type="dxa"/>
          <w:trHeight w:val="20"/>
        </w:trPr>
        <w:tc>
          <w:tcPr>
            <w:tcW w:w="1549" w:type="dxa"/>
          </w:tcPr>
          <w:p w14:paraId="55C5AD91" w14:textId="77777777" w:rsidR="00243BDF" w:rsidRPr="000C1607" w:rsidRDefault="00243BDF" w:rsidP="00A64C9D">
            <w:pPr>
              <w:pStyle w:val="NoSpacing"/>
              <w:rPr>
                <w:rFonts w:ascii="Calibri" w:hAnsi="Calibri" w:cs="Calibri"/>
                <w:sz w:val="12"/>
                <w:szCs w:val="12"/>
              </w:rPr>
            </w:pPr>
          </w:p>
        </w:tc>
        <w:tc>
          <w:tcPr>
            <w:tcW w:w="678" w:type="dxa"/>
            <w:vAlign w:val="center"/>
          </w:tcPr>
          <w:p w14:paraId="1BA06B7F" w14:textId="77777777" w:rsidR="00243BDF" w:rsidRPr="000C1607" w:rsidRDefault="00243BDF" w:rsidP="00A64C9D">
            <w:pPr>
              <w:pStyle w:val="NoSpacing"/>
              <w:jc w:val="center"/>
              <w:rPr>
                <w:rFonts w:ascii="Calibri" w:hAnsi="Calibri" w:cs="Calibri"/>
                <w:sz w:val="12"/>
                <w:szCs w:val="12"/>
              </w:rPr>
            </w:pPr>
            <w:r w:rsidRPr="000C1607">
              <w:rPr>
                <w:rFonts w:ascii="Calibri" w:hAnsi="Calibri" w:cs="Calibri"/>
                <w:sz w:val="14"/>
                <w:szCs w:val="14"/>
              </w:rPr>
              <w:t>DD</w:t>
            </w:r>
          </w:p>
        </w:tc>
        <w:tc>
          <w:tcPr>
            <w:tcW w:w="278" w:type="dxa"/>
            <w:vAlign w:val="center"/>
          </w:tcPr>
          <w:p w14:paraId="7448961D" w14:textId="77777777" w:rsidR="00243BDF" w:rsidRPr="000C1607" w:rsidRDefault="00243BDF" w:rsidP="00A64C9D">
            <w:pPr>
              <w:pStyle w:val="NoSpacing"/>
              <w:jc w:val="center"/>
              <w:rPr>
                <w:rFonts w:ascii="Calibri" w:hAnsi="Calibri" w:cs="Calibri"/>
                <w:sz w:val="12"/>
                <w:szCs w:val="12"/>
              </w:rPr>
            </w:pPr>
          </w:p>
        </w:tc>
        <w:tc>
          <w:tcPr>
            <w:tcW w:w="679" w:type="dxa"/>
            <w:vAlign w:val="center"/>
          </w:tcPr>
          <w:p w14:paraId="1FB3D278" w14:textId="77777777" w:rsidR="00243BDF" w:rsidRPr="000C1607" w:rsidRDefault="00243BDF" w:rsidP="00A64C9D">
            <w:pPr>
              <w:pStyle w:val="NoSpacing"/>
              <w:jc w:val="center"/>
              <w:rPr>
                <w:rFonts w:ascii="Calibri" w:hAnsi="Calibri" w:cs="Calibri"/>
                <w:sz w:val="12"/>
                <w:szCs w:val="12"/>
              </w:rPr>
            </w:pPr>
            <w:r w:rsidRPr="000C1607">
              <w:rPr>
                <w:rFonts w:ascii="Calibri" w:hAnsi="Calibri" w:cs="Calibri"/>
                <w:sz w:val="14"/>
                <w:szCs w:val="14"/>
              </w:rPr>
              <w:t>MM</w:t>
            </w:r>
          </w:p>
        </w:tc>
        <w:tc>
          <w:tcPr>
            <w:tcW w:w="278" w:type="dxa"/>
            <w:vAlign w:val="center"/>
          </w:tcPr>
          <w:p w14:paraId="509E09DA" w14:textId="77777777" w:rsidR="00243BDF" w:rsidRPr="000C1607" w:rsidRDefault="00243BDF" w:rsidP="00A64C9D">
            <w:pPr>
              <w:pStyle w:val="NoSpacing"/>
              <w:jc w:val="center"/>
              <w:rPr>
                <w:rFonts w:ascii="Calibri" w:hAnsi="Calibri" w:cs="Calibri"/>
                <w:sz w:val="12"/>
                <w:szCs w:val="12"/>
              </w:rPr>
            </w:pPr>
          </w:p>
        </w:tc>
        <w:tc>
          <w:tcPr>
            <w:tcW w:w="1031" w:type="dxa"/>
            <w:gridSpan w:val="2"/>
            <w:vAlign w:val="center"/>
          </w:tcPr>
          <w:p w14:paraId="59ECDC3E" w14:textId="77777777" w:rsidR="00243BDF" w:rsidRPr="000C1607" w:rsidRDefault="00243BDF" w:rsidP="00A64C9D">
            <w:pPr>
              <w:pStyle w:val="NoSpacing"/>
              <w:jc w:val="center"/>
              <w:rPr>
                <w:rFonts w:ascii="Calibri" w:hAnsi="Calibri" w:cs="Calibri"/>
                <w:sz w:val="12"/>
                <w:szCs w:val="12"/>
              </w:rPr>
            </w:pPr>
            <w:r w:rsidRPr="000C1607">
              <w:rPr>
                <w:rFonts w:ascii="Calibri" w:hAnsi="Calibri" w:cs="Calibri"/>
                <w:sz w:val="14"/>
                <w:szCs w:val="14"/>
              </w:rPr>
              <w:t>YYYY</w:t>
            </w:r>
          </w:p>
        </w:tc>
        <w:tc>
          <w:tcPr>
            <w:tcW w:w="687" w:type="dxa"/>
            <w:vAlign w:val="center"/>
          </w:tcPr>
          <w:p w14:paraId="6ECA0D83" w14:textId="77777777" w:rsidR="00243BDF" w:rsidRPr="000C1607" w:rsidRDefault="00243BDF" w:rsidP="00A64C9D">
            <w:pPr>
              <w:pStyle w:val="NoSpacing"/>
              <w:jc w:val="center"/>
              <w:rPr>
                <w:rFonts w:ascii="Calibri" w:hAnsi="Calibri" w:cs="Calibri"/>
                <w:sz w:val="12"/>
                <w:szCs w:val="12"/>
              </w:rPr>
            </w:pPr>
          </w:p>
        </w:tc>
        <w:tc>
          <w:tcPr>
            <w:tcW w:w="1983" w:type="dxa"/>
            <w:gridSpan w:val="2"/>
            <w:vAlign w:val="center"/>
          </w:tcPr>
          <w:p w14:paraId="5875565F" w14:textId="77777777" w:rsidR="00243BDF" w:rsidRPr="000C1607" w:rsidRDefault="00243BDF" w:rsidP="00A64C9D">
            <w:pPr>
              <w:pStyle w:val="NoSpacing"/>
              <w:jc w:val="center"/>
              <w:rPr>
                <w:rFonts w:ascii="Calibri" w:hAnsi="Calibri" w:cs="Calibri"/>
                <w:sz w:val="12"/>
                <w:szCs w:val="12"/>
              </w:rPr>
            </w:pPr>
          </w:p>
        </w:tc>
        <w:tc>
          <w:tcPr>
            <w:tcW w:w="737" w:type="dxa"/>
            <w:gridSpan w:val="3"/>
            <w:vAlign w:val="center"/>
          </w:tcPr>
          <w:p w14:paraId="287F570D" w14:textId="77777777" w:rsidR="00243BDF" w:rsidRPr="000C1607" w:rsidRDefault="00243BDF" w:rsidP="00A64C9D">
            <w:pPr>
              <w:pStyle w:val="NoSpacing"/>
              <w:jc w:val="center"/>
              <w:rPr>
                <w:rFonts w:ascii="Calibri" w:hAnsi="Calibri" w:cs="Calibri"/>
                <w:sz w:val="12"/>
                <w:szCs w:val="12"/>
              </w:rPr>
            </w:pPr>
            <w:r w:rsidRPr="000C1607">
              <w:rPr>
                <w:rFonts w:ascii="Calibri" w:hAnsi="Calibri" w:cs="Calibri"/>
                <w:sz w:val="14"/>
                <w:szCs w:val="14"/>
              </w:rPr>
              <w:t>DD</w:t>
            </w:r>
          </w:p>
        </w:tc>
        <w:tc>
          <w:tcPr>
            <w:tcW w:w="243" w:type="dxa"/>
            <w:vAlign w:val="center"/>
          </w:tcPr>
          <w:p w14:paraId="383B4DB6" w14:textId="77777777" w:rsidR="00243BDF" w:rsidRPr="000C1607" w:rsidRDefault="00243BDF" w:rsidP="00A64C9D">
            <w:pPr>
              <w:pStyle w:val="NoSpacing"/>
              <w:jc w:val="center"/>
              <w:rPr>
                <w:rFonts w:ascii="Calibri" w:hAnsi="Calibri" w:cs="Calibri"/>
                <w:sz w:val="12"/>
                <w:szCs w:val="12"/>
              </w:rPr>
            </w:pPr>
          </w:p>
        </w:tc>
        <w:tc>
          <w:tcPr>
            <w:tcW w:w="680" w:type="dxa"/>
            <w:vAlign w:val="center"/>
          </w:tcPr>
          <w:p w14:paraId="56211D9A" w14:textId="77777777" w:rsidR="00243BDF" w:rsidRPr="000C1607" w:rsidRDefault="00243BDF" w:rsidP="00A64C9D">
            <w:pPr>
              <w:pStyle w:val="NoSpacing"/>
              <w:jc w:val="center"/>
              <w:rPr>
                <w:rFonts w:ascii="Calibri" w:hAnsi="Calibri" w:cs="Calibri"/>
                <w:sz w:val="12"/>
                <w:szCs w:val="12"/>
              </w:rPr>
            </w:pPr>
            <w:r w:rsidRPr="000C1607">
              <w:rPr>
                <w:rFonts w:ascii="Calibri" w:hAnsi="Calibri" w:cs="Calibri"/>
                <w:sz w:val="14"/>
                <w:szCs w:val="14"/>
              </w:rPr>
              <w:t>MM</w:t>
            </w:r>
          </w:p>
        </w:tc>
        <w:tc>
          <w:tcPr>
            <w:tcW w:w="1438" w:type="dxa"/>
            <w:gridSpan w:val="3"/>
            <w:vAlign w:val="center"/>
          </w:tcPr>
          <w:p w14:paraId="4F7978A8" w14:textId="77777777" w:rsidR="00243BDF" w:rsidRPr="000C1607" w:rsidRDefault="00243BDF" w:rsidP="00A64C9D">
            <w:pPr>
              <w:pStyle w:val="NoSpacing"/>
              <w:jc w:val="center"/>
              <w:rPr>
                <w:rFonts w:ascii="Calibri" w:hAnsi="Calibri" w:cs="Calibri"/>
                <w:sz w:val="12"/>
                <w:szCs w:val="12"/>
              </w:rPr>
            </w:pPr>
            <w:r w:rsidRPr="000C1607">
              <w:rPr>
                <w:rFonts w:ascii="Calibri" w:hAnsi="Calibri" w:cs="Calibri"/>
                <w:sz w:val="14"/>
                <w:szCs w:val="14"/>
              </w:rPr>
              <w:t xml:space="preserve">  YYYY</w:t>
            </w:r>
          </w:p>
        </w:tc>
      </w:tr>
    </w:tbl>
    <w:p w14:paraId="210D3511" w14:textId="77777777" w:rsidR="00243BDF" w:rsidRPr="00243BDF" w:rsidRDefault="00243BDF" w:rsidP="00243BDF">
      <w:pPr>
        <w:pStyle w:val="NoSpacing"/>
        <w:rPr>
          <w:sz w:val="12"/>
          <w:szCs w:val="12"/>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3244"/>
      </w:tblGrid>
      <w:tr w:rsidR="00047408" w14:paraId="433FDDFD" w14:textId="77777777" w:rsidTr="00047408">
        <w:trPr>
          <w:trHeight w:val="397"/>
        </w:trPr>
        <w:tc>
          <w:tcPr>
            <w:tcW w:w="7792" w:type="dxa"/>
            <w:shd w:val="clear" w:color="auto" w:fill="auto"/>
          </w:tcPr>
          <w:p w14:paraId="28464AE8" w14:textId="77777777" w:rsidR="00047408" w:rsidRPr="00047408" w:rsidRDefault="00047408" w:rsidP="00E97F21">
            <w:pPr>
              <w:tabs>
                <w:tab w:val="left" w:pos="1753"/>
              </w:tabs>
              <w:rPr>
                <w:rFonts w:ascii="Arial" w:hAnsi="Arial" w:cs="Arial"/>
                <w:sz w:val="44"/>
                <w:szCs w:val="44"/>
              </w:rPr>
            </w:pPr>
          </w:p>
        </w:tc>
        <w:tc>
          <w:tcPr>
            <w:tcW w:w="3244" w:type="dxa"/>
            <w:shd w:val="clear" w:color="auto" w:fill="auto"/>
            <w:vAlign w:val="center"/>
          </w:tcPr>
          <w:p w14:paraId="2BB4697E" w14:textId="77777777" w:rsidR="00047408" w:rsidRDefault="00047408" w:rsidP="00047408">
            <w:pPr>
              <w:pStyle w:val="NoSpacing"/>
              <w:rPr>
                <w:rFonts w:ascii="Arial" w:hAnsi="Arial" w:cs="Arial"/>
                <w:spacing w:val="18"/>
              </w:rPr>
            </w:pPr>
          </w:p>
        </w:tc>
      </w:tr>
      <w:tr w:rsidR="00475041" w14:paraId="41B4D9EB" w14:textId="77777777" w:rsidTr="00047408">
        <w:trPr>
          <w:trHeight w:val="397"/>
        </w:trPr>
        <w:tc>
          <w:tcPr>
            <w:tcW w:w="7792" w:type="dxa"/>
            <w:vMerge w:val="restart"/>
          </w:tcPr>
          <w:p w14:paraId="71A82D13" w14:textId="07DD2D34" w:rsidR="00475041" w:rsidRPr="00F47CFA" w:rsidRDefault="00475041" w:rsidP="00E97F21">
            <w:pPr>
              <w:tabs>
                <w:tab w:val="left" w:pos="1753"/>
              </w:tabs>
              <w:rPr>
                <w:rFonts w:ascii="Calibri" w:hAnsi="Calibri" w:cs="Calibri"/>
              </w:rPr>
            </w:pPr>
            <w:r w:rsidRPr="00F47CFA">
              <w:rPr>
                <w:rFonts w:ascii="Calibri" w:hAnsi="Calibri" w:cs="Calibri"/>
              </w:rPr>
              <w:t>The total amount of shared parental pay</w:t>
            </w:r>
            <w:r w:rsidR="00243BDF" w:rsidRPr="00F47CFA">
              <w:rPr>
                <w:rFonts w:ascii="Calibri" w:hAnsi="Calibri" w:cs="Calibri"/>
              </w:rPr>
              <w:t xml:space="preserve">* </w:t>
            </w:r>
            <w:r w:rsidRPr="00F47CFA">
              <w:rPr>
                <w:rFonts w:ascii="Calibri" w:hAnsi="Calibri" w:cs="Calibri"/>
              </w:rPr>
              <w:t>the mother/adopter and I have available is:</w:t>
            </w:r>
          </w:p>
        </w:tc>
        <w:tc>
          <w:tcPr>
            <w:tcW w:w="3244" w:type="dxa"/>
            <w:shd w:val="clear" w:color="auto" w:fill="FFFFFF" w:themeFill="background1"/>
            <w:vAlign w:val="center"/>
          </w:tcPr>
          <w:sdt>
            <w:sdtPr>
              <w:rPr>
                <w:rFonts w:ascii="Calibri" w:hAnsi="Calibri" w:cs="Calibri"/>
                <w:spacing w:val="18"/>
              </w:rPr>
              <w:id w:val="-1438360255"/>
              <w:lock w:val="sdtLocked"/>
              <w:placeholder>
                <w:docPart w:val="9CAB1E3C4E4F445A8C8B9D9E73B80C65"/>
              </w:placeholder>
              <w:showingPlcHdr/>
              <w15:color w:val="000000"/>
              <w:text/>
            </w:sdtPr>
            <w:sdtEndPr>
              <w:rPr>
                <w:spacing w:val="0"/>
              </w:rPr>
            </w:sdtEndPr>
            <w:sdtContent>
              <w:p w14:paraId="5BD62777" w14:textId="65460D4B" w:rsidR="00475041" w:rsidRPr="00F47CFA" w:rsidRDefault="00047408" w:rsidP="00047408">
                <w:pPr>
                  <w:pStyle w:val="NoSpacing"/>
                  <w:rPr>
                    <w:rFonts w:ascii="Calibri" w:hAnsi="Calibri" w:cs="Calibri"/>
                    <w:spacing w:val="18"/>
                  </w:rPr>
                </w:pPr>
                <w:r w:rsidRPr="00F47CFA">
                  <w:rPr>
                    <w:rFonts w:ascii="Calibri" w:hAnsi="Calibri" w:cs="Calibri"/>
                    <w:color w:val="FFFFFF" w:themeColor="background1"/>
                  </w:rPr>
                  <w:t>Click</w:t>
                </w:r>
              </w:p>
            </w:sdtContent>
          </w:sdt>
        </w:tc>
      </w:tr>
      <w:tr w:rsidR="00475041" w14:paraId="3B5E89EE" w14:textId="77777777" w:rsidTr="002A51FE">
        <w:trPr>
          <w:trHeight w:val="113"/>
        </w:trPr>
        <w:tc>
          <w:tcPr>
            <w:tcW w:w="7792" w:type="dxa"/>
            <w:vMerge/>
          </w:tcPr>
          <w:p w14:paraId="7750ED8B" w14:textId="77777777" w:rsidR="00475041" w:rsidRDefault="00475041" w:rsidP="00E97F21">
            <w:pPr>
              <w:tabs>
                <w:tab w:val="left" w:pos="1753"/>
              </w:tabs>
              <w:rPr>
                <w:rFonts w:ascii="Arial" w:hAnsi="Arial" w:cs="Arial"/>
              </w:rPr>
            </w:pPr>
          </w:p>
        </w:tc>
        <w:tc>
          <w:tcPr>
            <w:tcW w:w="3244" w:type="dxa"/>
            <w:shd w:val="clear" w:color="auto" w:fill="auto"/>
          </w:tcPr>
          <w:p w14:paraId="76B5E6A7" w14:textId="77777777" w:rsidR="00475041" w:rsidRPr="00F47CFA" w:rsidRDefault="00475041" w:rsidP="00286851">
            <w:pPr>
              <w:rPr>
                <w:rFonts w:ascii="Calibri" w:hAnsi="Calibri" w:cs="Calibri"/>
              </w:rPr>
            </w:pPr>
          </w:p>
        </w:tc>
      </w:tr>
      <w:tr w:rsidR="00475041" w14:paraId="30B8F978" w14:textId="77777777" w:rsidTr="00047408">
        <w:trPr>
          <w:trHeight w:val="397"/>
        </w:trPr>
        <w:tc>
          <w:tcPr>
            <w:tcW w:w="7792" w:type="dxa"/>
            <w:vAlign w:val="center"/>
          </w:tcPr>
          <w:p w14:paraId="2758BDC6" w14:textId="02E0F136" w:rsidR="00475041" w:rsidRPr="00F47CFA" w:rsidRDefault="00475041" w:rsidP="000022FD">
            <w:pPr>
              <w:tabs>
                <w:tab w:val="left" w:pos="1753"/>
              </w:tabs>
              <w:rPr>
                <w:rFonts w:ascii="Calibri" w:hAnsi="Calibri" w:cs="Calibri"/>
              </w:rPr>
            </w:pPr>
            <w:r w:rsidRPr="00F47CFA">
              <w:rPr>
                <w:rFonts w:ascii="Calibri" w:hAnsi="Calibri" w:cs="Calibri"/>
              </w:rPr>
              <w:t>I intend to take the following number of weeks shared parental pay</w:t>
            </w:r>
            <w:r w:rsidR="00243BDF" w:rsidRPr="00F47CFA">
              <w:rPr>
                <w:rFonts w:ascii="Calibri" w:hAnsi="Calibri" w:cs="Calibri"/>
              </w:rPr>
              <w:t>*:</w:t>
            </w:r>
          </w:p>
        </w:tc>
        <w:tc>
          <w:tcPr>
            <w:tcW w:w="3244" w:type="dxa"/>
            <w:shd w:val="clear" w:color="auto" w:fill="FFFFFF" w:themeFill="background1"/>
            <w:vAlign w:val="center"/>
          </w:tcPr>
          <w:sdt>
            <w:sdtPr>
              <w:rPr>
                <w:rFonts w:ascii="Calibri" w:hAnsi="Calibri" w:cs="Calibri"/>
                <w:spacing w:val="18"/>
              </w:rPr>
              <w:id w:val="-1762530314"/>
              <w:lock w:val="sdtLocked"/>
              <w:placeholder>
                <w:docPart w:val="FB8061AC2690496C8F3306D673AD21C6"/>
              </w:placeholder>
              <w:showingPlcHdr/>
              <w15:color w:val="000000"/>
              <w:text/>
            </w:sdtPr>
            <w:sdtEndPr>
              <w:rPr>
                <w:spacing w:val="0"/>
              </w:rPr>
            </w:sdtEndPr>
            <w:sdtContent>
              <w:p w14:paraId="12751525" w14:textId="239EA770" w:rsidR="00475041" w:rsidRPr="00F47CFA" w:rsidRDefault="00047408" w:rsidP="00047408">
                <w:pPr>
                  <w:pStyle w:val="NoSpacing"/>
                  <w:rPr>
                    <w:rFonts w:ascii="Calibri" w:hAnsi="Calibri" w:cs="Calibri"/>
                    <w:spacing w:val="18"/>
                  </w:rPr>
                </w:pPr>
                <w:r w:rsidRPr="00F47CFA">
                  <w:rPr>
                    <w:rFonts w:ascii="Calibri" w:hAnsi="Calibri" w:cs="Calibri"/>
                    <w:color w:val="FFFFFF" w:themeColor="background1"/>
                  </w:rPr>
                  <w:t>Click</w:t>
                </w:r>
              </w:p>
            </w:sdtContent>
          </w:sdt>
        </w:tc>
      </w:tr>
      <w:tr w:rsidR="00475041" w14:paraId="09E4F4AA" w14:textId="77777777" w:rsidTr="002A51FE">
        <w:tc>
          <w:tcPr>
            <w:tcW w:w="7792" w:type="dxa"/>
          </w:tcPr>
          <w:p w14:paraId="30110856" w14:textId="0A5B53F5" w:rsidR="00475041" w:rsidRPr="004E4D2A" w:rsidRDefault="00EB234F" w:rsidP="00E97F21">
            <w:pPr>
              <w:tabs>
                <w:tab w:val="left" w:pos="1753"/>
              </w:tabs>
              <w:rPr>
                <w:rFonts w:ascii="Arial" w:hAnsi="Arial" w:cs="Arial"/>
                <w:sz w:val="14"/>
                <w:szCs w:val="14"/>
              </w:rPr>
            </w:pPr>
            <w:r w:rsidRPr="00AD30FE">
              <w:rPr>
                <w:noProof/>
              </w:rPr>
              <mc:AlternateContent>
                <mc:Choice Requires="wps">
                  <w:drawing>
                    <wp:anchor distT="0" distB="0" distL="114300" distR="114300" simplePos="0" relativeHeight="251663360" behindDoc="1" locked="0" layoutInCell="1" allowOverlap="1" wp14:anchorId="00F11292" wp14:editId="5C5DA428">
                      <wp:simplePos x="0" y="0"/>
                      <wp:positionH relativeFrom="margin">
                        <wp:posOffset>-200660</wp:posOffset>
                      </wp:positionH>
                      <wp:positionV relativeFrom="paragraph">
                        <wp:posOffset>-757555</wp:posOffset>
                      </wp:positionV>
                      <wp:extent cx="7275830" cy="8464550"/>
                      <wp:effectExtent l="0" t="0" r="127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75830" cy="846455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2DDFBF0" id="Rectangle 1" o:spid="_x0000_s1026" alt="&quot;&quot;" style="position:absolute;margin-left:-15.8pt;margin-top:-59.65pt;width:572.9pt;height:666.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" fillcolor="#e7e7e7 [665]" stroked="f" strokeweight="1pt">
                      <w10:wrap anchorx="margin"/>
                    </v:rect>
                  </w:pict>
                </mc:Fallback>
              </mc:AlternateContent>
            </w:r>
          </w:p>
        </w:tc>
        <w:tc>
          <w:tcPr>
            <w:tcW w:w="3244" w:type="dxa"/>
          </w:tcPr>
          <w:p w14:paraId="18798B62" w14:textId="77777777" w:rsidR="00475041" w:rsidRPr="00F47CFA" w:rsidRDefault="00475041" w:rsidP="00286851">
            <w:pPr>
              <w:rPr>
                <w:rFonts w:ascii="Calibri" w:hAnsi="Calibri" w:cs="Calibri"/>
                <w:sz w:val="14"/>
                <w:szCs w:val="14"/>
              </w:rPr>
            </w:pPr>
          </w:p>
        </w:tc>
      </w:tr>
      <w:tr w:rsidR="00475041" w14:paraId="7CF0C250" w14:textId="77777777" w:rsidTr="00047408">
        <w:trPr>
          <w:trHeight w:val="397"/>
        </w:trPr>
        <w:tc>
          <w:tcPr>
            <w:tcW w:w="7792" w:type="dxa"/>
            <w:vMerge w:val="restart"/>
          </w:tcPr>
          <w:p w14:paraId="50AEF847" w14:textId="47885024" w:rsidR="00475041" w:rsidRPr="00F47CFA" w:rsidRDefault="00475041" w:rsidP="00E97F21">
            <w:pPr>
              <w:tabs>
                <w:tab w:val="left" w:pos="1753"/>
              </w:tabs>
              <w:rPr>
                <w:rFonts w:ascii="Calibri" w:hAnsi="Calibri" w:cs="Calibri"/>
              </w:rPr>
            </w:pPr>
            <w:r w:rsidRPr="00F47CFA">
              <w:rPr>
                <w:rFonts w:ascii="Calibri" w:hAnsi="Calibri" w:cs="Calibri"/>
              </w:rPr>
              <w:t xml:space="preserve">The mother/adopter intends to take the following number of weeks' shared parental </w:t>
            </w:r>
            <w:r w:rsidR="00243BDF" w:rsidRPr="00F47CFA">
              <w:rPr>
                <w:rFonts w:ascii="Calibri" w:hAnsi="Calibri" w:cs="Calibri"/>
              </w:rPr>
              <w:t>pay*:</w:t>
            </w:r>
          </w:p>
        </w:tc>
        <w:tc>
          <w:tcPr>
            <w:tcW w:w="3244" w:type="dxa"/>
            <w:shd w:val="clear" w:color="auto" w:fill="FFFFFF" w:themeFill="background1"/>
            <w:vAlign w:val="center"/>
          </w:tcPr>
          <w:sdt>
            <w:sdtPr>
              <w:rPr>
                <w:rFonts w:ascii="Calibri" w:hAnsi="Calibri" w:cs="Calibri"/>
                <w:spacing w:val="18"/>
              </w:rPr>
              <w:id w:val="823400156"/>
              <w:lock w:val="sdtLocked"/>
              <w:placeholder>
                <w:docPart w:val="12DBC44CB2B04964ACB2C1449ADE8808"/>
              </w:placeholder>
              <w:showingPlcHdr/>
              <w15:color w:val="000000"/>
              <w:text/>
            </w:sdtPr>
            <w:sdtEndPr>
              <w:rPr>
                <w:spacing w:val="0"/>
              </w:rPr>
            </w:sdtEndPr>
            <w:sdtContent>
              <w:p w14:paraId="63779089" w14:textId="3F18EAFE" w:rsidR="00475041" w:rsidRPr="00F47CFA" w:rsidRDefault="00047408" w:rsidP="00047408">
                <w:pPr>
                  <w:pStyle w:val="NoSpacing"/>
                  <w:rPr>
                    <w:rFonts w:ascii="Calibri" w:hAnsi="Calibri" w:cs="Calibri"/>
                    <w:spacing w:val="18"/>
                  </w:rPr>
                </w:pPr>
                <w:r w:rsidRPr="00F47CFA">
                  <w:rPr>
                    <w:rFonts w:ascii="Calibri" w:hAnsi="Calibri" w:cs="Calibri"/>
                    <w:color w:val="FFFFFF" w:themeColor="background1"/>
                  </w:rPr>
                  <w:t>Click</w:t>
                </w:r>
              </w:p>
            </w:sdtContent>
          </w:sdt>
        </w:tc>
      </w:tr>
      <w:tr w:rsidR="00475041" w14:paraId="33078AC4" w14:textId="77777777" w:rsidTr="002A51FE">
        <w:trPr>
          <w:trHeight w:val="57"/>
        </w:trPr>
        <w:tc>
          <w:tcPr>
            <w:tcW w:w="7792" w:type="dxa"/>
            <w:vMerge/>
          </w:tcPr>
          <w:p w14:paraId="64B350BC" w14:textId="77777777" w:rsidR="00475041" w:rsidRDefault="00475041" w:rsidP="00E97F21">
            <w:pPr>
              <w:tabs>
                <w:tab w:val="left" w:pos="1753"/>
              </w:tabs>
              <w:rPr>
                <w:rFonts w:ascii="Arial" w:hAnsi="Arial" w:cs="Arial"/>
              </w:rPr>
            </w:pPr>
          </w:p>
        </w:tc>
        <w:tc>
          <w:tcPr>
            <w:tcW w:w="3244" w:type="dxa"/>
          </w:tcPr>
          <w:p w14:paraId="4E2D183C" w14:textId="77777777" w:rsidR="00475041" w:rsidRPr="00F47CFA" w:rsidRDefault="00475041" w:rsidP="00286851">
            <w:pPr>
              <w:rPr>
                <w:rFonts w:ascii="Calibri" w:hAnsi="Calibri" w:cs="Calibri"/>
              </w:rPr>
            </w:pPr>
          </w:p>
        </w:tc>
      </w:tr>
      <w:tr w:rsidR="00475041" w14:paraId="4AAAA623" w14:textId="77777777" w:rsidTr="00047408">
        <w:trPr>
          <w:trHeight w:val="397"/>
        </w:trPr>
        <w:tc>
          <w:tcPr>
            <w:tcW w:w="7792" w:type="dxa"/>
            <w:vAlign w:val="center"/>
          </w:tcPr>
          <w:p w14:paraId="6E83049A" w14:textId="49064115" w:rsidR="00475041" w:rsidRPr="00F47CFA" w:rsidRDefault="00475041" w:rsidP="000022FD">
            <w:pPr>
              <w:tabs>
                <w:tab w:val="left" w:pos="1753"/>
              </w:tabs>
              <w:rPr>
                <w:rFonts w:ascii="Calibri" w:hAnsi="Calibri" w:cs="Calibri"/>
              </w:rPr>
            </w:pPr>
            <w:r w:rsidRPr="00F47CFA">
              <w:rPr>
                <w:rFonts w:ascii="Calibri" w:hAnsi="Calibri" w:cs="Calibri"/>
              </w:rPr>
              <w:t>I intend to take shared parental pay on the following dates</w:t>
            </w:r>
            <w:r w:rsidR="00243BDF" w:rsidRPr="00F47CFA">
              <w:rPr>
                <w:rFonts w:ascii="Calibri" w:hAnsi="Calibri" w:cs="Calibri"/>
              </w:rPr>
              <w:t>*:</w:t>
            </w:r>
          </w:p>
        </w:tc>
        <w:tc>
          <w:tcPr>
            <w:tcW w:w="3244" w:type="dxa"/>
            <w:shd w:val="clear" w:color="auto" w:fill="FFFFFF" w:themeFill="background1"/>
            <w:vAlign w:val="center"/>
          </w:tcPr>
          <w:sdt>
            <w:sdtPr>
              <w:rPr>
                <w:rFonts w:ascii="Calibri" w:hAnsi="Calibri" w:cs="Calibri"/>
                <w:spacing w:val="18"/>
              </w:rPr>
              <w:id w:val="1945575239"/>
              <w:lock w:val="sdtLocked"/>
              <w:placeholder>
                <w:docPart w:val="A0B7A813A9E54FE2AC2743238715C54B"/>
              </w:placeholder>
              <w:showingPlcHdr/>
              <w15:color w:val="000000"/>
              <w:text/>
            </w:sdtPr>
            <w:sdtEndPr>
              <w:rPr>
                <w:spacing w:val="0"/>
              </w:rPr>
            </w:sdtEndPr>
            <w:sdtContent>
              <w:p w14:paraId="335478CA" w14:textId="4635A254" w:rsidR="00475041" w:rsidRPr="00F47CFA" w:rsidRDefault="00047408" w:rsidP="00047408">
                <w:pPr>
                  <w:pStyle w:val="NoSpacing"/>
                  <w:rPr>
                    <w:rFonts w:ascii="Calibri" w:hAnsi="Calibri" w:cs="Calibri"/>
                    <w:spacing w:val="18"/>
                  </w:rPr>
                </w:pPr>
                <w:r w:rsidRPr="00F47CFA">
                  <w:rPr>
                    <w:rFonts w:ascii="Calibri" w:hAnsi="Calibri" w:cs="Calibri"/>
                    <w:color w:val="FFFFFF" w:themeColor="background1"/>
                  </w:rPr>
                  <w:t>Click</w:t>
                </w:r>
              </w:p>
            </w:sdtContent>
          </w:sdt>
        </w:tc>
      </w:tr>
      <w:tr w:rsidR="00475041" w14:paraId="411B947B" w14:textId="77777777" w:rsidTr="002A51FE">
        <w:tc>
          <w:tcPr>
            <w:tcW w:w="7792" w:type="dxa"/>
          </w:tcPr>
          <w:p w14:paraId="59701EB3" w14:textId="26F6F4FD" w:rsidR="00475041" w:rsidRPr="00047408" w:rsidRDefault="00475041" w:rsidP="00E97F21">
            <w:pPr>
              <w:tabs>
                <w:tab w:val="left" w:pos="1753"/>
              </w:tabs>
              <w:rPr>
                <w:rFonts w:ascii="Arial" w:hAnsi="Arial" w:cs="Arial"/>
                <w:sz w:val="14"/>
                <w:szCs w:val="14"/>
              </w:rPr>
            </w:pPr>
          </w:p>
        </w:tc>
        <w:tc>
          <w:tcPr>
            <w:tcW w:w="3244" w:type="dxa"/>
          </w:tcPr>
          <w:p w14:paraId="3D56AC44" w14:textId="77777777" w:rsidR="00475041" w:rsidRPr="00047408" w:rsidRDefault="00475041" w:rsidP="00286851">
            <w:pPr>
              <w:rPr>
                <w:rFonts w:ascii="Arial" w:hAnsi="Arial" w:cs="Arial"/>
                <w:sz w:val="14"/>
                <w:szCs w:val="14"/>
              </w:rPr>
            </w:pPr>
          </w:p>
        </w:tc>
      </w:tr>
      <w:tr w:rsidR="00475041" w14:paraId="3271F41B" w14:textId="77777777" w:rsidTr="002A51FE">
        <w:tc>
          <w:tcPr>
            <w:tcW w:w="7792" w:type="dxa"/>
          </w:tcPr>
          <w:p w14:paraId="6AD6BA07" w14:textId="15A0C4D4" w:rsidR="00475041" w:rsidRPr="004947F1" w:rsidRDefault="00475041" w:rsidP="00E97F21">
            <w:pPr>
              <w:tabs>
                <w:tab w:val="left" w:pos="1753"/>
              </w:tabs>
              <w:rPr>
                <w:rFonts w:ascii="Arial" w:hAnsi="Arial" w:cs="Arial"/>
                <w:sz w:val="10"/>
                <w:szCs w:val="10"/>
              </w:rPr>
            </w:pPr>
          </w:p>
        </w:tc>
        <w:tc>
          <w:tcPr>
            <w:tcW w:w="3244" w:type="dxa"/>
          </w:tcPr>
          <w:p w14:paraId="4AAB8DF6" w14:textId="6C69EDAB" w:rsidR="00475041" w:rsidRPr="00F47CFA" w:rsidRDefault="00047408" w:rsidP="00047408">
            <w:pPr>
              <w:jc w:val="right"/>
              <w:rPr>
                <w:rFonts w:ascii="Calibri" w:hAnsi="Calibri" w:cs="Calibri"/>
                <w:sz w:val="20"/>
                <w:szCs w:val="20"/>
              </w:rPr>
            </w:pPr>
            <w:r w:rsidRPr="00F47CFA">
              <w:rPr>
                <w:rFonts w:ascii="Calibri" w:hAnsi="Calibri" w:cs="Calibri"/>
                <w:sz w:val="20"/>
                <w:szCs w:val="20"/>
              </w:rPr>
              <w:t>*If applicable</w:t>
            </w:r>
          </w:p>
        </w:tc>
      </w:tr>
    </w:tbl>
    <w:p w14:paraId="72951BBF" w14:textId="312817A7" w:rsidR="003E67D5" w:rsidRPr="00176A78" w:rsidRDefault="003E67D5" w:rsidP="00337950">
      <w:pPr>
        <w:rPr>
          <w:rFonts w:ascii="Arial" w:hAnsi="Arial" w:cs="Arial"/>
          <w:b/>
          <w:bCs/>
          <w:sz w:val="2"/>
          <w:szCs w:val="2"/>
        </w:rPr>
      </w:pPr>
    </w:p>
    <w:p w14:paraId="60256907" w14:textId="45635BDB" w:rsidR="003E67D5" w:rsidRPr="00F61A7C" w:rsidRDefault="003E67D5" w:rsidP="003E67D5">
      <w:pPr>
        <w:ind w:left="-142"/>
        <w:rPr>
          <w:rFonts w:ascii="Calibri" w:hAnsi="Calibri" w:cs="Calibri"/>
          <w:b/>
          <w:bCs/>
        </w:rPr>
      </w:pPr>
      <w:r w:rsidRPr="00F61A7C">
        <w:rPr>
          <w:rFonts w:ascii="Calibri" w:hAnsi="Calibri" w:cs="Calibri"/>
          <w:b/>
          <w:bCs/>
        </w:rPr>
        <w:t>Employee declaration</w:t>
      </w:r>
    </w:p>
    <w:p w14:paraId="7336B81B" w14:textId="3654C92C" w:rsidR="00C36E42" w:rsidRPr="00F61A7C" w:rsidRDefault="00337950">
      <w:pPr>
        <w:rPr>
          <w:rFonts w:ascii="Calibri" w:hAnsi="Calibri" w:cs="Calibri"/>
        </w:rPr>
      </w:pPr>
      <w:r w:rsidRPr="00F61A7C">
        <w:rPr>
          <w:rFonts w:ascii="Calibri" w:hAnsi="Calibri" w:cs="Calibri"/>
        </w:rPr>
        <w:t>I declare that I satisfy/will satisfy the following eligibility requirements to take shared parental leave:</w:t>
      </w:r>
    </w:p>
    <w:tbl>
      <w:tblPr>
        <w:tblStyle w:val="TableGrid1"/>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10757"/>
      </w:tblGrid>
      <w:tr w:rsidR="00E42BAE" w14:paraId="0E40B19D" w14:textId="77777777" w:rsidTr="00337950">
        <w:sdt>
          <w:sdtPr>
            <w:id w:val="117421139"/>
            <w14:checkbox>
              <w14:checked w14:val="0"/>
              <w14:checkedState w14:val="2612" w14:font="MS Gothic"/>
              <w14:uncheckedState w14:val="2610" w14:font="MS Gothic"/>
            </w14:checkbox>
          </w:sdtPr>
          <w:sdtEndPr/>
          <w:sdtContent>
            <w:tc>
              <w:tcPr>
                <w:tcW w:w="436" w:type="dxa"/>
              </w:tcPr>
              <w:p w14:paraId="0158F3A5" w14:textId="77777777" w:rsidR="00E42BAE" w:rsidRDefault="00E42BAE" w:rsidP="00F71AEA">
                <w:pPr>
                  <w:pStyle w:val="NoSpacing"/>
                  <w:rPr>
                    <w:rFonts w:ascii="Arial" w:hAnsi="Arial" w:cs="Arial"/>
                  </w:rPr>
                </w:pPr>
                <w:r>
                  <w:rPr>
                    <w:rFonts w:ascii="MS Gothic" w:eastAsia="MS Gothic" w:hAnsi="MS Gothic" w:hint="eastAsia"/>
                  </w:rPr>
                  <w:t>☐</w:t>
                </w:r>
              </w:p>
            </w:tc>
          </w:sdtContent>
        </w:sdt>
        <w:tc>
          <w:tcPr>
            <w:tcW w:w="10757" w:type="dxa"/>
          </w:tcPr>
          <w:p w14:paraId="4C87BBE9" w14:textId="30CE8ECA" w:rsidR="00E42BAE" w:rsidRPr="00F61A7C" w:rsidRDefault="00337950" w:rsidP="00F71AEA">
            <w:pPr>
              <w:pStyle w:val="NoSpacing"/>
              <w:rPr>
                <w:rFonts w:ascii="Calibri" w:hAnsi="Calibri" w:cs="Calibri"/>
              </w:rPr>
            </w:pPr>
            <w:r w:rsidRPr="00F61A7C">
              <w:rPr>
                <w:rFonts w:ascii="Calibri" w:hAnsi="Calibri" w:cs="Calibri"/>
              </w:rPr>
              <w:t>I have/will have 26 weeks' continuous employment ending with the 15th week before the expected week of childbirth/placement and, by the week before any period of shared parental leave that I take, I will have remained in continuous employment with the organisation</w:t>
            </w:r>
          </w:p>
        </w:tc>
      </w:tr>
      <w:tr w:rsidR="00E42BAE" w:rsidRPr="009406B1" w14:paraId="7E7F1139" w14:textId="77777777" w:rsidTr="00337950">
        <w:tc>
          <w:tcPr>
            <w:tcW w:w="436" w:type="dxa"/>
          </w:tcPr>
          <w:p w14:paraId="62EA9C6A" w14:textId="77777777" w:rsidR="00E42BAE" w:rsidRPr="00176A78" w:rsidRDefault="00E42BAE" w:rsidP="00F71AEA">
            <w:pPr>
              <w:pStyle w:val="NoSpacing"/>
              <w:rPr>
                <w:rFonts w:ascii="Arial" w:hAnsi="Arial" w:cs="Arial"/>
                <w:sz w:val="12"/>
                <w:szCs w:val="12"/>
              </w:rPr>
            </w:pPr>
          </w:p>
        </w:tc>
        <w:tc>
          <w:tcPr>
            <w:tcW w:w="10757" w:type="dxa"/>
          </w:tcPr>
          <w:p w14:paraId="5D7F7A2E" w14:textId="1F618F32" w:rsidR="00E42BAE" w:rsidRPr="00176A78" w:rsidRDefault="00E42BAE" w:rsidP="00F71AEA">
            <w:pPr>
              <w:pStyle w:val="NoSpacing"/>
              <w:rPr>
                <w:rFonts w:ascii="Arial" w:hAnsi="Arial" w:cs="Arial"/>
                <w:sz w:val="12"/>
                <w:szCs w:val="12"/>
              </w:rPr>
            </w:pPr>
          </w:p>
        </w:tc>
      </w:tr>
      <w:tr w:rsidR="00E42BAE" w14:paraId="717F681F" w14:textId="77777777" w:rsidTr="00337950">
        <w:sdt>
          <w:sdtPr>
            <w:rPr>
              <w:rFonts w:ascii="Arial" w:hAnsi="Arial" w:cs="Arial"/>
            </w:rPr>
            <w:id w:val="1246378871"/>
            <w14:checkbox>
              <w14:checked w14:val="0"/>
              <w14:checkedState w14:val="2612" w14:font="MS Gothic"/>
              <w14:uncheckedState w14:val="2610" w14:font="MS Gothic"/>
            </w14:checkbox>
          </w:sdtPr>
          <w:sdtEndPr/>
          <w:sdtContent>
            <w:tc>
              <w:tcPr>
                <w:tcW w:w="436" w:type="dxa"/>
              </w:tcPr>
              <w:p w14:paraId="6BC4A1BA" w14:textId="77777777" w:rsidR="00E42BAE" w:rsidRDefault="00E42BAE" w:rsidP="00F71AEA">
                <w:pPr>
                  <w:pStyle w:val="NoSpacing"/>
                  <w:rPr>
                    <w:rFonts w:ascii="Arial" w:hAnsi="Arial" w:cs="Arial"/>
                  </w:rPr>
                </w:pPr>
                <w:r>
                  <w:rPr>
                    <w:rFonts w:ascii="MS Gothic" w:eastAsia="MS Gothic" w:hAnsi="MS Gothic" w:cs="Arial" w:hint="eastAsia"/>
                  </w:rPr>
                  <w:t>☐</w:t>
                </w:r>
              </w:p>
            </w:tc>
          </w:sdtContent>
        </w:sdt>
        <w:tc>
          <w:tcPr>
            <w:tcW w:w="10757" w:type="dxa"/>
          </w:tcPr>
          <w:p w14:paraId="717D5DAB" w14:textId="70F55947" w:rsidR="00E42BAE" w:rsidRPr="00966EC0" w:rsidRDefault="00E108B4" w:rsidP="00F71AEA">
            <w:pPr>
              <w:pStyle w:val="NoSpacing"/>
              <w:rPr>
                <w:rFonts w:ascii="Calibri" w:hAnsi="Calibri" w:cs="Calibri"/>
              </w:rPr>
            </w:pPr>
            <w:r w:rsidRPr="00966EC0">
              <w:rPr>
                <w:rFonts w:ascii="Calibri" w:hAnsi="Calibri" w:cs="Calibri"/>
              </w:rPr>
              <w:t>At the date of the child's birth/placement, I have/will have the main responsibility, apart from my partner, for the care of the child</w:t>
            </w:r>
          </w:p>
        </w:tc>
      </w:tr>
      <w:tr w:rsidR="002F165F" w14:paraId="6274C150" w14:textId="77777777" w:rsidTr="00337950">
        <w:tc>
          <w:tcPr>
            <w:tcW w:w="436" w:type="dxa"/>
          </w:tcPr>
          <w:p w14:paraId="62B66B17" w14:textId="1A4D17B5" w:rsidR="002F165F" w:rsidRPr="00176A78" w:rsidRDefault="002F165F" w:rsidP="00F71AEA">
            <w:pPr>
              <w:pStyle w:val="NoSpacing"/>
              <w:rPr>
                <w:rFonts w:ascii="Arial" w:hAnsi="Arial" w:cs="Arial"/>
                <w:sz w:val="12"/>
                <w:szCs w:val="12"/>
              </w:rPr>
            </w:pPr>
          </w:p>
        </w:tc>
        <w:tc>
          <w:tcPr>
            <w:tcW w:w="10757" w:type="dxa"/>
          </w:tcPr>
          <w:p w14:paraId="0B374593" w14:textId="77777777" w:rsidR="002F165F" w:rsidRPr="00176A78" w:rsidRDefault="002F165F" w:rsidP="00F71AEA">
            <w:pPr>
              <w:pStyle w:val="NoSpacing"/>
              <w:rPr>
                <w:rFonts w:ascii="Arial" w:hAnsi="Arial" w:cs="Arial"/>
                <w:sz w:val="12"/>
                <w:szCs w:val="12"/>
              </w:rPr>
            </w:pPr>
          </w:p>
        </w:tc>
      </w:tr>
      <w:tr w:rsidR="002F165F" w14:paraId="0BDBB39F" w14:textId="77777777" w:rsidTr="00337950">
        <w:sdt>
          <w:sdtPr>
            <w:id w:val="999075398"/>
            <w14:checkbox>
              <w14:checked w14:val="0"/>
              <w14:checkedState w14:val="2612" w14:font="MS Gothic"/>
              <w14:uncheckedState w14:val="2610" w14:font="MS Gothic"/>
            </w14:checkbox>
          </w:sdtPr>
          <w:sdtEndPr/>
          <w:sdtContent>
            <w:tc>
              <w:tcPr>
                <w:tcW w:w="436" w:type="dxa"/>
              </w:tcPr>
              <w:p w14:paraId="6AE43FBD" w14:textId="77777777" w:rsidR="002F165F" w:rsidRDefault="002F165F" w:rsidP="00F71AEA">
                <w:pPr>
                  <w:pStyle w:val="NoSpacing"/>
                  <w:rPr>
                    <w:rFonts w:ascii="Arial" w:hAnsi="Arial" w:cs="Arial"/>
                  </w:rPr>
                </w:pPr>
                <w:r>
                  <w:rPr>
                    <w:rFonts w:ascii="MS Gothic" w:eastAsia="MS Gothic" w:hAnsi="MS Gothic" w:hint="eastAsia"/>
                  </w:rPr>
                  <w:t>☐</w:t>
                </w:r>
              </w:p>
            </w:tc>
          </w:sdtContent>
        </w:sdt>
        <w:tc>
          <w:tcPr>
            <w:tcW w:w="10757" w:type="dxa"/>
          </w:tcPr>
          <w:p w14:paraId="516E345D" w14:textId="671693B9" w:rsidR="002F165F" w:rsidRPr="00966EC0" w:rsidRDefault="00337950" w:rsidP="00F71AEA">
            <w:pPr>
              <w:pStyle w:val="NoSpacing"/>
              <w:rPr>
                <w:rFonts w:ascii="Calibri" w:hAnsi="Calibri" w:cs="Calibri"/>
              </w:rPr>
            </w:pPr>
            <w:r w:rsidRPr="00966EC0">
              <w:rPr>
                <w:rFonts w:ascii="Calibri" w:hAnsi="Calibri" w:cs="Calibri"/>
              </w:rPr>
              <w:t>I will comply with LCC's shared parental leave notice and evidence requirements</w:t>
            </w:r>
          </w:p>
        </w:tc>
      </w:tr>
      <w:tr w:rsidR="002F165F" w:rsidRPr="009406B1" w14:paraId="53D5AFF2" w14:textId="77777777" w:rsidTr="00337950">
        <w:tc>
          <w:tcPr>
            <w:tcW w:w="436" w:type="dxa"/>
          </w:tcPr>
          <w:p w14:paraId="06869A74" w14:textId="77777777" w:rsidR="002F165F" w:rsidRPr="009406B1" w:rsidRDefault="002F165F" w:rsidP="00F71AEA">
            <w:pPr>
              <w:pStyle w:val="NoSpacing"/>
              <w:rPr>
                <w:rFonts w:ascii="Arial" w:hAnsi="Arial" w:cs="Arial"/>
                <w:sz w:val="14"/>
                <w:szCs w:val="14"/>
              </w:rPr>
            </w:pPr>
          </w:p>
        </w:tc>
        <w:tc>
          <w:tcPr>
            <w:tcW w:w="10757" w:type="dxa"/>
          </w:tcPr>
          <w:p w14:paraId="74E016C0" w14:textId="77777777" w:rsidR="002F165F" w:rsidRPr="009406B1" w:rsidRDefault="002F165F" w:rsidP="00F71AEA">
            <w:pPr>
              <w:pStyle w:val="NoSpacing"/>
              <w:rPr>
                <w:rFonts w:ascii="Arial" w:hAnsi="Arial" w:cs="Arial"/>
                <w:sz w:val="14"/>
                <w:szCs w:val="14"/>
              </w:rPr>
            </w:pPr>
          </w:p>
        </w:tc>
      </w:tr>
      <w:tr w:rsidR="002F165F" w14:paraId="7BF50939" w14:textId="77777777" w:rsidTr="00337950">
        <w:sdt>
          <w:sdtPr>
            <w:rPr>
              <w:rFonts w:ascii="Arial" w:hAnsi="Arial" w:cs="Arial"/>
            </w:rPr>
            <w:id w:val="213325169"/>
            <w14:checkbox>
              <w14:checked w14:val="0"/>
              <w14:checkedState w14:val="2612" w14:font="MS Gothic"/>
              <w14:uncheckedState w14:val="2610" w14:font="MS Gothic"/>
            </w14:checkbox>
          </w:sdtPr>
          <w:sdtEndPr/>
          <w:sdtContent>
            <w:tc>
              <w:tcPr>
                <w:tcW w:w="436" w:type="dxa"/>
              </w:tcPr>
              <w:p w14:paraId="47CBBBD8" w14:textId="77777777" w:rsidR="002F165F" w:rsidRDefault="002F165F" w:rsidP="00F71AEA">
                <w:pPr>
                  <w:pStyle w:val="NoSpacing"/>
                  <w:rPr>
                    <w:rFonts w:ascii="Arial" w:hAnsi="Arial" w:cs="Arial"/>
                  </w:rPr>
                </w:pPr>
                <w:r>
                  <w:rPr>
                    <w:rFonts w:ascii="MS Gothic" w:eastAsia="MS Gothic" w:hAnsi="MS Gothic" w:cs="Arial" w:hint="eastAsia"/>
                  </w:rPr>
                  <w:t>☐</w:t>
                </w:r>
              </w:p>
            </w:tc>
          </w:sdtContent>
        </w:sdt>
        <w:tc>
          <w:tcPr>
            <w:tcW w:w="10757" w:type="dxa"/>
          </w:tcPr>
          <w:p w14:paraId="6DF21AA4" w14:textId="13479457" w:rsidR="002F165F" w:rsidRPr="00966EC0" w:rsidRDefault="00E108B4" w:rsidP="00F71AEA">
            <w:pPr>
              <w:pStyle w:val="NoSpacing"/>
              <w:rPr>
                <w:rFonts w:ascii="Calibri" w:hAnsi="Calibri" w:cs="Calibri"/>
              </w:rPr>
            </w:pPr>
            <w:r w:rsidRPr="00966EC0">
              <w:rPr>
                <w:rFonts w:ascii="Calibri" w:hAnsi="Calibri" w:cs="Calibri"/>
              </w:rPr>
              <w:t>I have complied with LCC's maternity/adoption leave curtailment requirements (SPL Form 1)/returned to work before the end of my statutory maternity/adoption leave period, and will comply with LCC's shared parental leave notice and evidence requirements</w:t>
            </w:r>
          </w:p>
        </w:tc>
      </w:tr>
      <w:tr w:rsidR="002F165F" w:rsidRPr="00E5732D" w14:paraId="58524B99" w14:textId="77777777" w:rsidTr="00337950">
        <w:tc>
          <w:tcPr>
            <w:tcW w:w="436" w:type="dxa"/>
          </w:tcPr>
          <w:p w14:paraId="026FD575" w14:textId="77777777" w:rsidR="002F165F" w:rsidRPr="00176A78" w:rsidRDefault="002F165F" w:rsidP="00F71AEA">
            <w:pPr>
              <w:pStyle w:val="NoSpacing"/>
              <w:rPr>
                <w:rFonts w:ascii="Arial" w:hAnsi="Arial" w:cs="Arial"/>
                <w:sz w:val="12"/>
                <w:szCs w:val="12"/>
              </w:rPr>
            </w:pPr>
          </w:p>
        </w:tc>
        <w:tc>
          <w:tcPr>
            <w:tcW w:w="10757" w:type="dxa"/>
          </w:tcPr>
          <w:p w14:paraId="175CA5D3" w14:textId="77777777" w:rsidR="002F165F" w:rsidRPr="00176A78" w:rsidRDefault="002F165F" w:rsidP="00F71AEA">
            <w:pPr>
              <w:pStyle w:val="NoSpacing"/>
              <w:rPr>
                <w:rFonts w:ascii="Arial" w:hAnsi="Arial" w:cs="Arial"/>
                <w:sz w:val="12"/>
                <w:szCs w:val="12"/>
              </w:rPr>
            </w:pPr>
          </w:p>
        </w:tc>
      </w:tr>
      <w:tr w:rsidR="002F165F" w14:paraId="1767F36E" w14:textId="77777777" w:rsidTr="00337950">
        <w:sdt>
          <w:sdtPr>
            <w:id w:val="-393745749"/>
            <w14:checkbox>
              <w14:checked w14:val="0"/>
              <w14:checkedState w14:val="2612" w14:font="MS Gothic"/>
              <w14:uncheckedState w14:val="2610" w14:font="MS Gothic"/>
            </w14:checkbox>
          </w:sdtPr>
          <w:sdtEndPr/>
          <w:sdtContent>
            <w:tc>
              <w:tcPr>
                <w:tcW w:w="436" w:type="dxa"/>
              </w:tcPr>
              <w:p w14:paraId="3405D335" w14:textId="77777777" w:rsidR="002F165F" w:rsidRDefault="002F165F" w:rsidP="00F71AEA">
                <w:pPr>
                  <w:pStyle w:val="NoSpacing"/>
                  <w:rPr>
                    <w:rFonts w:ascii="Arial" w:hAnsi="Arial" w:cs="Arial"/>
                  </w:rPr>
                </w:pPr>
                <w:r>
                  <w:rPr>
                    <w:rFonts w:ascii="MS Gothic" w:eastAsia="MS Gothic" w:hAnsi="MS Gothic" w:hint="eastAsia"/>
                  </w:rPr>
                  <w:t>☐</w:t>
                </w:r>
              </w:p>
            </w:tc>
          </w:sdtContent>
        </w:sdt>
        <w:tc>
          <w:tcPr>
            <w:tcW w:w="10757" w:type="dxa"/>
          </w:tcPr>
          <w:p w14:paraId="5E84601C" w14:textId="284A21AB" w:rsidR="002F165F" w:rsidRPr="00966EC0" w:rsidRDefault="00E108B4" w:rsidP="00F71AEA">
            <w:pPr>
              <w:pStyle w:val="NoSpacing"/>
              <w:rPr>
                <w:rFonts w:ascii="Calibri" w:hAnsi="Calibri" w:cs="Calibri"/>
              </w:rPr>
            </w:pPr>
            <w:r w:rsidRPr="00966EC0">
              <w:rPr>
                <w:rFonts w:ascii="Calibri" w:hAnsi="Calibri" w:cs="Calibri"/>
              </w:rPr>
              <w:t>The information that I have provided is accurate</w:t>
            </w:r>
          </w:p>
        </w:tc>
      </w:tr>
      <w:tr w:rsidR="002F165F" w:rsidRPr="009406B1" w14:paraId="6C9333BB" w14:textId="77777777" w:rsidTr="00337950">
        <w:tc>
          <w:tcPr>
            <w:tcW w:w="436" w:type="dxa"/>
          </w:tcPr>
          <w:p w14:paraId="09F293F6" w14:textId="77777777" w:rsidR="002F165F" w:rsidRPr="00176A78" w:rsidRDefault="002F165F" w:rsidP="00F71AEA">
            <w:pPr>
              <w:pStyle w:val="NoSpacing"/>
              <w:rPr>
                <w:rFonts w:ascii="Arial" w:hAnsi="Arial" w:cs="Arial"/>
                <w:sz w:val="12"/>
                <w:szCs w:val="12"/>
              </w:rPr>
            </w:pPr>
          </w:p>
        </w:tc>
        <w:tc>
          <w:tcPr>
            <w:tcW w:w="10757" w:type="dxa"/>
          </w:tcPr>
          <w:p w14:paraId="3A230568" w14:textId="77777777" w:rsidR="002F165F" w:rsidRPr="00176A78" w:rsidRDefault="002F165F" w:rsidP="00F71AEA">
            <w:pPr>
              <w:pStyle w:val="NoSpacing"/>
              <w:rPr>
                <w:rFonts w:ascii="Arial" w:hAnsi="Arial" w:cs="Arial"/>
                <w:sz w:val="12"/>
                <w:szCs w:val="12"/>
              </w:rPr>
            </w:pPr>
          </w:p>
        </w:tc>
      </w:tr>
      <w:tr w:rsidR="002F165F" w14:paraId="7F569391" w14:textId="77777777" w:rsidTr="00337950">
        <w:sdt>
          <w:sdtPr>
            <w:rPr>
              <w:rFonts w:ascii="Arial" w:hAnsi="Arial" w:cs="Arial"/>
            </w:rPr>
            <w:id w:val="560593256"/>
            <w14:checkbox>
              <w14:checked w14:val="0"/>
              <w14:checkedState w14:val="2612" w14:font="MS Gothic"/>
              <w14:uncheckedState w14:val="2610" w14:font="MS Gothic"/>
            </w14:checkbox>
          </w:sdtPr>
          <w:sdtEndPr/>
          <w:sdtContent>
            <w:tc>
              <w:tcPr>
                <w:tcW w:w="436" w:type="dxa"/>
              </w:tcPr>
              <w:p w14:paraId="66347BAD" w14:textId="77777777" w:rsidR="002F165F" w:rsidRDefault="002F165F" w:rsidP="00F71AEA">
                <w:pPr>
                  <w:pStyle w:val="NoSpacing"/>
                  <w:rPr>
                    <w:rFonts w:ascii="Arial" w:hAnsi="Arial" w:cs="Arial"/>
                  </w:rPr>
                </w:pPr>
                <w:r>
                  <w:rPr>
                    <w:rFonts w:ascii="MS Gothic" w:eastAsia="MS Gothic" w:hAnsi="MS Gothic" w:cs="Arial" w:hint="eastAsia"/>
                  </w:rPr>
                  <w:t>☐</w:t>
                </w:r>
              </w:p>
            </w:tc>
          </w:sdtContent>
        </w:sdt>
        <w:tc>
          <w:tcPr>
            <w:tcW w:w="10757" w:type="dxa"/>
          </w:tcPr>
          <w:p w14:paraId="067987AC" w14:textId="75469559" w:rsidR="002F165F" w:rsidRPr="00966EC0" w:rsidRDefault="00337950" w:rsidP="00F71AEA">
            <w:pPr>
              <w:pStyle w:val="NoSpacing"/>
              <w:rPr>
                <w:rFonts w:ascii="Calibri" w:hAnsi="Calibri" w:cs="Calibri"/>
              </w:rPr>
            </w:pPr>
            <w:r w:rsidRPr="00966EC0">
              <w:rPr>
                <w:rFonts w:ascii="Calibri" w:hAnsi="Calibri" w:cs="Calibri"/>
              </w:rPr>
              <w:t>I am the father of the child, or am married to, the civil partner of, or the partner of, the mother/adopter</w:t>
            </w:r>
          </w:p>
        </w:tc>
      </w:tr>
      <w:tr w:rsidR="00337950" w:rsidRPr="00176A78" w14:paraId="5CA737AD" w14:textId="7777777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tcBorders>
              <w:top w:val="nil"/>
              <w:left w:val="nil"/>
              <w:bottom w:val="nil"/>
              <w:right w:val="nil"/>
            </w:tcBorders>
          </w:tcPr>
          <w:p w14:paraId="7ACBC429" w14:textId="77777777" w:rsidR="00337950" w:rsidRPr="00176A78" w:rsidRDefault="00337950" w:rsidP="00A64C9D">
            <w:pPr>
              <w:pStyle w:val="NoSpacing"/>
              <w:rPr>
                <w:rFonts w:ascii="Arial" w:hAnsi="Arial" w:cs="Arial"/>
                <w:sz w:val="12"/>
                <w:szCs w:val="12"/>
              </w:rPr>
            </w:pPr>
          </w:p>
        </w:tc>
        <w:tc>
          <w:tcPr>
            <w:tcW w:w="10757" w:type="dxa"/>
            <w:tcBorders>
              <w:top w:val="nil"/>
              <w:left w:val="nil"/>
              <w:bottom w:val="nil"/>
              <w:right w:val="nil"/>
            </w:tcBorders>
          </w:tcPr>
          <w:p w14:paraId="76314EC1" w14:textId="77777777" w:rsidR="00337950" w:rsidRPr="00176A78" w:rsidRDefault="00337950" w:rsidP="00A64C9D">
            <w:pPr>
              <w:pStyle w:val="NoSpacing"/>
              <w:rPr>
                <w:rFonts w:ascii="Arial" w:hAnsi="Arial" w:cs="Arial"/>
                <w:sz w:val="12"/>
                <w:szCs w:val="12"/>
              </w:rPr>
            </w:pPr>
          </w:p>
        </w:tc>
      </w:tr>
      <w:tr w:rsidR="00337950" w14:paraId="5FF5BC47" w14:textId="77777777" w:rsidTr="00337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Arial" w:hAnsi="Arial" w:cs="Arial"/>
            </w:rPr>
            <w:id w:val="1138992228"/>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60FC18A" w14:textId="77777777" w:rsidR="00337950" w:rsidRDefault="00337950" w:rsidP="00A64C9D">
                <w:pPr>
                  <w:pStyle w:val="NoSpacing"/>
                  <w:rPr>
                    <w:rFonts w:ascii="Arial" w:hAnsi="Arial" w:cs="Arial"/>
                  </w:rPr>
                </w:pPr>
                <w:r>
                  <w:rPr>
                    <w:rFonts w:ascii="MS Gothic" w:eastAsia="MS Gothic" w:hAnsi="MS Gothic" w:cs="Arial" w:hint="eastAsia"/>
                  </w:rPr>
                  <w:t>☐</w:t>
                </w:r>
              </w:p>
            </w:tc>
          </w:sdtContent>
        </w:sdt>
        <w:tc>
          <w:tcPr>
            <w:tcW w:w="10757" w:type="dxa"/>
            <w:tcBorders>
              <w:top w:val="nil"/>
              <w:left w:val="nil"/>
              <w:bottom w:val="nil"/>
              <w:right w:val="nil"/>
            </w:tcBorders>
          </w:tcPr>
          <w:p w14:paraId="650647D1" w14:textId="77777777" w:rsidR="00337950" w:rsidRPr="00966EC0" w:rsidRDefault="00337950" w:rsidP="00A64C9D">
            <w:pPr>
              <w:pStyle w:val="NoSpacing"/>
              <w:rPr>
                <w:rFonts w:ascii="Calibri" w:hAnsi="Calibri" w:cs="Calibri"/>
              </w:rPr>
            </w:pPr>
            <w:r w:rsidRPr="00966EC0">
              <w:rPr>
                <w:rFonts w:ascii="Calibri" w:hAnsi="Calibri" w:cs="Calibri"/>
              </w:rPr>
              <w:t>I will immediately inform LCC if I cease to care for the child or if the child's mother/adopter informs me that she has revoked the curtailment of her maternity/adoption leave or pay period</w:t>
            </w:r>
          </w:p>
          <w:p w14:paraId="75808EDD" w14:textId="5EB1C603" w:rsidR="00494641" w:rsidRDefault="00494641" w:rsidP="00A64C9D">
            <w:pPr>
              <w:pStyle w:val="NoSpacing"/>
              <w:rPr>
                <w:rFonts w:ascii="Arial" w:hAnsi="Arial" w:cs="Arial"/>
              </w:rPr>
            </w:pPr>
          </w:p>
        </w:tc>
      </w:tr>
    </w:tbl>
    <w:p w14:paraId="1E8EDA82" w14:textId="77777777" w:rsidR="002F165F" w:rsidRPr="00176A78" w:rsidRDefault="002F165F">
      <w:pPr>
        <w:rPr>
          <w:sz w:val="10"/>
          <w:szCs w:val="10"/>
        </w:rPr>
      </w:pPr>
    </w:p>
    <w:p w14:paraId="0FD5E3B8" w14:textId="3AFD87AC" w:rsidR="00FA7A30" w:rsidRPr="00966EC0" w:rsidRDefault="00C36E42" w:rsidP="00C22009">
      <w:pPr>
        <w:ind w:left="-142"/>
        <w:rPr>
          <w:rFonts w:ascii="Calibri" w:hAnsi="Calibri" w:cs="Calibri"/>
          <w:b/>
          <w:bCs/>
        </w:rPr>
      </w:pPr>
      <w:r w:rsidRPr="00966EC0">
        <w:rPr>
          <w:rFonts w:ascii="Calibri" w:hAnsi="Calibri" w:cs="Calibri"/>
          <w:b/>
          <w:bCs/>
        </w:rPr>
        <w:t>Employee’s partner declaration</w:t>
      </w:r>
    </w:p>
    <w:p w14:paraId="2B4AB7EA" w14:textId="4A0AC4FB" w:rsidR="00337950" w:rsidRPr="00966EC0" w:rsidRDefault="00337950" w:rsidP="00C22009">
      <w:pPr>
        <w:ind w:left="-142"/>
        <w:rPr>
          <w:rFonts w:ascii="Calibri" w:hAnsi="Calibri" w:cs="Calibri"/>
          <w:i/>
          <w:iCs/>
        </w:rPr>
      </w:pPr>
      <w:r w:rsidRPr="00966EC0">
        <w:rPr>
          <w:rFonts w:ascii="Calibri" w:hAnsi="Calibri" w:cs="Calibri"/>
          <w:i/>
          <w:iCs/>
        </w:rPr>
        <w:t xml:space="preserve">Declaration to be Completed by the </w:t>
      </w:r>
      <w:proofErr w:type="gramStart"/>
      <w:r w:rsidRPr="00966EC0">
        <w:rPr>
          <w:rFonts w:ascii="Calibri" w:hAnsi="Calibri" w:cs="Calibri"/>
          <w:i/>
          <w:iCs/>
        </w:rPr>
        <w:t>Mother</w:t>
      </w:r>
      <w:proofErr w:type="gramEnd"/>
      <w:r w:rsidRPr="00966EC0">
        <w:rPr>
          <w:rFonts w:ascii="Calibri" w:hAnsi="Calibri" w:cs="Calibri"/>
          <w:i/>
          <w:iCs/>
        </w:rPr>
        <w:t>/Adopter</w:t>
      </w:r>
    </w:p>
    <w:tbl>
      <w:tblPr>
        <w:tblW w:w="11126" w:type="dxa"/>
        <w:tblInd w:w="-142" w:type="dxa"/>
        <w:tblLayout w:type="fixed"/>
        <w:tblLook w:val="0600" w:firstRow="0" w:lastRow="0" w:firstColumn="0" w:lastColumn="0" w:noHBand="1" w:noVBand="1"/>
      </w:tblPr>
      <w:tblGrid>
        <w:gridCol w:w="1554"/>
        <w:gridCol w:w="6"/>
        <w:gridCol w:w="480"/>
        <w:gridCol w:w="413"/>
        <w:gridCol w:w="288"/>
        <w:gridCol w:w="421"/>
        <w:gridCol w:w="283"/>
        <w:gridCol w:w="419"/>
        <w:gridCol w:w="283"/>
        <w:gridCol w:w="419"/>
        <w:gridCol w:w="283"/>
        <w:gridCol w:w="333"/>
        <w:gridCol w:w="64"/>
        <w:gridCol w:w="25"/>
        <w:gridCol w:w="194"/>
        <w:gridCol w:w="17"/>
        <w:gridCol w:w="25"/>
        <w:gridCol w:w="372"/>
        <w:gridCol w:w="283"/>
        <w:gridCol w:w="419"/>
        <w:gridCol w:w="282"/>
        <w:gridCol w:w="188"/>
        <w:gridCol w:w="37"/>
        <w:gridCol w:w="35"/>
        <w:gridCol w:w="160"/>
        <w:gridCol w:w="282"/>
        <w:gridCol w:w="422"/>
        <w:gridCol w:w="300"/>
        <w:gridCol w:w="2628"/>
        <w:gridCol w:w="154"/>
        <w:gridCol w:w="57"/>
      </w:tblGrid>
      <w:tr w:rsidR="00FA7A30" w:rsidRPr="00BD1268" w14:paraId="1EB6B9FA" w14:textId="77777777" w:rsidTr="00F71AEA">
        <w:trPr>
          <w:gridAfter w:val="2"/>
          <w:wAfter w:w="211" w:type="dxa"/>
          <w:trHeight w:val="397"/>
        </w:trPr>
        <w:tc>
          <w:tcPr>
            <w:tcW w:w="1554" w:type="dxa"/>
            <w:shd w:val="clear" w:color="auto" w:fill="auto"/>
            <w:vAlign w:val="center"/>
          </w:tcPr>
          <w:p w14:paraId="54507022" w14:textId="77777777" w:rsidR="00FA7A30" w:rsidRPr="00BD1268" w:rsidRDefault="00FA7A30" w:rsidP="00F71AEA">
            <w:pPr>
              <w:pStyle w:val="NoSpacing"/>
              <w:rPr>
                <w:rFonts w:ascii="Calibri" w:hAnsi="Calibri" w:cs="Calibri"/>
              </w:rPr>
            </w:pPr>
            <w:r w:rsidRPr="00BD1268">
              <w:rPr>
                <w:rFonts w:ascii="Calibri" w:hAnsi="Calibri" w:cs="Calibri"/>
              </w:rPr>
              <w:t>First name</w:t>
            </w:r>
          </w:p>
        </w:tc>
        <w:tc>
          <w:tcPr>
            <w:tcW w:w="3628" w:type="dxa"/>
            <w:gridSpan w:val="11"/>
            <w:shd w:val="clear" w:color="auto" w:fill="FFFFFF" w:themeFill="background1"/>
            <w:vAlign w:val="center"/>
          </w:tcPr>
          <w:sdt>
            <w:sdtPr>
              <w:rPr>
                <w:rFonts w:ascii="Calibri" w:hAnsi="Calibri" w:cs="Calibri"/>
                <w:spacing w:val="18"/>
              </w:rPr>
              <w:id w:val="874818447"/>
              <w:lock w:val="sdtLocked"/>
              <w:placeholder>
                <w:docPart w:val="A5DBE23D602A43DA878B85D9F6CFB51D"/>
              </w:placeholder>
              <w:showingPlcHdr/>
              <w15:color w:val="000000"/>
              <w:text/>
            </w:sdtPr>
            <w:sdtEndPr>
              <w:rPr>
                <w:spacing w:val="0"/>
              </w:rPr>
            </w:sdtEndPr>
            <w:sdtContent>
              <w:p w14:paraId="2CEAB7C5" w14:textId="77777777" w:rsidR="00FA7A30" w:rsidRPr="00BD1268" w:rsidRDefault="00FA7A30" w:rsidP="00F71AEA">
                <w:pPr>
                  <w:pStyle w:val="NoSpacing"/>
                  <w:rPr>
                    <w:rFonts w:ascii="Calibri" w:hAnsi="Calibri" w:cs="Calibri"/>
                    <w:spacing w:val="18"/>
                  </w:rPr>
                </w:pPr>
                <w:r w:rsidRPr="00BD1268">
                  <w:rPr>
                    <w:rFonts w:ascii="Calibri" w:hAnsi="Calibri" w:cs="Calibri"/>
                    <w:color w:val="FFFFFF" w:themeColor="background1"/>
                  </w:rPr>
                  <w:t>Click</w:t>
                </w:r>
              </w:p>
            </w:sdtContent>
          </w:sdt>
        </w:tc>
        <w:tc>
          <w:tcPr>
            <w:tcW w:w="283" w:type="dxa"/>
            <w:gridSpan w:val="3"/>
            <w:shd w:val="clear" w:color="auto" w:fill="auto"/>
            <w:vAlign w:val="center"/>
          </w:tcPr>
          <w:p w14:paraId="4398DE3A" w14:textId="77777777" w:rsidR="00FA7A30" w:rsidRPr="00BD1268" w:rsidRDefault="00FA7A30" w:rsidP="00F71AEA">
            <w:pPr>
              <w:pStyle w:val="NoSpacing"/>
              <w:rPr>
                <w:rFonts w:ascii="Calibri" w:hAnsi="Calibri" w:cs="Calibri"/>
                <w:sz w:val="4"/>
                <w:szCs w:val="4"/>
              </w:rPr>
            </w:pPr>
          </w:p>
        </w:tc>
        <w:tc>
          <w:tcPr>
            <w:tcW w:w="1586" w:type="dxa"/>
            <w:gridSpan w:val="7"/>
            <w:shd w:val="clear" w:color="auto" w:fill="auto"/>
            <w:vAlign w:val="center"/>
          </w:tcPr>
          <w:p w14:paraId="5A9232DB" w14:textId="77777777" w:rsidR="00FA7A30" w:rsidRPr="00BD1268" w:rsidRDefault="00FA7A30" w:rsidP="00F71AEA">
            <w:pPr>
              <w:pStyle w:val="NoSpacing"/>
              <w:ind w:left="178" w:hanging="178"/>
              <w:rPr>
                <w:rFonts w:ascii="Calibri" w:hAnsi="Calibri" w:cs="Calibri"/>
                <w:sz w:val="12"/>
                <w:szCs w:val="12"/>
              </w:rPr>
            </w:pPr>
            <w:r w:rsidRPr="00BD1268">
              <w:rPr>
                <w:rFonts w:ascii="Calibri" w:hAnsi="Calibri" w:cs="Calibri"/>
              </w:rPr>
              <w:t>Surname</w:t>
            </w:r>
          </w:p>
        </w:tc>
        <w:tc>
          <w:tcPr>
            <w:tcW w:w="3864" w:type="dxa"/>
            <w:gridSpan w:val="7"/>
            <w:shd w:val="clear" w:color="auto" w:fill="FFFFFF" w:themeFill="background1"/>
            <w:vAlign w:val="center"/>
          </w:tcPr>
          <w:sdt>
            <w:sdtPr>
              <w:rPr>
                <w:rFonts w:ascii="Calibri" w:hAnsi="Calibri" w:cs="Calibri"/>
                <w:spacing w:val="18"/>
              </w:rPr>
              <w:id w:val="-112531343"/>
              <w:lock w:val="sdtLocked"/>
              <w:placeholder>
                <w:docPart w:val="39C1EC97ACDD40AF905A5D95081BE856"/>
              </w:placeholder>
              <w:showingPlcHdr/>
              <w15:color w:val="000000"/>
              <w:text/>
            </w:sdtPr>
            <w:sdtEndPr>
              <w:rPr>
                <w:spacing w:val="0"/>
              </w:rPr>
            </w:sdtEndPr>
            <w:sdtContent>
              <w:p w14:paraId="35B5E8F4" w14:textId="77777777" w:rsidR="00FA7A30" w:rsidRPr="00BD1268" w:rsidRDefault="00FA7A30" w:rsidP="00F71AEA">
                <w:pPr>
                  <w:pStyle w:val="NoSpacing"/>
                  <w:rPr>
                    <w:rFonts w:ascii="Calibri" w:hAnsi="Calibri" w:cs="Calibri"/>
                    <w:spacing w:val="18"/>
                  </w:rPr>
                </w:pPr>
                <w:r w:rsidRPr="00BD1268">
                  <w:rPr>
                    <w:rFonts w:ascii="Calibri" w:hAnsi="Calibri" w:cs="Calibri"/>
                    <w:color w:val="FFFFFF" w:themeColor="background1"/>
                  </w:rPr>
                  <w:t>Click</w:t>
                </w:r>
              </w:p>
            </w:sdtContent>
          </w:sdt>
        </w:tc>
      </w:tr>
      <w:tr w:rsidR="00FA7A30" w:rsidRPr="00BD1268" w14:paraId="7951DB83" w14:textId="77777777" w:rsidTr="00F71AEA">
        <w:trPr>
          <w:trHeight w:val="113"/>
        </w:trPr>
        <w:tc>
          <w:tcPr>
            <w:tcW w:w="11126" w:type="dxa"/>
            <w:gridSpan w:val="31"/>
            <w:shd w:val="clear" w:color="auto" w:fill="auto"/>
            <w:vAlign w:val="center"/>
          </w:tcPr>
          <w:p w14:paraId="63095D6C" w14:textId="77777777" w:rsidR="00FA7A30" w:rsidRPr="00BD1268" w:rsidRDefault="00FA7A30" w:rsidP="00F71AEA">
            <w:pPr>
              <w:pStyle w:val="NoSpacing"/>
              <w:jc w:val="center"/>
              <w:rPr>
                <w:rFonts w:ascii="Calibri" w:hAnsi="Calibri" w:cs="Calibri"/>
                <w:sz w:val="12"/>
                <w:szCs w:val="12"/>
              </w:rPr>
            </w:pPr>
          </w:p>
        </w:tc>
      </w:tr>
      <w:tr w:rsidR="00C22009" w:rsidRPr="00BD1268" w14:paraId="79D2088B" w14:textId="77777777" w:rsidTr="00BC580D">
        <w:trPr>
          <w:gridAfter w:val="1"/>
          <w:wAfter w:w="57" w:type="dxa"/>
          <w:trHeight w:val="1020"/>
        </w:trPr>
        <w:tc>
          <w:tcPr>
            <w:tcW w:w="1560" w:type="dxa"/>
            <w:gridSpan w:val="2"/>
            <w:shd w:val="clear" w:color="auto" w:fill="auto"/>
          </w:tcPr>
          <w:p w14:paraId="1A895A4C" w14:textId="58DF1683" w:rsidR="00C22009" w:rsidRPr="00BD1268" w:rsidRDefault="00176A78" w:rsidP="00176A78">
            <w:pPr>
              <w:pStyle w:val="NoSpacing"/>
              <w:rPr>
                <w:rFonts w:ascii="Calibri" w:hAnsi="Calibri" w:cs="Calibri"/>
                <w:sz w:val="14"/>
                <w:szCs w:val="14"/>
              </w:rPr>
            </w:pPr>
            <w:r w:rsidRPr="00BD1268">
              <w:rPr>
                <w:rFonts w:ascii="Calibri" w:hAnsi="Calibri" w:cs="Calibri"/>
              </w:rPr>
              <w:t>Home address</w:t>
            </w:r>
          </w:p>
        </w:tc>
        <w:tc>
          <w:tcPr>
            <w:tcW w:w="5528" w:type="dxa"/>
            <w:gridSpan w:val="21"/>
            <w:shd w:val="clear" w:color="auto" w:fill="FFFFFF" w:themeFill="background1"/>
          </w:tcPr>
          <w:sdt>
            <w:sdtPr>
              <w:rPr>
                <w:rFonts w:ascii="Calibri" w:hAnsi="Calibri" w:cs="Calibri"/>
                <w:spacing w:val="18"/>
              </w:rPr>
              <w:id w:val="-1048678861"/>
              <w:lock w:val="sdtLocked"/>
              <w:placeholder>
                <w:docPart w:val="5C0ADE99605F45B7B96A9A523D02D85F"/>
              </w:placeholder>
              <w:showingPlcHdr/>
              <w15:color w:val="000000"/>
              <w:text w:multiLine="1"/>
            </w:sdtPr>
            <w:sdtEndPr>
              <w:rPr>
                <w:spacing w:val="0"/>
              </w:rPr>
            </w:sdtEndPr>
            <w:sdtContent>
              <w:p w14:paraId="2259E2F0" w14:textId="6BE98530" w:rsidR="00C22009" w:rsidRPr="00BD1268" w:rsidRDefault="00EB234F" w:rsidP="00176A78">
                <w:pPr>
                  <w:pStyle w:val="NoSpacing"/>
                  <w:rPr>
                    <w:rFonts w:ascii="Calibri" w:hAnsi="Calibri" w:cs="Calibri"/>
                    <w:spacing w:val="18"/>
                  </w:rPr>
                </w:pPr>
                <w:r w:rsidRPr="00BD1268">
                  <w:rPr>
                    <w:rFonts w:ascii="Calibri" w:hAnsi="Calibri" w:cs="Calibri"/>
                    <w:color w:val="FFFFFF" w:themeColor="background1"/>
                  </w:rPr>
                  <w:t>Click</w:t>
                </w:r>
              </w:p>
            </w:sdtContent>
          </w:sdt>
        </w:tc>
        <w:tc>
          <w:tcPr>
            <w:tcW w:w="1199" w:type="dxa"/>
            <w:gridSpan w:val="5"/>
            <w:shd w:val="clear" w:color="auto" w:fill="auto"/>
            <w:vAlign w:val="center"/>
          </w:tcPr>
          <w:p w14:paraId="6D63D60B" w14:textId="77777777" w:rsidR="00C22009" w:rsidRPr="00BD1268" w:rsidRDefault="00C22009" w:rsidP="00F71AEA">
            <w:pPr>
              <w:pStyle w:val="NoSpacing"/>
              <w:jc w:val="center"/>
              <w:rPr>
                <w:rFonts w:ascii="Calibri" w:hAnsi="Calibri" w:cs="Calibri"/>
                <w:sz w:val="14"/>
                <w:szCs w:val="14"/>
              </w:rPr>
            </w:pPr>
          </w:p>
        </w:tc>
        <w:tc>
          <w:tcPr>
            <w:tcW w:w="2782" w:type="dxa"/>
            <w:gridSpan w:val="2"/>
            <w:shd w:val="clear" w:color="auto" w:fill="auto"/>
            <w:vAlign w:val="center"/>
          </w:tcPr>
          <w:p w14:paraId="064E02E7" w14:textId="5B605AD4" w:rsidR="00C22009" w:rsidRPr="00BD1268" w:rsidRDefault="00C22009" w:rsidP="00F71AEA">
            <w:pPr>
              <w:pStyle w:val="NoSpacing"/>
              <w:jc w:val="center"/>
              <w:rPr>
                <w:rFonts w:ascii="Calibri" w:hAnsi="Calibri" w:cs="Calibri"/>
                <w:sz w:val="14"/>
                <w:szCs w:val="14"/>
              </w:rPr>
            </w:pPr>
          </w:p>
        </w:tc>
      </w:tr>
      <w:tr w:rsidR="00C22009" w:rsidRPr="00BD1268" w14:paraId="731974DD" w14:textId="77777777" w:rsidTr="00F71AEA">
        <w:trPr>
          <w:trHeight w:val="113"/>
        </w:trPr>
        <w:tc>
          <w:tcPr>
            <w:tcW w:w="11126" w:type="dxa"/>
            <w:gridSpan w:val="31"/>
            <w:shd w:val="clear" w:color="auto" w:fill="auto"/>
            <w:vAlign w:val="center"/>
          </w:tcPr>
          <w:p w14:paraId="29105855" w14:textId="77777777" w:rsidR="00C22009" w:rsidRPr="00BD1268" w:rsidRDefault="00C22009" w:rsidP="00F71AEA">
            <w:pPr>
              <w:pStyle w:val="NoSpacing"/>
              <w:jc w:val="center"/>
              <w:rPr>
                <w:rFonts w:ascii="Calibri" w:hAnsi="Calibri" w:cs="Calibri"/>
                <w:sz w:val="12"/>
                <w:szCs w:val="12"/>
              </w:rPr>
            </w:pPr>
          </w:p>
        </w:tc>
      </w:tr>
      <w:tr w:rsidR="00FA7A30" w:rsidRPr="00BD1268" w14:paraId="6CB37FEE" w14:textId="77777777" w:rsidTr="002E728C">
        <w:trPr>
          <w:gridAfter w:val="4"/>
          <w:wAfter w:w="3020" w:type="dxa"/>
          <w:trHeight w:val="397"/>
        </w:trPr>
        <w:tc>
          <w:tcPr>
            <w:tcW w:w="2040" w:type="dxa"/>
            <w:gridSpan w:val="3"/>
            <w:vMerge w:val="restart"/>
            <w:shd w:val="clear" w:color="auto" w:fill="auto"/>
            <w:vAlign w:val="center"/>
          </w:tcPr>
          <w:p w14:paraId="36908A33" w14:textId="77777777" w:rsidR="00FA7A30" w:rsidRPr="00BD1268" w:rsidRDefault="00FA7A30" w:rsidP="00F71AEA">
            <w:pPr>
              <w:pStyle w:val="NoSpacing"/>
              <w:rPr>
                <w:rFonts w:ascii="Calibri" w:hAnsi="Calibri" w:cs="Calibri"/>
              </w:rPr>
            </w:pPr>
            <w:r w:rsidRPr="00BD1268">
              <w:rPr>
                <w:rFonts w:ascii="Calibri" w:hAnsi="Calibri" w:cs="Calibri"/>
              </w:rPr>
              <w:t>National Insurance Number</w:t>
            </w:r>
          </w:p>
        </w:tc>
        <w:sdt>
          <w:sdtPr>
            <w:rPr>
              <w:rFonts w:ascii="Calibri" w:hAnsi="Calibri" w:cs="Calibri"/>
            </w:rPr>
            <w:id w:val="12113959"/>
            <w:lock w:val="sdtLocked"/>
            <w:placeholder>
              <w:docPart w:val="6327955A4000488FA0DC1DA9C547683D"/>
            </w:placeholder>
            <w:showingPlcHdr/>
            <w15:color w:val="000000"/>
            <w:text/>
          </w:sdtPr>
          <w:sdtEndPr/>
          <w:sdtContent>
            <w:tc>
              <w:tcPr>
                <w:tcW w:w="413" w:type="dxa"/>
                <w:shd w:val="clear" w:color="auto" w:fill="FFFFFF" w:themeFill="background1"/>
                <w:vAlign w:val="center"/>
              </w:tcPr>
              <w:p w14:paraId="6212A5C2" w14:textId="77777777" w:rsidR="00FA7A30" w:rsidRPr="00BD1268" w:rsidRDefault="00FA7A30" w:rsidP="00F71AEA">
                <w:pPr>
                  <w:pStyle w:val="NoSpacing"/>
                  <w:jc w:val="center"/>
                  <w:rPr>
                    <w:rFonts w:ascii="Calibri" w:hAnsi="Calibri" w:cs="Calibri"/>
                    <w:sz w:val="16"/>
                    <w:szCs w:val="16"/>
                  </w:rPr>
                </w:pPr>
                <w:r w:rsidRPr="00BD1268">
                  <w:rPr>
                    <w:rStyle w:val="PlaceholderText"/>
                    <w:rFonts w:ascii="Calibri" w:hAnsi="Calibri" w:cs="Calibri"/>
                    <w:color w:val="FFFFFF" w:themeColor="background1"/>
                  </w:rPr>
                  <w:t xml:space="preserve"> </w:t>
                </w:r>
              </w:p>
            </w:tc>
          </w:sdtContent>
        </w:sdt>
        <w:tc>
          <w:tcPr>
            <w:tcW w:w="288" w:type="dxa"/>
            <w:shd w:val="clear" w:color="auto" w:fill="auto"/>
          </w:tcPr>
          <w:p w14:paraId="006DFE83" w14:textId="77777777" w:rsidR="00FA7A30" w:rsidRPr="00BD1268" w:rsidRDefault="00FA7A30" w:rsidP="00F71AEA">
            <w:pPr>
              <w:pStyle w:val="NoSpacing"/>
              <w:jc w:val="right"/>
              <w:rPr>
                <w:rFonts w:ascii="Calibri" w:hAnsi="Calibri" w:cs="Calibri"/>
                <w:sz w:val="16"/>
                <w:szCs w:val="16"/>
              </w:rPr>
            </w:pPr>
          </w:p>
        </w:tc>
        <w:sdt>
          <w:sdtPr>
            <w:rPr>
              <w:rFonts w:ascii="Calibri" w:hAnsi="Calibri" w:cs="Calibri"/>
            </w:rPr>
            <w:id w:val="-884105592"/>
            <w:lock w:val="sdtLocked"/>
            <w:placeholder>
              <w:docPart w:val="DB88668809DF432D923BB8ACE1C6363E"/>
            </w:placeholder>
            <w:showingPlcHdr/>
            <w15:color w:val="000000"/>
            <w:text/>
          </w:sdtPr>
          <w:sdtEndPr/>
          <w:sdtContent>
            <w:tc>
              <w:tcPr>
                <w:tcW w:w="421" w:type="dxa"/>
                <w:shd w:val="clear" w:color="auto" w:fill="FFFFFF" w:themeFill="background1"/>
                <w:vAlign w:val="center"/>
              </w:tcPr>
              <w:p w14:paraId="16C9A4CF" w14:textId="77777777" w:rsidR="00FA7A30" w:rsidRPr="00BD1268" w:rsidRDefault="00FA7A30" w:rsidP="00F71AEA">
                <w:pPr>
                  <w:pStyle w:val="NoSpacing"/>
                  <w:jc w:val="center"/>
                  <w:rPr>
                    <w:rFonts w:ascii="Calibri" w:hAnsi="Calibri" w:cs="Calibri"/>
                    <w:sz w:val="16"/>
                    <w:szCs w:val="16"/>
                  </w:rPr>
                </w:pPr>
                <w:r w:rsidRPr="00BD1268">
                  <w:rPr>
                    <w:rStyle w:val="PlaceholderText"/>
                    <w:rFonts w:ascii="Calibri" w:hAnsi="Calibri" w:cs="Calibri"/>
                    <w:color w:val="FFFFFF" w:themeColor="background1"/>
                  </w:rPr>
                  <w:t xml:space="preserve"> </w:t>
                </w:r>
              </w:p>
            </w:tc>
          </w:sdtContent>
        </w:sdt>
        <w:tc>
          <w:tcPr>
            <w:tcW w:w="283" w:type="dxa"/>
            <w:shd w:val="clear" w:color="auto" w:fill="auto"/>
          </w:tcPr>
          <w:p w14:paraId="50C45C09" w14:textId="77777777" w:rsidR="00FA7A30" w:rsidRPr="00BD1268" w:rsidRDefault="00FA7A30" w:rsidP="00F71AEA">
            <w:pPr>
              <w:pStyle w:val="NoSpacing"/>
              <w:jc w:val="right"/>
              <w:rPr>
                <w:rFonts w:ascii="Calibri" w:hAnsi="Calibri" w:cs="Calibri"/>
                <w:sz w:val="16"/>
                <w:szCs w:val="16"/>
              </w:rPr>
            </w:pPr>
          </w:p>
        </w:tc>
        <w:sdt>
          <w:sdtPr>
            <w:rPr>
              <w:rFonts w:ascii="Calibri" w:hAnsi="Calibri" w:cs="Calibri"/>
            </w:rPr>
            <w:id w:val="848605261"/>
            <w:lock w:val="sdtLocked"/>
            <w:placeholder>
              <w:docPart w:val="CE2017A39511483BA92890613A94B8D3"/>
            </w:placeholder>
            <w:showingPlcHdr/>
            <w15:color w:val="000000"/>
            <w:text/>
          </w:sdtPr>
          <w:sdtEndPr/>
          <w:sdtContent>
            <w:tc>
              <w:tcPr>
                <w:tcW w:w="419" w:type="dxa"/>
                <w:shd w:val="clear" w:color="auto" w:fill="FFFFFF" w:themeFill="background1"/>
                <w:vAlign w:val="center"/>
              </w:tcPr>
              <w:p w14:paraId="180BAB83" w14:textId="77777777" w:rsidR="00FA7A30" w:rsidRPr="00BD1268" w:rsidRDefault="00FA7A30" w:rsidP="00F71AEA">
                <w:pPr>
                  <w:pStyle w:val="NoSpacing"/>
                  <w:jc w:val="center"/>
                  <w:rPr>
                    <w:rFonts w:ascii="Calibri" w:hAnsi="Calibri" w:cs="Calibri"/>
                    <w:sz w:val="16"/>
                    <w:szCs w:val="16"/>
                  </w:rPr>
                </w:pPr>
                <w:r w:rsidRPr="00BD1268">
                  <w:rPr>
                    <w:rStyle w:val="PlaceholderText"/>
                    <w:rFonts w:ascii="Calibri" w:hAnsi="Calibri" w:cs="Calibri"/>
                    <w:color w:val="FFFFFF" w:themeColor="background1"/>
                  </w:rPr>
                  <w:t xml:space="preserve"> </w:t>
                </w:r>
              </w:p>
            </w:tc>
          </w:sdtContent>
        </w:sdt>
        <w:tc>
          <w:tcPr>
            <w:tcW w:w="283" w:type="dxa"/>
            <w:shd w:val="clear" w:color="auto" w:fill="auto"/>
          </w:tcPr>
          <w:p w14:paraId="12BF817B" w14:textId="77777777" w:rsidR="00FA7A30" w:rsidRPr="00BD1268" w:rsidRDefault="00FA7A30" w:rsidP="00F71AEA">
            <w:pPr>
              <w:pStyle w:val="NoSpacing"/>
              <w:jc w:val="right"/>
              <w:rPr>
                <w:rFonts w:ascii="Calibri" w:hAnsi="Calibri" w:cs="Calibri"/>
                <w:sz w:val="16"/>
                <w:szCs w:val="16"/>
              </w:rPr>
            </w:pPr>
          </w:p>
        </w:tc>
        <w:sdt>
          <w:sdtPr>
            <w:rPr>
              <w:rFonts w:ascii="Calibri" w:hAnsi="Calibri" w:cs="Calibri"/>
            </w:rPr>
            <w:id w:val="-662616474"/>
            <w:lock w:val="sdtLocked"/>
            <w:placeholder>
              <w:docPart w:val="D0C919ABDC1B4DB8B34E24F275AB361B"/>
            </w:placeholder>
            <w:showingPlcHdr/>
            <w15:color w:val="000000"/>
            <w:text/>
          </w:sdtPr>
          <w:sdtEndPr/>
          <w:sdtContent>
            <w:tc>
              <w:tcPr>
                <w:tcW w:w="419" w:type="dxa"/>
                <w:shd w:val="clear" w:color="auto" w:fill="FFFFFF" w:themeFill="background1"/>
                <w:vAlign w:val="center"/>
              </w:tcPr>
              <w:p w14:paraId="57D70AB2" w14:textId="77777777" w:rsidR="00FA7A30" w:rsidRPr="00BD1268" w:rsidRDefault="00FA7A30" w:rsidP="00F71AEA">
                <w:pPr>
                  <w:pStyle w:val="NoSpacing"/>
                  <w:jc w:val="center"/>
                  <w:rPr>
                    <w:rFonts w:ascii="Calibri" w:hAnsi="Calibri" w:cs="Calibri"/>
                    <w:sz w:val="16"/>
                    <w:szCs w:val="16"/>
                  </w:rPr>
                </w:pPr>
                <w:r w:rsidRPr="00BD1268">
                  <w:rPr>
                    <w:rStyle w:val="PlaceholderText"/>
                    <w:rFonts w:ascii="Calibri" w:hAnsi="Calibri" w:cs="Calibri"/>
                    <w:color w:val="FFFFFF" w:themeColor="background1"/>
                  </w:rPr>
                  <w:t xml:space="preserve"> </w:t>
                </w:r>
              </w:p>
            </w:tc>
          </w:sdtContent>
        </w:sdt>
        <w:tc>
          <w:tcPr>
            <w:tcW w:w="283" w:type="dxa"/>
            <w:shd w:val="clear" w:color="auto" w:fill="auto"/>
          </w:tcPr>
          <w:p w14:paraId="6FC245A6" w14:textId="77777777" w:rsidR="00FA7A30" w:rsidRPr="00BD1268" w:rsidRDefault="00FA7A30" w:rsidP="00F71AEA">
            <w:pPr>
              <w:pStyle w:val="NoSpacing"/>
              <w:jc w:val="right"/>
              <w:rPr>
                <w:rFonts w:ascii="Calibri" w:hAnsi="Calibri" w:cs="Calibri"/>
                <w:sz w:val="16"/>
                <w:szCs w:val="16"/>
              </w:rPr>
            </w:pPr>
          </w:p>
        </w:tc>
        <w:sdt>
          <w:sdtPr>
            <w:rPr>
              <w:rFonts w:ascii="Calibri" w:hAnsi="Calibri" w:cs="Calibri"/>
            </w:rPr>
            <w:id w:val="-64963690"/>
            <w:lock w:val="sdtLocked"/>
            <w:placeholder>
              <w:docPart w:val="E0AFFF9CF38740049B156E9163B0028C"/>
            </w:placeholder>
            <w:showingPlcHdr/>
            <w15:color w:val="000000"/>
            <w:text/>
          </w:sdtPr>
          <w:sdtEndPr/>
          <w:sdtContent>
            <w:tc>
              <w:tcPr>
                <w:tcW w:w="397" w:type="dxa"/>
                <w:gridSpan w:val="2"/>
                <w:shd w:val="clear" w:color="auto" w:fill="FFFFFF" w:themeFill="background1"/>
                <w:vAlign w:val="center"/>
              </w:tcPr>
              <w:p w14:paraId="0AF6DC3B" w14:textId="77777777" w:rsidR="00FA7A30" w:rsidRPr="00BD1268" w:rsidRDefault="00FA7A30" w:rsidP="00F71AEA">
                <w:pPr>
                  <w:pStyle w:val="NoSpacing"/>
                  <w:jc w:val="center"/>
                  <w:rPr>
                    <w:rFonts w:ascii="Calibri" w:hAnsi="Calibri" w:cs="Calibri"/>
                    <w:sz w:val="16"/>
                    <w:szCs w:val="16"/>
                  </w:rPr>
                </w:pPr>
                <w:r w:rsidRPr="00BD1268">
                  <w:rPr>
                    <w:rStyle w:val="PlaceholderText"/>
                    <w:rFonts w:ascii="Calibri" w:hAnsi="Calibri" w:cs="Calibri"/>
                    <w:color w:val="FFFFFF" w:themeColor="background1"/>
                  </w:rPr>
                  <w:t xml:space="preserve"> </w:t>
                </w:r>
              </w:p>
            </w:tc>
          </w:sdtContent>
        </w:sdt>
        <w:tc>
          <w:tcPr>
            <w:tcW w:w="236" w:type="dxa"/>
            <w:gridSpan w:val="3"/>
            <w:shd w:val="clear" w:color="auto" w:fill="auto"/>
          </w:tcPr>
          <w:p w14:paraId="3B6B7EB4" w14:textId="77777777" w:rsidR="00FA7A30" w:rsidRPr="00BD1268" w:rsidRDefault="00FA7A30" w:rsidP="00F71AEA">
            <w:pPr>
              <w:pStyle w:val="NoSpacing"/>
              <w:jc w:val="right"/>
              <w:rPr>
                <w:rFonts w:ascii="Calibri" w:hAnsi="Calibri" w:cs="Calibri"/>
                <w:sz w:val="16"/>
                <w:szCs w:val="16"/>
              </w:rPr>
            </w:pPr>
          </w:p>
        </w:tc>
        <w:sdt>
          <w:sdtPr>
            <w:rPr>
              <w:rFonts w:ascii="Calibri" w:hAnsi="Calibri" w:cs="Calibri"/>
            </w:rPr>
            <w:id w:val="-556631890"/>
            <w:lock w:val="sdtLocked"/>
            <w:placeholder>
              <w:docPart w:val="D06D65AA96374E6F8D547E5D8D22990E"/>
            </w:placeholder>
            <w:showingPlcHdr/>
            <w15:color w:val="000000"/>
            <w:text/>
          </w:sdtPr>
          <w:sdtEndPr/>
          <w:sdtContent>
            <w:tc>
              <w:tcPr>
                <w:tcW w:w="397" w:type="dxa"/>
                <w:gridSpan w:val="2"/>
                <w:shd w:val="clear" w:color="auto" w:fill="FFFFFF" w:themeFill="background1"/>
                <w:vAlign w:val="center"/>
              </w:tcPr>
              <w:p w14:paraId="25E88CDE" w14:textId="77777777" w:rsidR="00FA7A30" w:rsidRPr="00BD1268" w:rsidRDefault="00FA7A30" w:rsidP="00F71AEA">
                <w:pPr>
                  <w:pStyle w:val="NoSpacing"/>
                  <w:jc w:val="center"/>
                  <w:rPr>
                    <w:rFonts w:ascii="Calibri" w:hAnsi="Calibri" w:cs="Calibri"/>
                    <w:sz w:val="16"/>
                    <w:szCs w:val="16"/>
                  </w:rPr>
                </w:pPr>
                <w:r w:rsidRPr="00BD1268">
                  <w:rPr>
                    <w:rStyle w:val="PlaceholderText"/>
                    <w:rFonts w:ascii="Calibri" w:hAnsi="Calibri" w:cs="Calibri"/>
                    <w:color w:val="FFFFFF" w:themeColor="background1"/>
                  </w:rPr>
                  <w:t xml:space="preserve"> </w:t>
                </w:r>
              </w:p>
            </w:tc>
          </w:sdtContent>
        </w:sdt>
        <w:tc>
          <w:tcPr>
            <w:tcW w:w="283" w:type="dxa"/>
            <w:shd w:val="clear" w:color="auto" w:fill="auto"/>
          </w:tcPr>
          <w:p w14:paraId="6570F371" w14:textId="77777777" w:rsidR="00FA7A30" w:rsidRPr="00BD1268" w:rsidRDefault="00FA7A30" w:rsidP="00F71AEA">
            <w:pPr>
              <w:pStyle w:val="NoSpacing"/>
              <w:jc w:val="right"/>
              <w:rPr>
                <w:rFonts w:ascii="Calibri" w:hAnsi="Calibri" w:cs="Calibri"/>
                <w:sz w:val="16"/>
                <w:szCs w:val="16"/>
              </w:rPr>
            </w:pPr>
          </w:p>
        </w:tc>
        <w:sdt>
          <w:sdtPr>
            <w:rPr>
              <w:rFonts w:ascii="Calibri" w:hAnsi="Calibri" w:cs="Calibri"/>
            </w:rPr>
            <w:id w:val="-107657301"/>
            <w:lock w:val="sdtLocked"/>
            <w:placeholder>
              <w:docPart w:val="B0571E9995CB4C30960A6321B532E383"/>
            </w:placeholder>
            <w:showingPlcHdr/>
            <w15:color w:val="000000"/>
            <w:text/>
          </w:sdtPr>
          <w:sdtEndPr/>
          <w:sdtContent>
            <w:tc>
              <w:tcPr>
                <w:tcW w:w="419" w:type="dxa"/>
                <w:shd w:val="clear" w:color="auto" w:fill="FFFFFF" w:themeFill="background1"/>
                <w:vAlign w:val="center"/>
              </w:tcPr>
              <w:p w14:paraId="39382B3D" w14:textId="77777777" w:rsidR="00FA7A30" w:rsidRPr="00BD1268" w:rsidRDefault="00FA7A30" w:rsidP="00F71AEA">
                <w:pPr>
                  <w:pStyle w:val="NoSpacing"/>
                  <w:jc w:val="center"/>
                  <w:rPr>
                    <w:rFonts w:ascii="Calibri" w:hAnsi="Calibri" w:cs="Calibri"/>
                    <w:sz w:val="16"/>
                    <w:szCs w:val="16"/>
                  </w:rPr>
                </w:pPr>
                <w:r w:rsidRPr="00BD1268">
                  <w:rPr>
                    <w:rStyle w:val="PlaceholderText"/>
                    <w:rFonts w:ascii="Calibri" w:hAnsi="Calibri" w:cs="Calibri"/>
                    <w:color w:val="FFFFFF" w:themeColor="background1"/>
                  </w:rPr>
                  <w:t xml:space="preserve"> </w:t>
                </w:r>
              </w:p>
            </w:tc>
          </w:sdtContent>
        </w:sdt>
        <w:tc>
          <w:tcPr>
            <w:tcW w:w="282" w:type="dxa"/>
            <w:shd w:val="clear" w:color="auto" w:fill="auto"/>
          </w:tcPr>
          <w:p w14:paraId="3ADFA04C" w14:textId="77777777" w:rsidR="00FA7A30" w:rsidRPr="00BD1268" w:rsidRDefault="00FA7A30" w:rsidP="00F71AEA">
            <w:pPr>
              <w:pStyle w:val="NoSpacing"/>
              <w:jc w:val="right"/>
              <w:rPr>
                <w:rFonts w:ascii="Calibri" w:hAnsi="Calibri" w:cs="Calibri"/>
                <w:sz w:val="16"/>
                <w:szCs w:val="16"/>
              </w:rPr>
            </w:pPr>
          </w:p>
        </w:tc>
        <w:sdt>
          <w:sdtPr>
            <w:rPr>
              <w:rFonts w:ascii="Calibri" w:hAnsi="Calibri" w:cs="Calibri"/>
            </w:rPr>
            <w:id w:val="-1359817098"/>
            <w:lock w:val="sdtLocked"/>
            <w:placeholder>
              <w:docPart w:val="0B4C01019BD34D16A4E2828B20011382"/>
            </w:placeholder>
            <w:showingPlcHdr/>
            <w15:color w:val="000000"/>
            <w:text/>
          </w:sdtPr>
          <w:sdtEndPr/>
          <w:sdtContent>
            <w:tc>
              <w:tcPr>
                <w:tcW w:w="420" w:type="dxa"/>
                <w:gridSpan w:val="4"/>
                <w:shd w:val="clear" w:color="auto" w:fill="FFFFFF" w:themeFill="background1"/>
                <w:vAlign w:val="center"/>
              </w:tcPr>
              <w:p w14:paraId="301554FC" w14:textId="77777777" w:rsidR="00FA7A30" w:rsidRPr="00BD1268" w:rsidRDefault="00FA7A30" w:rsidP="00F71AEA">
                <w:pPr>
                  <w:pStyle w:val="NoSpacing"/>
                  <w:jc w:val="center"/>
                  <w:rPr>
                    <w:rFonts w:ascii="Calibri" w:hAnsi="Calibri" w:cs="Calibri"/>
                    <w:sz w:val="16"/>
                    <w:szCs w:val="16"/>
                  </w:rPr>
                </w:pPr>
                <w:r w:rsidRPr="00BD1268">
                  <w:rPr>
                    <w:rStyle w:val="PlaceholderText"/>
                    <w:rFonts w:ascii="Calibri" w:hAnsi="Calibri" w:cs="Calibri"/>
                    <w:color w:val="FFFFFF" w:themeColor="background1"/>
                  </w:rPr>
                  <w:t xml:space="preserve"> </w:t>
                </w:r>
              </w:p>
            </w:tc>
          </w:sdtContent>
        </w:sdt>
        <w:tc>
          <w:tcPr>
            <w:tcW w:w="282" w:type="dxa"/>
            <w:shd w:val="clear" w:color="auto" w:fill="auto"/>
          </w:tcPr>
          <w:p w14:paraId="3D6A0510" w14:textId="77777777" w:rsidR="00FA7A30" w:rsidRPr="00BD1268" w:rsidRDefault="00FA7A30" w:rsidP="00F71AEA">
            <w:pPr>
              <w:pStyle w:val="NoSpacing"/>
              <w:jc w:val="right"/>
              <w:rPr>
                <w:rFonts w:ascii="Calibri" w:hAnsi="Calibri" w:cs="Calibri"/>
                <w:sz w:val="16"/>
                <w:szCs w:val="16"/>
              </w:rPr>
            </w:pPr>
          </w:p>
        </w:tc>
        <w:sdt>
          <w:sdtPr>
            <w:rPr>
              <w:rFonts w:ascii="Calibri" w:hAnsi="Calibri" w:cs="Calibri"/>
            </w:rPr>
            <w:id w:val="-869373036"/>
            <w:lock w:val="sdtLocked"/>
            <w:placeholder>
              <w:docPart w:val="0D1DDE42080F42679A0538D7A7DF3875"/>
            </w:placeholder>
            <w:showingPlcHdr/>
            <w15:color w:val="000000"/>
            <w:text/>
          </w:sdtPr>
          <w:sdtEndPr/>
          <w:sdtContent>
            <w:tc>
              <w:tcPr>
                <w:tcW w:w="422" w:type="dxa"/>
                <w:shd w:val="clear" w:color="auto" w:fill="FFFFFF" w:themeFill="background1"/>
                <w:vAlign w:val="center"/>
              </w:tcPr>
              <w:p w14:paraId="27511586" w14:textId="77777777" w:rsidR="00FA7A30" w:rsidRPr="00BD1268" w:rsidRDefault="00FA7A30" w:rsidP="00F71AEA">
                <w:pPr>
                  <w:pStyle w:val="NoSpacing"/>
                  <w:jc w:val="center"/>
                  <w:rPr>
                    <w:rFonts w:ascii="Calibri" w:hAnsi="Calibri" w:cs="Calibri"/>
                    <w:sz w:val="16"/>
                    <w:szCs w:val="16"/>
                  </w:rPr>
                </w:pPr>
                <w:r w:rsidRPr="00BD1268">
                  <w:rPr>
                    <w:rStyle w:val="PlaceholderText"/>
                    <w:rFonts w:ascii="Calibri" w:hAnsi="Calibri" w:cs="Calibri"/>
                    <w:color w:val="FFFFFF" w:themeColor="background1"/>
                  </w:rPr>
                  <w:t xml:space="preserve"> </w:t>
                </w:r>
              </w:p>
            </w:tc>
          </w:sdtContent>
        </w:sdt>
      </w:tr>
      <w:tr w:rsidR="00FA7A30" w:rsidRPr="00BD1268" w14:paraId="4676AAD8" w14:textId="77777777" w:rsidTr="00176A78">
        <w:trPr>
          <w:trHeight w:val="113"/>
        </w:trPr>
        <w:tc>
          <w:tcPr>
            <w:tcW w:w="2040" w:type="dxa"/>
            <w:gridSpan w:val="3"/>
            <w:vMerge/>
            <w:shd w:val="clear" w:color="auto" w:fill="auto"/>
            <w:vAlign w:val="center"/>
          </w:tcPr>
          <w:p w14:paraId="3D3FCDE3" w14:textId="77777777" w:rsidR="00FA7A30" w:rsidRPr="00BD1268" w:rsidRDefault="00FA7A30" w:rsidP="00F71AEA">
            <w:pPr>
              <w:pStyle w:val="NoSpacing"/>
              <w:rPr>
                <w:rFonts w:ascii="Calibri" w:hAnsi="Calibri" w:cs="Calibri"/>
              </w:rPr>
            </w:pPr>
          </w:p>
        </w:tc>
        <w:tc>
          <w:tcPr>
            <w:tcW w:w="3231" w:type="dxa"/>
            <w:gridSpan w:val="11"/>
            <w:shd w:val="clear" w:color="auto" w:fill="auto"/>
          </w:tcPr>
          <w:p w14:paraId="53CA6431" w14:textId="77777777" w:rsidR="00FA7A30" w:rsidRPr="00BD1268" w:rsidRDefault="00FA7A30" w:rsidP="00F71AEA">
            <w:pPr>
              <w:pStyle w:val="NoSpacing"/>
              <w:rPr>
                <w:rFonts w:ascii="Calibri" w:hAnsi="Calibri" w:cs="Calibri"/>
              </w:rPr>
            </w:pPr>
          </w:p>
        </w:tc>
        <w:tc>
          <w:tcPr>
            <w:tcW w:w="236" w:type="dxa"/>
            <w:gridSpan w:val="3"/>
            <w:shd w:val="clear" w:color="auto" w:fill="auto"/>
            <w:vAlign w:val="center"/>
          </w:tcPr>
          <w:p w14:paraId="167286C4" w14:textId="77777777" w:rsidR="00FA7A30" w:rsidRPr="00BD1268" w:rsidRDefault="00FA7A30" w:rsidP="00F71AEA">
            <w:pPr>
              <w:pStyle w:val="NoSpacing"/>
              <w:rPr>
                <w:rFonts w:ascii="Calibri" w:hAnsi="Calibri" w:cs="Calibri"/>
                <w:sz w:val="4"/>
                <w:szCs w:val="4"/>
              </w:rPr>
            </w:pPr>
          </w:p>
        </w:tc>
        <w:tc>
          <w:tcPr>
            <w:tcW w:w="1616" w:type="dxa"/>
            <w:gridSpan w:val="7"/>
            <w:shd w:val="clear" w:color="auto" w:fill="auto"/>
            <w:vAlign w:val="center"/>
          </w:tcPr>
          <w:p w14:paraId="42A8D44F" w14:textId="77777777" w:rsidR="00FA7A30" w:rsidRPr="00BD1268" w:rsidRDefault="00FA7A30" w:rsidP="00F71AEA">
            <w:pPr>
              <w:pStyle w:val="NoSpacing"/>
              <w:rPr>
                <w:rFonts w:ascii="Calibri" w:hAnsi="Calibri" w:cs="Calibri"/>
                <w:sz w:val="12"/>
                <w:szCs w:val="12"/>
              </w:rPr>
            </w:pPr>
          </w:p>
        </w:tc>
        <w:tc>
          <w:tcPr>
            <w:tcW w:w="4003" w:type="dxa"/>
            <w:gridSpan w:val="7"/>
            <w:shd w:val="clear" w:color="auto" w:fill="auto"/>
            <w:vAlign w:val="bottom"/>
          </w:tcPr>
          <w:p w14:paraId="61E5C2FF" w14:textId="77777777" w:rsidR="00FA7A30" w:rsidRPr="00BD1268" w:rsidRDefault="00FA7A30" w:rsidP="00F71AEA">
            <w:pPr>
              <w:pStyle w:val="NoSpacing"/>
              <w:jc w:val="right"/>
              <w:rPr>
                <w:rFonts w:ascii="Calibri" w:hAnsi="Calibri" w:cs="Calibri"/>
                <w:sz w:val="16"/>
                <w:szCs w:val="16"/>
              </w:rPr>
            </w:pPr>
          </w:p>
        </w:tc>
      </w:tr>
    </w:tbl>
    <w:tbl>
      <w:tblPr>
        <w:tblStyle w:val="TableGrid1"/>
        <w:tblW w:w="0" w:type="auto"/>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525"/>
      </w:tblGrid>
      <w:tr w:rsidR="00C22009" w:rsidRPr="00BD1268" w14:paraId="79A340A8" w14:textId="77777777" w:rsidTr="003B4CCD">
        <w:sdt>
          <w:sdtPr>
            <w:rPr>
              <w:rFonts w:ascii="Calibri" w:hAnsi="Calibri" w:cs="Calibri"/>
            </w:rPr>
            <w:id w:val="1809890282"/>
            <w14:checkbox>
              <w14:checked w14:val="0"/>
              <w14:checkedState w14:val="2612" w14:font="MS Gothic"/>
              <w14:uncheckedState w14:val="2610" w14:font="MS Gothic"/>
            </w14:checkbox>
          </w:sdtPr>
          <w:sdtEndPr/>
          <w:sdtContent>
            <w:tc>
              <w:tcPr>
                <w:tcW w:w="567" w:type="dxa"/>
                <w:vAlign w:val="center"/>
              </w:tcPr>
              <w:p w14:paraId="320532D3" w14:textId="710928B1" w:rsidR="00C22009" w:rsidRPr="00BD1268" w:rsidRDefault="00BC580D" w:rsidP="003B4CCD">
                <w:pPr>
                  <w:pStyle w:val="NoSpacing"/>
                  <w:jc w:val="right"/>
                  <w:rPr>
                    <w:rFonts w:ascii="Calibri" w:hAnsi="Calibri" w:cs="Calibri"/>
                  </w:rPr>
                </w:pPr>
                <w:r w:rsidRPr="00BD1268">
                  <w:rPr>
                    <w:rFonts w:ascii="Segoe UI Symbol" w:eastAsia="MS Gothic" w:hAnsi="Segoe UI Symbol" w:cs="Segoe UI Symbol"/>
                  </w:rPr>
                  <w:t>☐</w:t>
                </w:r>
              </w:p>
            </w:tc>
          </w:sdtContent>
        </w:sdt>
        <w:tc>
          <w:tcPr>
            <w:tcW w:w="4525" w:type="dxa"/>
          </w:tcPr>
          <w:p w14:paraId="0C7B84D3" w14:textId="08BAEFB3" w:rsidR="00C22009" w:rsidRPr="00BD1268" w:rsidRDefault="00C22009" w:rsidP="00F71AEA">
            <w:pPr>
              <w:pStyle w:val="NoSpacing"/>
              <w:rPr>
                <w:rFonts w:ascii="Calibri" w:hAnsi="Calibri" w:cs="Calibri"/>
              </w:rPr>
            </w:pPr>
            <w:r w:rsidRPr="00BD1268">
              <w:rPr>
                <w:rFonts w:ascii="Calibri" w:hAnsi="Calibri" w:cs="Calibri"/>
              </w:rPr>
              <w:t>I do not have a National Insurance Number</w:t>
            </w:r>
          </w:p>
        </w:tc>
      </w:tr>
    </w:tbl>
    <w:p w14:paraId="2693B0C0" w14:textId="77777777" w:rsidR="00FA7A30" w:rsidRPr="00176A78" w:rsidRDefault="00FA7A30" w:rsidP="00C36E42">
      <w:pPr>
        <w:ind w:left="-142"/>
        <w:rPr>
          <w:rFonts w:ascii="Arial" w:hAnsi="Arial" w:cs="Arial"/>
          <w:b/>
          <w:bCs/>
          <w:sz w:val="2"/>
          <w:szCs w:val="2"/>
        </w:rPr>
      </w:pPr>
    </w:p>
    <w:p w14:paraId="3606E983" w14:textId="77777777" w:rsidR="00EB234F" w:rsidRDefault="00EB234F" w:rsidP="00C22009">
      <w:pPr>
        <w:rPr>
          <w:rFonts w:ascii="Arial" w:hAnsi="Arial" w:cs="Arial"/>
        </w:rPr>
        <w:sectPr w:rsidR="00EB234F" w:rsidSect="001056EB">
          <w:headerReference w:type="default" r:id="rId11"/>
          <w:footerReference w:type="default" r:id="rId12"/>
          <w:pgSz w:w="12240" w:h="15840"/>
          <w:pgMar w:top="986" w:right="474" w:bottom="568" w:left="720" w:header="360" w:footer="31" w:gutter="0"/>
          <w:cols w:space="708"/>
          <w:docGrid w:linePitch="360"/>
        </w:sectPr>
      </w:pPr>
    </w:p>
    <w:p w14:paraId="24162502" w14:textId="651572D4" w:rsidR="00EB234F" w:rsidRDefault="00EB234F" w:rsidP="00C22009">
      <w:pPr>
        <w:rPr>
          <w:rFonts w:ascii="Arial" w:hAnsi="Arial" w:cs="Arial"/>
        </w:rPr>
      </w:pPr>
      <w:r w:rsidRPr="00AD30FE">
        <w:rPr>
          <w:noProof/>
        </w:rPr>
        <w:lastRenderedPageBreak/>
        <mc:AlternateContent>
          <mc:Choice Requires="wps">
            <w:drawing>
              <wp:anchor distT="0" distB="0" distL="114300" distR="114300" simplePos="0" relativeHeight="251665408" behindDoc="1" locked="0" layoutInCell="1" allowOverlap="1" wp14:anchorId="7A505736" wp14:editId="5EC05C4E">
                <wp:simplePos x="0" y="0"/>
                <wp:positionH relativeFrom="margin">
                  <wp:posOffset>-211540</wp:posOffset>
                </wp:positionH>
                <wp:positionV relativeFrom="paragraph">
                  <wp:posOffset>234162</wp:posOffset>
                </wp:positionV>
                <wp:extent cx="7275830" cy="5786651"/>
                <wp:effectExtent l="0" t="0" r="1270" b="508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75830" cy="5786651"/>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A4A6722" id="Rectangle 3" o:spid="_x0000_s1026" alt="&quot;&quot;" style="position:absolute;margin-left:-16.65pt;margin-top:18.45pt;width:572.9pt;height:455.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" fillcolor="#e7e7e7 [665]" stroked="f" strokeweight="1pt">
                <w10:wrap anchorx="margin"/>
              </v:rect>
            </w:pict>
          </mc:Fallback>
        </mc:AlternateContent>
      </w:r>
    </w:p>
    <w:p w14:paraId="0AFEB5BD" w14:textId="01F540C8" w:rsidR="00C22009" w:rsidRPr="00BD1268" w:rsidRDefault="00337950" w:rsidP="00C22009">
      <w:pPr>
        <w:rPr>
          <w:rFonts w:ascii="Calibri" w:hAnsi="Calibri" w:cs="Calibri"/>
        </w:rPr>
      </w:pPr>
      <w:r w:rsidRPr="00BD1268">
        <w:rPr>
          <w:rFonts w:ascii="Calibri" w:hAnsi="Calibri" w:cs="Calibri"/>
        </w:rPr>
        <w:t>I satisfy/will satisfy the following eligibility requirements to enable my partner to take shared parental leave:</w:t>
      </w:r>
    </w:p>
    <w:tbl>
      <w:tblPr>
        <w:tblStyle w:val="TableGrid1"/>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
        <w:gridCol w:w="10757"/>
      </w:tblGrid>
      <w:tr w:rsidR="00C22009" w14:paraId="3EC825F5" w14:textId="77777777" w:rsidTr="00B3617C">
        <w:sdt>
          <w:sdtPr>
            <w:id w:val="-1283883082"/>
            <w14:checkbox>
              <w14:checked w14:val="0"/>
              <w14:checkedState w14:val="2612" w14:font="MS Gothic"/>
              <w14:uncheckedState w14:val="2610" w14:font="MS Gothic"/>
            </w14:checkbox>
          </w:sdtPr>
          <w:sdtEndPr/>
          <w:sdtContent>
            <w:tc>
              <w:tcPr>
                <w:tcW w:w="436" w:type="dxa"/>
              </w:tcPr>
              <w:p w14:paraId="688EBB12" w14:textId="77777777" w:rsidR="00C22009" w:rsidRDefault="00C22009" w:rsidP="00F71AEA">
                <w:pPr>
                  <w:pStyle w:val="NoSpacing"/>
                  <w:rPr>
                    <w:rFonts w:ascii="Arial" w:hAnsi="Arial" w:cs="Arial"/>
                  </w:rPr>
                </w:pPr>
                <w:r>
                  <w:rPr>
                    <w:rFonts w:ascii="MS Gothic" w:eastAsia="MS Gothic" w:hAnsi="MS Gothic" w:hint="eastAsia"/>
                  </w:rPr>
                  <w:t>☐</w:t>
                </w:r>
              </w:p>
            </w:tc>
          </w:sdtContent>
        </w:sdt>
        <w:tc>
          <w:tcPr>
            <w:tcW w:w="10757" w:type="dxa"/>
          </w:tcPr>
          <w:p w14:paraId="46AB9035" w14:textId="4610EBDC" w:rsidR="00C22009" w:rsidRPr="00BD1268" w:rsidRDefault="00C22009" w:rsidP="00F71AEA">
            <w:pPr>
              <w:pStyle w:val="NoSpacing"/>
              <w:rPr>
                <w:rFonts w:ascii="Calibri" w:hAnsi="Calibri" w:cs="Calibri"/>
              </w:rPr>
            </w:pPr>
            <w:r w:rsidRPr="00BD1268">
              <w:rPr>
                <w:rFonts w:ascii="Calibri" w:hAnsi="Calibri" w:cs="Calibri"/>
              </w:rPr>
              <w:t>I have been employed or been a self-employed earner in at least 26 of the 66 weeks immediately preceding the expected week of childbirth/child’s placement</w:t>
            </w:r>
          </w:p>
        </w:tc>
      </w:tr>
      <w:tr w:rsidR="00C22009" w:rsidRPr="009406B1" w14:paraId="3841F079" w14:textId="77777777" w:rsidTr="00B3617C">
        <w:tc>
          <w:tcPr>
            <w:tcW w:w="436" w:type="dxa"/>
          </w:tcPr>
          <w:p w14:paraId="1F6506A4" w14:textId="77777777" w:rsidR="00C22009" w:rsidRPr="00176A78" w:rsidRDefault="00C22009" w:rsidP="00F71AEA">
            <w:pPr>
              <w:pStyle w:val="NoSpacing"/>
              <w:rPr>
                <w:rFonts w:ascii="Arial" w:hAnsi="Arial" w:cs="Arial"/>
                <w:sz w:val="12"/>
                <w:szCs w:val="12"/>
              </w:rPr>
            </w:pPr>
          </w:p>
        </w:tc>
        <w:tc>
          <w:tcPr>
            <w:tcW w:w="10757" w:type="dxa"/>
          </w:tcPr>
          <w:p w14:paraId="01BC84DE" w14:textId="77777777" w:rsidR="00C22009" w:rsidRPr="00BD1268" w:rsidRDefault="00C22009" w:rsidP="00F71AEA">
            <w:pPr>
              <w:pStyle w:val="NoSpacing"/>
              <w:rPr>
                <w:rFonts w:ascii="Calibri" w:hAnsi="Calibri" w:cs="Calibri"/>
                <w:sz w:val="12"/>
                <w:szCs w:val="12"/>
              </w:rPr>
            </w:pPr>
          </w:p>
        </w:tc>
      </w:tr>
      <w:tr w:rsidR="00C22009" w14:paraId="510C7C48" w14:textId="77777777" w:rsidTr="00B3617C">
        <w:sdt>
          <w:sdtPr>
            <w:rPr>
              <w:rFonts w:ascii="Arial" w:hAnsi="Arial" w:cs="Arial"/>
            </w:rPr>
            <w:id w:val="-1099870056"/>
            <w14:checkbox>
              <w14:checked w14:val="0"/>
              <w14:checkedState w14:val="2612" w14:font="MS Gothic"/>
              <w14:uncheckedState w14:val="2610" w14:font="MS Gothic"/>
            </w14:checkbox>
          </w:sdtPr>
          <w:sdtEndPr/>
          <w:sdtContent>
            <w:tc>
              <w:tcPr>
                <w:tcW w:w="436" w:type="dxa"/>
              </w:tcPr>
              <w:p w14:paraId="54B311CC" w14:textId="77777777" w:rsidR="00C22009" w:rsidRDefault="00C22009" w:rsidP="00F71AEA">
                <w:pPr>
                  <w:pStyle w:val="NoSpacing"/>
                  <w:rPr>
                    <w:rFonts w:ascii="Arial" w:hAnsi="Arial" w:cs="Arial"/>
                  </w:rPr>
                </w:pPr>
                <w:r>
                  <w:rPr>
                    <w:rFonts w:ascii="MS Gothic" w:eastAsia="MS Gothic" w:hAnsi="MS Gothic" w:cs="Arial" w:hint="eastAsia"/>
                  </w:rPr>
                  <w:t>☐</w:t>
                </w:r>
              </w:p>
            </w:tc>
          </w:sdtContent>
        </w:sdt>
        <w:tc>
          <w:tcPr>
            <w:tcW w:w="10757" w:type="dxa"/>
          </w:tcPr>
          <w:p w14:paraId="74BEA6A8" w14:textId="5B8B21CB" w:rsidR="00C22009" w:rsidRPr="00BD1268" w:rsidRDefault="00C22009" w:rsidP="00F71AEA">
            <w:pPr>
              <w:pStyle w:val="NoSpacing"/>
              <w:rPr>
                <w:rFonts w:ascii="Calibri" w:hAnsi="Calibri" w:cs="Calibri"/>
              </w:rPr>
            </w:pPr>
            <w:r w:rsidRPr="00BD1268">
              <w:rPr>
                <w:rFonts w:ascii="Calibri" w:hAnsi="Calibri" w:cs="Calibri"/>
              </w:rPr>
              <w:t>I have average weekly earnings of at least £30 for any 13 of those 66 weeks</w:t>
            </w:r>
          </w:p>
        </w:tc>
      </w:tr>
      <w:tr w:rsidR="00C22009" w14:paraId="2A995081" w14:textId="77777777" w:rsidTr="00B3617C">
        <w:tc>
          <w:tcPr>
            <w:tcW w:w="436" w:type="dxa"/>
          </w:tcPr>
          <w:p w14:paraId="6708BCBB" w14:textId="77777777" w:rsidR="00C22009" w:rsidRPr="00176A78" w:rsidRDefault="00C22009" w:rsidP="00F71AEA">
            <w:pPr>
              <w:pStyle w:val="NoSpacing"/>
              <w:rPr>
                <w:rFonts w:ascii="Arial" w:hAnsi="Arial" w:cs="Arial"/>
                <w:sz w:val="12"/>
                <w:szCs w:val="12"/>
              </w:rPr>
            </w:pPr>
          </w:p>
        </w:tc>
        <w:tc>
          <w:tcPr>
            <w:tcW w:w="10757" w:type="dxa"/>
          </w:tcPr>
          <w:p w14:paraId="553D4552" w14:textId="77777777" w:rsidR="00C22009" w:rsidRPr="00BD1268" w:rsidRDefault="00C22009" w:rsidP="00F71AEA">
            <w:pPr>
              <w:pStyle w:val="NoSpacing"/>
              <w:rPr>
                <w:rFonts w:ascii="Calibri" w:hAnsi="Calibri" w:cs="Calibri"/>
                <w:sz w:val="12"/>
                <w:szCs w:val="12"/>
              </w:rPr>
            </w:pPr>
          </w:p>
        </w:tc>
      </w:tr>
      <w:tr w:rsidR="00C22009" w14:paraId="13E0962D" w14:textId="77777777" w:rsidTr="00B3617C">
        <w:sdt>
          <w:sdtPr>
            <w:id w:val="648638775"/>
            <w14:checkbox>
              <w14:checked w14:val="0"/>
              <w14:checkedState w14:val="2612" w14:font="MS Gothic"/>
              <w14:uncheckedState w14:val="2610" w14:font="MS Gothic"/>
            </w14:checkbox>
          </w:sdtPr>
          <w:sdtEndPr/>
          <w:sdtContent>
            <w:tc>
              <w:tcPr>
                <w:tcW w:w="436" w:type="dxa"/>
              </w:tcPr>
              <w:p w14:paraId="56B2260D" w14:textId="77777777" w:rsidR="00C22009" w:rsidRDefault="00C22009" w:rsidP="00F71AEA">
                <w:pPr>
                  <w:pStyle w:val="NoSpacing"/>
                  <w:rPr>
                    <w:rFonts w:ascii="Arial" w:hAnsi="Arial" w:cs="Arial"/>
                  </w:rPr>
                </w:pPr>
                <w:r>
                  <w:rPr>
                    <w:rFonts w:ascii="MS Gothic" w:eastAsia="MS Gothic" w:hAnsi="MS Gothic" w:hint="eastAsia"/>
                  </w:rPr>
                  <w:t>☐</w:t>
                </w:r>
              </w:p>
            </w:tc>
          </w:sdtContent>
        </w:sdt>
        <w:tc>
          <w:tcPr>
            <w:tcW w:w="10757" w:type="dxa"/>
          </w:tcPr>
          <w:p w14:paraId="0B6A9B9D" w14:textId="51BDC6D3" w:rsidR="00C22009" w:rsidRPr="00BD1268" w:rsidRDefault="00C22009" w:rsidP="00F71AEA">
            <w:pPr>
              <w:pStyle w:val="NoSpacing"/>
              <w:rPr>
                <w:rFonts w:ascii="Calibri" w:hAnsi="Calibri" w:cs="Calibri"/>
              </w:rPr>
            </w:pPr>
            <w:r w:rsidRPr="00BD1268">
              <w:rPr>
                <w:rFonts w:ascii="Calibri" w:hAnsi="Calibri" w:cs="Calibri"/>
              </w:rPr>
              <w:t xml:space="preserve">At the date of the child's birth/placement, I have/will have the main responsibility, </w:t>
            </w:r>
            <w:r w:rsidR="00337950" w:rsidRPr="00BD1268">
              <w:rPr>
                <w:rFonts w:ascii="Calibri" w:hAnsi="Calibri" w:cs="Calibri"/>
              </w:rPr>
              <w:t>apart from my partner</w:t>
            </w:r>
            <w:r w:rsidRPr="00BD1268">
              <w:rPr>
                <w:rFonts w:ascii="Calibri" w:hAnsi="Calibri" w:cs="Calibri"/>
              </w:rPr>
              <w:t>, for the care of the child</w:t>
            </w:r>
          </w:p>
        </w:tc>
      </w:tr>
      <w:tr w:rsidR="00C22009" w:rsidRPr="009406B1" w14:paraId="4D58356D" w14:textId="77777777" w:rsidTr="00B3617C">
        <w:tc>
          <w:tcPr>
            <w:tcW w:w="436" w:type="dxa"/>
          </w:tcPr>
          <w:p w14:paraId="29EE0268" w14:textId="77777777" w:rsidR="00C22009" w:rsidRPr="00176A78" w:rsidRDefault="00C22009" w:rsidP="00F71AEA">
            <w:pPr>
              <w:pStyle w:val="NoSpacing"/>
              <w:rPr>
                <w:rFonts w:ascii="Arial" w:hAnsi="Arial" w:cs="Arial"/>
                <w:sz w:val="12"/>
                <w:szCs w:val="12"/>
              </w:rPr>
            </w:pPr>
          </w:p>
        </w:tc>
        <w:tc>
          <w:tcPr>
            <w:tcW w:w="10757" w:type="dxa"/>
          </w:tcPr>
          <w:p w14:paraId="2ADF2341" w14:textId="77777777" w:rsidR="00C22009" w:rsidRPr="00BD1268" w:rsidRDefault="00C22009" w:rsidP="00F71AEA">
            <w:pPr>
              <w:pStyle w:val="NoSpacing"/>
              <w:rPr>
                <w:rFonts w:ascii="Calibri" w:hAnsi="Calibri" w:cs="Calibri"/>
                <w:sz w:val="12"/>
                <w:szCs w:val="12"/>
              </w:rPr>
            </w:pPr>
          </w:p>
        </w:tc>
      </w:tr>
      <w:tr w:rsidR="00C22009" w14:paraId="223CC025" w14:textId="77777777" w:rsidTr="00B3617C">
        <w:sdt>
          <w:sdtPr>
            <w:rPr>
              <w:rFonts w:ascii="Arial" w:hAnsi="Arial" w:cs="Arial"/>
            </w:rPr>
            <w:id w:val="-85453834"/>
            <w14:checkbox>
              <w14:checked w14:val="0"/>
              <w14:checkedState w14:val="2612" w14:font="MS Gothic"/>
              <w14:uncheckedState w14:val="2610" w14:font="MS Gothic"/>
            </w14:checkbox>
          </w:sdtPr>
          <w:sdtEndPr/>
          <w:sdtContent>
            <w:tc>
              <w:tcPr>
                <w:tcW w:w="436" w:type="dxa"/>
              </w:tcPr>
              <w:p w14:paraId="4C067502" w14:textId="77777777" w:rsidR="00C22009" w:rsidRDefault="00C22009" w:rsidP="00F71AEA">
                <w:pPr>
                  <w:pStyle w:val="NoSpacing"/>
                  <w:rPr>
                    <w:rFonts w:ascii="Arial" w:hAnsi="Arial" w:cs="Arial"/>
                  </w:rPr>
                </w:pPr>
                <w:r>
                  <w:rPr>
                    <w:rFonts w:ascii="MS Gothic" w:eastAsia="MS Gothic" w:hAnsi="MS Gothic" w:cs="Arial" w:hint="eastAsia"/>
                  </w:rPr>
                  <w:t>☐</w:t>
                </w:r>
              </w:p>
            </w:tc>
          </w:sdtContent>
        </w:sdt>
        <w:tc>
          <w:tcPr>
            <w:tcW w:w="10757" w:type="dxa"/>
          </w:tcPr>
          <w:p w14:paraId="2EC3A279" w14:textId="42584A5D" w:rsidR="00C22009" w:rsidRPr="00BD1268" w:rsidRDefault="00B3617C" w:rsidP="00F71AEA">
            <w:pPr>
              <w:pStyle w:val="NoSpacing"/>
              <w:rPr>
                <w:rFonts w:ascii="Calibri" w:hAnsi="Calibri" w:cs="Calibri"/>
              </w:rPr>
            </w:pPr>
            <w:r w:rsidRPr="00BD1268">
              <w:rPr>
                <w:rFonts w:ascii="Calibri" w:hAnsi="Calibri" w:cs="Calibri"/>
              </w:rPr>
              <w:t xml:space="preserve">I am entitled to statutory maternity leave, statutory maternity </w:t>
            </w:r>
            <w:proofErr w:type="gramStart"/>
            <w:r w:rsidRPr="00BD1268">
              <w:rPr>
                <w:rFonts w:ascii="Calibri" w:hAnsi="Calibri" w:cs="Calibri"/>
              </w:rPr>
              <w:t>pay</w:t>
            </w:r>
            <w:proofErr w:type="gramEnd"/>
            <w:r w:rsidRPr="00BD1268">
              <w:rPr>
                <w:rFonts w:ascii="Calibri" w:hAnsi="Calibri" w:cs="Calibri"/>
              </w:rPr>
              <w:t>, maternity allowance or adoption pay in respect of the child</w:t>
            </w:r>
          </w:p>
        </w:tc>
      </w:tr>
      <w:tr w:rsidR="00C22009" w:rsidRPr="00E5732D" w14:paraId="16623DFD" w14:textId="77777777" w:rsidTr="00B3617C">
        <w:tc>
          <w:tcPr>
            <w:tcW w:w="436" w:type="dxa"/>
          </w:tcPr>
          <w:p w14:paraId="0FA40A29" w14:textId="77777777" w:rsidR="00C22009" w:rsidRPr="00176A78" w:rsidRDefault="00C22009" w:rsidP="00F71AEA">
            <w:pPr>
              <w:pStyle w:val="NoSpacing"/>
              <w:rPr>
                <w:rFonts w:ascii="Arial" w:hAnsi="Arial" w:cs="Arial"/>
                <w:sz w:val="12"/>
                <w:szCs w:val="12"/>
              </w:rPr>
            </w:pPr>
          </w:p>
        </w:tc>
        <w:tc>
          <w:tcPr>
            <w:tcW w:w="10757" w:type="dxa"/>
          </w:tcPr>
          <w:p w14:paraId="23267BA5" w14:textId="77777777" w:rsidR="00C22009" w:rsidRPr="00BD1268" w:rsidRDefault="00C22009" w:rsidP="00F71AEA">
            <w:pPr>
              <w:pStyle w:val="NoSpacing"/>
              <w:rPr>
                <w:rFonts w:ascii="Calibri" w:hAnsi="Calibri" w:cs="Calibri"/>
                <w:sz w:val="12"/>
                <w:szCs w:val="12"/>
              </w:rPr>
            </w:pPr>
          </w:p>
        </w:tc>
      </w:tr>
      <w:tr w:rsidR="00C22009" w14:paraId="2208BC88" w14:textId="77777777" w:rsidTr="00B3617C">
        <w:sdt>
          <w:sdtPr>
            <w:id w:val="68933792"/>
            <w14:checkbox>
              <w14:checked w14:val="0"/>
              <w14:checkedState w14:val="2612" w14:font="MS Gothic"/>
              <w14:uncheckedState w14:val="2610" w14:font="MS Gothic"/>
            </w14:checkbox>
          </w:sdtPr>
          <w:sdtEndPr/>
          <w:sdtContent>
            <w:tc>
              <w:tcPr>
                <w:tcW w:w="436" w:type="dxa"/>
              </w:tcPr>
              <w:p w14:paraId="51F0CC9B" w14:textId="77777777" w:rsidR="00C22009" w:rsidRDefault="00C22009" w:rsidP="00F71AEA">
                <w:pPr>
                  <w:pStyle w:val="NoSpacing"/>
                  <w:rPr>
                    <w:rFonts w:ascii="Arial" w:hAnsi="Arial" w:cs="Arial"/>
                  </w:rPr>
                </w:pPr>
                <w:r>
                  <w:rPr>
                    <w:rFonts w:ascii="MS Gothic" w:eastAsia="MS Gothic" w:hAnsi="MS Gothic" w:hint="eastAsia"/>
                  </w:rPr>
                  <w:t>☐</w:t>
                </w:r>
              </w:p>
            </w:tc>
          </w:sdtContent>
        </w:sdt>
        <w:tc>
          <w:tcPr>
            <w:tcW w:w="10757" w:type="dxa"/>
          </w:tcPr>
          <w:p w14:paraId="1DE62AE8" w14:textId="72362A4A" w:rsidR="00C22009" w:rsidRPr="00BD1268" w:rsidRDefault="00B3617C" w:rsidP="00F71AEA">
            <w:pPr>
              <w:pStyle w:val="NoSpacing"/>
              <w:rPr>
                <w:rFonts w:ascii="Calibri" w:hAnsi="Calibri" w:cs="Calibri"/>
              </w:rPr>
            </w:pPr>
            <w:r w:rsidRPr="00BD1268">
              <w:rPr>
                <w:rFonts w:ascii="Calibri" w:hAnsi="Calibri" w:cs="Calibri"/>
              </w:rPr>
              <w:t>I have curtailed my maternity/adoption leave/returned to work before the end of my statutory maternity leave period</w:t>
            </w:r>
          </w:p>
        </w:tc>
      </w:tr>
      <w:tr w:rsidR="00C22009" w:rsidRPr="009406B1" w14:paraId="7E6603E3" w14:textId="77777777" w:rsidTr="00B3617C">
        <w:tc>
          <w:tcPr>
            <w:tcW w:w="436" w:type="dxa"/>
          </w:tcPr>
          <w:p w14:paraId="4435745D" w14:textId="77777777" w:rsidR="00C22009" w:rsidRPr="00176A78" w:rsidRDefault="00C22009" w:rsidP="00F71AEA">
            <w:pPr>
              <w:pStyle w:val="NoSpacing"/>
              <w:rPr>
                <w:rFonts w:ascii="Arial" w:hAnsi="Arial" w:cs="Arial"/>
                <w:sz w:val="12"/>
                <w:szCs w:val="12"/>
              </w:rPr>
            </w:pPr>
          </w:p>
        </w:tc>
        <w:tc>
          <w:tcPr>
            <w:tcW w:w="10757" w:type="dxa"/>
          </w:tcPr>
          <w:p w14:paraId="51BDEE26" w14:textId="77777777" w:rsidR="00C22009" w:rsidRPr="00BD1268" w:rsidRDefault="00C22009" w:rsidP="00F71AEA">
            <w:pPr>
              <w:pStyle w:val="NoSpacing"/>
              <w:rPr>
                <w:rFonts w:ascii="Calibri" w:hAnsi="Calibri" w:cs="Calibri"/>
                <w:sz w:val="12"/>
                <w:szCs w:val="12"/>
              </w:rPr>
            </w:pPr>
          </w:p>
        </w:tc>
      </w:tr>
      <w:tr w:rsidR="00C22009" w14:paraId="796491E7" w14:textId="77777777" w:rsidTr="00B3617C">
        <w:sdt>
          <w:sdtPr>
            <w:rPr>
              <w:rFonts w:ascii="Arial" w:hAnsi="Arial" w:cs="Arial"/>
            </w:rPr>
            <w:id w:val="-421488617"/>
            <w14:checkbox>
              <w14:checked w14:val="0"/>
              <w14:checkedState w14:val="2612" w14:font="MS Gothic"/>
              <w14:uncheckedState w14:val="2610" w14:font="MS Gothic"/>
            </w14:checkbox>
          </w:sdtPr>
          <w:sdtEndPr/>
          <w:sdtContent>
            <w:tc>
              <w:tcPr>
                <w:tcW w:w="436" w:type="dxa"/>
              </w:tcPr>
              <w:p w14:paraId="2AB024BC" w14:textId="77777777" w:rsidR="00C22009" w:rsidRDefault="00C22009" w:rsidP="00F71AEA">
                <w:pPr>
                  <w:pStyle w:val="NoSpacing"/>
                  <w:rPr>
                    <w:rFonts w:ascii="Arial" w:hAnsi="Arial" w:cs="Arial"/>
                  </w:rPr>
                </w:pPr>
                <w:r>
                  <w:rPr>
                    <w:rFonts w:ascii="MS Gothic" w:eastAsia="MS Gothic" w:hAnsi="MS Gothic" w:cs="Arial" w:hint="eastAsia"/>
                  </w:rPr>
                  <w:t>☐</w:t>
                </w:r>
              </w:p>
            </w:tc>
          </w:sdtContent>
        </w:sdt>
        <w:tc>
          <w:tcPr>
            <w:tcW w:w="10757" w:type="dxa"/>
          </w:tcPr>
          <w:p w14:paraId="427E1125" w14:textId="524E70B2" w:rsidR="00C22009" w:rsidRPr="00BD1268" w:rsidRDefault="00B3617C" w:rsidP="00F71AEA">
            <w:pPr>
              <w:pStyle w:val="NoSpacing"/>
              <w:rPr>
                <w:rFonts w:ascii="Calibri" w:hAnsi="Calibri" w:cs="Calibri"/>
              </w:rPr>
            </w:pPr>
            <w:r w:rsidRPr="00BD1268">
              <w:rPr>
                <w:rFonts w:ascii="Calibri" w:hAnsi="Calibri" w:cs="Calibri"/>
              </w:rPr>
              <w:t>I consent to the amount of shared parental leave that my partner intends to take</w:t>
            </w:r>
          </w:p>
        </w:tc>
      </w:tr>
      <w:tr w:rsidR="00B3617C" w:rsidRPr="00176A78" w14:paraId="6B074215" w14:textId="77777777" w:rsidTr="00B36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tcBorders>
              <w:top w:val="nil"/>
              <w:left w:val="nil"/>
              <w:bottom w:val="nil"/>
              <w:right w:val="nil"/>
            </w:tcBorders>
          </w:tcPr>
          <w:p w14:paraId="480234FA" w14:textId="77777777" w:rsidR="00B3617C" w:rsidRPr="00176A78" w:rsidRDefault="00B3617C" w:rsidP="00A64C9D">
            <w:pPr>
              <w:pStyle w:val="NoSpacing"/>
              <w:rPr>
                <w:rFonts w:ascii="Arial" w:hAnsi="Arial" w:cs="Arial"/>
                <w:sz w:val="12"/>
                <w:szCs w:val="12"/>
              </w:rPr>
            </w:pPr>
          </w:p>
        </w:tc>
        <w:tc>
          <w:tcPr>
            <w:tcW w:w="10757" w:type="dxa"/>
            <w:tcBorders>
              <w:top w:val="nil"/>
              <w:left w:val="nil"/>
              <w:bottom w:val="nil"/>
              <w:right w:val="nil"/>
            </w:tcBorders>
          </w:tcPr>
          <w:p w14:paraId="17B738B5" w14:textId="77777777" w:rsidR="00B3617C" w:rsidRPr="00BD1268" w:rsidRDefault="00B3617C" w:rsidP="00A64C9D">
            <w:pPr>
              <w:pStyle w:val="NoSpacing"/>
              <w:rPr>
                <w:rFonts w:ascii="Calibri" w:hAnsi="Calibri" w:cs="Calibri"/>
                <w:sz w:val="12"/>
                <w:szCs w:val="12"/>
              </w:rPr>
            </w:pPr>
          </w:p>
        </w:tc>
      </w:tr>
      <w:tr w:rsidR="00B3617C" w14:paraId="5AA69977" w14:textId="77777777" w:rsidTr="00B36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2131928599"/>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107F00AA" w14:textId="77777777" w:rsidR="00B3617C" w:rsidRDefault="00B3617C" w:rsidP="00A64C9D">
                <w:pPr>
                  <w:pStyle w:val="NoSpacing"/>
                  <w:rPr>
                    <w:rFonts w:ascii="Arial" w:hAnsi="Arial" w:cs="Arial"/>
                  </w:rPr>
                </w:pPr>
                <w:r>
                  <w:rPr>
                    <w:rFonts w:ascii="MS Gothic" w:eastAsia="MS Gothic" w:hAnsi="MS Gothic" w:hint="eastAsia"/>
                  </w:rPr>
                  <w:t>☐</w:t>
                </w:r>
              </w:p>
            </w:tc>
          </w:sdtContent>
        </w:sdt>
        <w:tc>
          <w:tcPr>
            <w:tcW w:w="10757" w:type="dxa"/>
            <w:tcBorders>
              <w:top w:val="nil"/>
              <w:left w:val="nil"/>
              <w:bottom w:val="nil"/>
              <w:right w:val="nil"/>
            </w:tcBorders>
          </w:tcPr>
          <w:p w14:paraId="734935EC" w14:textId="410FF5BC" w:rsidR="00B3617C" w:rsidRPr="00BD1268" w:rsidRDefault="00B3617C" w:rsidP="00A64C9D">
            <w:pPr>
              <w:pStyle w:val="NoSpacing"/>
              <w:rPr>
                <w:rFonts w:ascii="Calibri" w:hAnsi="Calibri" w:cs="Calibri"/>
              </w:rPr>
            </w:pPr>
            <w:r w:rsidRPr="00BD1268">
              <w:rPr>
                <w:rFonts w:ascii="Calibri" w:hAnsi="Calibri" w:cs="Calibri"/>
              </w:rPr>
              <w:t>I will immediately inform my partner if I no longer meet the requirements to curtail my maternity leave (and pay, if applicable)</w:t>
            </w:r>
          </w:p>
        </w:tc>
      </w:tr>
      <w:tr w:rsidR="00B3617C" w:rsidRPr="00176A78" w14:paraId="137FCD82" w14:textId="77777777" w:rsidTr="00B36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 w:type="dxa"/>
            <w:tcBorders>
              <w:top w:val="nil"/>
              <w:left w:val="nil"/>
              <w:bottom w:val="nil"/>
              <w:right w:val="nil"/>
            </w:tcBorders>
          </w:tcPr>
          <w:p w14:paraId="39A6014B" w14:textId="77777777" w:rsidR="00B3617C" w:rsidRPr="00176A78" w:rsidRDefault="00B3617C" w:rsidP="00A64C9D">
            <w:pPr>
              <w:pStyle w:val="NoSpacing"/>
              <w:rPr>
                <w:rFonts w:ascii="Arial" w:hAnsi="Arial" w:cs="Arial"/>
                <w:sz w:val="12"/>
                <w:szCs w:val="12"/>
              </w:rPr>
            </w:pPr>
          </w:p>
        </w:tc>
        <w:tc>
          <w:tcPr>
            <w:tcW w:w="10757" w:type="dxa"/>
            <w:tcBorders>
              <w:top w:val="nil"/>
              <w:left w:val="nil"/>
              <w:bottom w:val="nil"/>
              <w:right w:val="nil"/>
            </w:tcBorders>
          </w:tcPr>
          <w:p w14:paraId="308C5AB0" w14:textId="77777777" w:rsidR="00B3617C" w:rsidRPr="00BD1268" w:rsidRDefault="00B3617C" w:rsidP="00A64C9D">
            <w:pPr>
              <w:pStyle w:val="NoSpacing"/>
              <w:rPr>
                <w:rFonts w:ascii="Calibri" w:hAnsi="Calibri" w:cs="Calibri"/>
                <w:sz w:val="12"/>
                <w:szCs w:val="12"/>
              </w:rPr>
            </w:pPr>
          </w:p>
        </w:tc>
      </w:tr>
      <w:tr w:rsidR="00B3617C" w14:paraId="1C76BC92" w14:textId="77777777" w:rsidTr="00B361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id w:val="2068144590"/>
            <w14:checkbox>
              <w14:checked w14:val="0"/>
              <w14:checkedState w14:val="2612" w14:font="MS Gothic"/>
              <w14:uncheckedState w14:val="2610" w14:font="MS Gothic"/>
            </w14:checkbox>
          </w:sdtPr>
          <w:sdtEndPr/>
          <w:sdtContent>
            <w:tc>
              <w:tcPr>
                <w:tcW w:w="436" w:type="dxa"/>
                <w:tcBorders>
                  <w:top w:val="nil"/>
                  <w:left w:val="nil"/>
                  <w:bottom w:val="nil"/>
                  <w:right w:val="nil"/>
                </w:tcBorders>
              </w:tcPr>
              <w:p w14:paraId="28FBB737" w14:textId="77777777" w:rsidR="00B3617C" w:rsidRDefault="00B3617C" w:rsidP="00A64C9D">
                <w:pPr>
                  <w:pStyle w:val="NoSpacing"/>
                  <w:rPr>
                    <w:rFonts w:ascii="Arial" w:hAnsi="Arial" w:cs="Arial"/>
                  </w:rPr>
                </w:pPr>
                <w:r>
                  <w:rPr>
                    <w:rFonts w:ascii="MS Gothic" w:eastAsia="MS Gothic" w:hAnsi="MS Gothic" w:hint="eastAsia"/>
                  </w:rPr>
                  <w:t>☐</w:t>
                </w:r>
              </w:p>
            </w:tc>
          </w:sdtContent>
        </w:sdt>
        <w:tc>
          <w:tcPr>
            <w:tcW w:w="10757" w:type="dxa"/>
            <w:tcBorders>
              <w:top w:val="nil"/>
              <w:left w:val="nil"/>
              <w:bottom w:val="nil"/>
              <w:right w:val="nil"/>
            </w:tcBorders>
          </w:tcPr>
          <w:p w14:paraId="5BB07B4A" w14:textId="6E0DFED4" w:rsidR="00B3617C" w:rsidRPr="00BD1268" w:rsidRDefault="00B3617C" w:rsidP="00A64C9D">
            <w:pPr>
              <w:pStyle w:val="NoSpacing"/>
              <w:rPr>
                <w:rFonts w:ascii="Calibri" w:hAnsi="Calibri" w:cs="Calibri"/>
              </w:rPr>
            </w:pPr>
            <w:r w:rsidRPr="00BD1268">
              <w:rPr>
                <w:rFonts w:ascii="Calibri" w:hAnsi="Calibri" w:cs="Calibri"/>
              </w:rPr>
              <w:t>I consent to Lincolnshire County Council processing the information provided in this form</w:t>
            </w:r>
          </w:p>
        </w:tc>
      </w:tr>
    </w:tbl>
    <w:p w14:paraId="7794992C" w14:textId="6D9AC21B" w:rsidR="008A6C7B" w:rsidRPr="00265FDC" w:rsidRDefault="008A6C7B" w:rsidP="00265FDC">
      <w:pPr>
        <w:pStyle w:val="NoSpacing"/>
      </w:pPr>
    </w:p>
    <w:p w14:paraId="69DCE8B7" w14:textId="77777777" w:rsidR="001B4427" w:rsidRPr="001B4427" w:rsidRDefault="001B4427" w:rsidP="00E23AA8">
      <w:pPr>
        <w:ind w:hanging="142"/>
        <w:rPr>
          <w:rFonts w:ascii="Arial" w:hAnsi="Arial" w:cs="Arial"/>
          <w:b/>
          <w:bCs/>
          <w:sz w:val="2"/>
          <w:szCs w:val="2"/>
        </w:rPr>
      </w:pPr>
    </w:p>
    <w:p w14:paraId="054420D4" w14:textId="02E36D18" w:rsidR="00E23AA8" w:rsidRPr="00BD1268" w:rsidRDefault="00F56CC6" w:rsidP="00E23AA8">
      <w:pPr>
        <w:ind w:hanging="142"/>
        <w:rPr>
          <w:rFonts w:ascii="Calibri" w:hAnsi="Calibri" w:cs="Calibri"/>
          <w:b/>
          <w:bCs/>
        </w:rPr>
      </w:pPr>
      <w:r w:rsidRPr="00BD1268">
        <w:rPr>
          <w:rFonts w:ascii="Calibri" w:hAnsi="Calibri" w:cs="Calibri"/>
          <w:b/>
          <w:bCs/>
        </w:rPr>
        <w:t>Approval</w:t>
      </w:r>
    </w:p>
    <w:p w14:paraId="21AC16D8" w14:textId="64E28F84" w:rsidR="00E23AA8" w:rsidRPr="00105A39" w:rsidRDefault="00E23AA8" w:rsidP="00E23AA8">
      <w:pPr>
        <w:pStyle w:val="NoSpacing"/>
        <w:ind w:left="-142"/>
        <w:rPr>
          <w:rFonts w:ascii="Arial" w:hAnsi="Arial" w:cs="Arial"/>
          <w:sz w:val="2"/>
          <w:szCs w:val="2"/>
        </w:rPr>
      </w:pPr>
    </w:p>
    <w:tbl>
      <w:tblPr>
        <w:tblW w:w="11062" w:type="dxa"/>
        <w:tblInd w:w="-147" w:type="dxa"/>
        <w:tblLayout w:type="fixed"/>
        <w:tblLook w:val="0600" w:firstRow="0" w:lastRow="0" w:firstColumn="0" w:lastColumn="0" w:noHBand="1" w:noVBand="1"/>
      </w:tblPr>
      <w:tblGrid>
        <w:gridCol w:w="2265"/>
        <w:gridCol w:w="3387"/>
        <w:gridCol w:w="140"/>
        <w:gridCol w:w="284"/>
        <w:gridCol w:w="1130"/>
        <w:gridCol w:w="794"/>
        <w:gridCol w:w="53"/>
        <w:gridCol w:w="231"/>
        <w:gridCol w:w="53"/>
        <w:gridCol w:w="707"/>
        <w:gridCol w:w="34"/>
        <w:gridCol w:w="202"/>
        <w:gridCol w:w="35"/>
        <w:gridCol w:w="1020"/>
        <w:gridCol w:w="727"/>
      </w:tblGrid>
      <w:tr w:rsidR="00AD6114" w:rsidRPr="00BD1268" w14:paraId="45DF4A62" w14:textId="77777777" w:rsidTr="00AD6114">
        <w:trPr>
          <w:gridAfter w:val="1"/>
          <w:wAfter w:w="727" w:type="dxa"/>
          <w:trHeight w:val="397"/>
        </w:trPr>
        <w:tc>
          <w:tcPr>
            <w:tcW w:w="2265" w:type="dxa"/>
            <w:vMerge w:val="restart"/>
          </w:tcPr>
          <w:p w14:paraId="61F52E4A" w14:textId="77777777" w:rsidR="00E23AA8" w:rsidRPr="00BD1268" w:rsidRDefault="00E23AA8" w:rsidP="00877C55">
            <w:pPr>
              <w:pStyle w:val="NoSpacing"/>
              <w:rPr>
                <w:rFonts w:ascii="Calibri" w:hAnsi="Calibri" w:cs="Calibri"/>
              </w:rPr>
            </w:pPr>
            <w:r w:rsidRPr="00BD1268">
              <w:rPr>
                <w:rFonts w:ascii="Calibri" w:hAnsi="Calibri" w:cs="Calibri"/>
              </w:rPr>
              <w:t>Employee signature</w:t>
            </w:r>
          </w:p>
        </w:tc>
        <w:tc>
          <w:tcPr>
            <w:tcW w:w="3387" w:type="dxa"/>
            <w:shd w:val="clear" w:color="auto" w:fill="FFFFFF" w:themeFill="background1"/>
            <w:vAlign w:val="center"/>
          </w:tcPr>
          <w:sdt>
            <w:sdtPr>
              <w:rPr>
                <w:rFonts w:ascii="Calibri" w:hAnsi="Calibri" w:cs="Calibri"/>
                <w:spacing w:val="18"/>
              </w:rPr>
              <w:id w:val="981117515"/>
              <w:lock w:val="sdtLocked"/>
              <w:placeholder>
                <w:docPart w:val="A998E7DA7FDC46D09ABBFFB60E518630"/>
              </w:placeholder>
              <w:showingPlcHdr/>
              <w15:color w:val="000000"/>
              <w:text/>
            </w:sdtPr>
            <w:sdtEndPr>
              <w:rPr>
                <w:spacing w:val="0"/>
              </w:rPr>
            </w:sdtEndPr>
            <w:sdtContent>
              <w:p w14:paraId="15FDB436" w14:textId="77777777" w:rsidR="00E23AA8" w:rsidRPr="00BD1268" w:rsidRDefault="00E23AA8" w:rsidP="00877C55">
                <w:pPr>
                  <w:pStyle w:val="NoSpacing"/>
                  <w:rPr>
                    <w:rFonts w:ascii="Calibri" w:hAnsi="Calibri" w:cs="Calibri"/>
                    <w:spacing w:val="18"/>
                  </w:rPr>
                </w:pPr>
                <w:r w:rsidRPr="00BD1268">
                  <w:rPr>
                    <w:rFonts w:ascii="Calibri" w:hAnsi="Calibri" w:cs="Calibri"/>
                    <w:color w:val="FFFFFF" w:themeColor="background1"/>
                  </w:rPr>
                  <w:t>Click</w:t>
                </w:r>
              </w:p>
            </w:sdtContent>
          </w:sdt>
        </w:tc>
        <w:tc>
          <w:tcPr>
            <w:tcW w:w="424" w:type="dxa"/>
            <w:gridSpan w:val="2"/>
          </w:tcPr>
          <w:p w14:paraId="40F7419A" w14:textId="77777777" w:rsidR="00E23AA8" w:rsidRPr="00BD1268" w:rsidRDefault="00E23AA8" w:rsidP="00877C55">
            <w:pPr>
              <w:pStyle w:val="NoSpacing"/>
              <w:rPr>
                <w:rFonts w:ascii="Calibri" w:hAnsi="Calibri" w:cs="Calibri"/>
              </w:rPr>
            </w:pPr>
          </w:p>
        </w:tc>
        <w:tc>
          <w:tcPr>
            <w:tcW w:w="1130" w:type="dxa"/>
            <w:vAlign w:val="center"/>
          </w:tcPr>
          <w:p w14:paraId="689C7D72" w14:textId="77777777" w:rsidR="00E23AA8" w:rsidRPr="00BD1268" w:rsidRDefault="00E23AA8" w:rsidP="00AD6114">
            <w:pPr>
              <w:pStyle w:val="NoSpacing"/>
              <w:ind w:firstLine="39"/>
              <w:rPr>
                <w:rFonts w:ascii="Calibri" w:hAnsi="Calibri" w:cs="Calibri"/>
              </w:rPr>
            </w:pPr>
            <w:r w:rsidRPr="00BD1268">
              <w:rPr>
                <w:rFonts w:ascii="Calibri" w:hAnsi="Calibri" w:cs="Calibri"/>
              </w:rPr>
              <w:t>Date</w:t>
            </w:r>
          </w:p>
        </w:tc>
        <w:sdt>
          <w:sdtPr>
            <w:rPr>
              <w:rFonts w:ascii="Calibri" w:hAnsi="Calibri" w:cs="Calibri"/>
            </w:rPr>
            <w:id w:val="1599055282"/>
            <w:lock w:val="sdtLocked"/>
            <w:placeholder>
              <w:docPart w:val="2D9E7D855EE8438FB9EED082B553E179"/>
            </w:placeholder>
            <w:showingPlcHdr/>
            <w15:color w:val="000000"/>
            <w:text/>
          </w:sdtPr>
          <w:sdtEndPr/>
          <w:sdtContent>
            <w:tc>
              <w:tcPr>
                <w:tcW w:w="794" w:type="dxa"/>
                <w:shd w:val="clear" w:color="auto" w:fill="FFFFFF" w:themeFill="background1"/>
                <w:vAlign w:val="center"/>
              </w:tcPr>
              <w:p w14:paraId="568569B6" w14:textId="77777777" w:rsidR="00E23AA8" w:rsidRPr="00BD1268" w:rsidRDefault="00E23AA8" w:rsidP="00877C55">
                <w:pPr>
                  <w:pStyle w:val="NoSpacing"/>
                  <w:jc w:val="center"/>
                  <w:rPr>
                    <w:rFonts w:ascii="Calibri" w:hAnsi="Calibri" w:cs="Calibri"/>
                  </w:rPr>
                </w:pPr>
                <w:r w:rsidRPr="00BD1268">
                  <w:rPr>
                    <w:rStyle w:val="PlaceholderText"/>
                    <w:rFonts w:ascii="Calibri" w:hAnsi="Calibri" w:cs="Calibri"/>
                    <w:color w:val="FFFFFF" w:themeColor="background1"/>
                  </w:rPr>
                  <w:t xml:space="preserve"> </w:t>
                </w:r>
              </w:p>
            </w:tc>
          </w:sdtContent>
        </w:sdt>
        <w:tc>
          <w:tcPr>
            <w:tcW w:w="284" w:type="dxa"/>
            <w:gridSpan w:val="2"/>
            <w:shd w:val="clear" w:color="auto" w:fill="auto"/>
            <w:vAlign w:val="center"/>
          </w:tcPr>
          <w:p w14:paraId="57354927" w14:textId="77777777" w:rsidR="00E23AA8" w:rsidRPr="00BD1268" w:rsidRDefault="00E23AA8" w:rsidP="00877C55">
            <w:pPr>
              <w:pStyle w:val="NoSpacing"/>
              <w:jc w:val="center"/>
              <w:rPr>
                <w:rFonts w:ascii="Calibri" w:hAnsi="Calibri" w:cs="Calibri"/>
              </w:rPr>
            </w:pPr>
            <w:r w:rsidRPr="00BD1268">
              <w:rPr>
                <w:rFonts w:ascii="Calibri" w:hAnsi="Calibri" w:cs="Calibri"/>
              </w:rPr>
              <w:t>/</w:t>
            </w:r>
          </w:p>
        </w:tc>
        <w:sdt>
          <w:sdtPr>
            <w:rPr>
              <w:rFonts w:ascii="Calibri" w:hAnsi="Calibri" w:cs="Calibri"/>
            </w:rPr>
            <w:id w:val="125982451"/>
            <w:lock w:val="sdtLocked"/>
            <w:placeholder>
              <w:docPart w:val="668141F295164D42B53E1F9EA9013027"/>
            </w:placeholder>
            <w:showingPlcHdr/>
            <w15:color w:val="000000"/>
            <w:text/>
          </w:sdtPr>
          <w:sdtEndPr/>
          <w:sdtContent>
            <w:tc>
              <w:tcPr>
                <w:tcW w:w="794" w:type="dxa"/>
                <w:gridSpan w:val="3"/>
                <w:shd w:val="clear" w:color="auto" w:fill="FFFFFF" w:themeFill="background1"/>
                <w:vAlign w:val="center"/>
              </w:tcPr>
              <w:p w14:paraId="3244356F" w14:textId="77777777" w:rsidR="00E23AA8" w:rsidRPr="00BD1268" w:rsidRDefault="00E23AA8" w:rsidP="00877C55">
                <w:pPr>
                  <w:pStyle w:val="NoSpacing"/>
                  <w:jc w:val="center"/>
                  <w:rPr>
                    <w:rFonts w:ascii="Calibri" w:hAnsi="Calibri" w:cs="Calibri"/>
                  </w:rPr>
                </w:pPr>
                <w:r w:rsidRPr="00BD1268">
                  <w:rPr>
                    <w:rStyle w:val="PlaceholderText"/>
                    <w:rFonts w:ascii="Calibri" w:hAnsi="Calibri" w:cs="Calibri"/>
                    <w:color w:val="FFFFFF" w:themeColor="background1"/>
                  </w:rPr>
                  <w:t xml:space="preserve"> </w:t>
                </w:r>
              </w:p>
            </w:tc>
          </w:sdtContent>
        </w:sdt>
        <w:tc>
          <w:tcPr>
            <w:tcW w:w="237" w:type="dxa"/>
            <w:gridSpan w:val="2"/>
            <w:shd w:val="clear" w:color="auto" w:fill="auto"/>
            <w:vAlign w:val="center"/>
          </w:tcPr>
          <w:p w14:paraId="7DC2BC1C" w14:textId="77777777" w:rsidR="00E23AA8" w:rsidRPr="00BD1268" w:rsidRDefault="00E23AA8" w:rsidP="00877C55">
            <w:pPr>
              <w:pStyle w:val="NoSpacing"/>
              <w:jc w:val="center"/>
              <w:rPr>
                <w:rFonts w:ascii="Calibri" w:hAnsi="Calibri" w:cs="Calibri"/>
              </w:rPr>
            </w:pPr>
            <w:r w:rsidRPr="00BD1268">
              <w:rPr>
                <w:rFonts w:ascii="Calibri" w:hAnsi="Calibri" w:cs="Calibri"/>
              </w:rPr>
              <w:t>/</w:t>
            </w:r>
          </w:p>
        </w:tc>
        <w:sdt>
          <w:sdtPr>
            <w:rPr>
              <w:rFonts w:ascii="Calibri" w:hAnsi="Calibri" w:cs="Calibri"/>
            </w:rPr>
            <w:id w:val="-85303928"/>
            <w:lock w:val="sdtLocked"/>
            <w:placeholder>
              <w:docPart w:val="58C6654259FE4811B64ED2CFAAD43C7B"/>
            </w:placeholder>
            <w:showingPlcHdr/>
            <w15:color w:val="000000"/>
            <w:text/>
          </w:sdtPr>
          <w:sdtEndPr/>
          <w:sdtContent>
            <w:tc>
              <w:tcPr>
                <w:tcW w:w="1020" w:type="dxa"/>
                <w:shd w:val="clear" w:color="auto" w:fill="FFFFFF" w:themeFill="background1"/>
                <w:vAlign w:val="center"/>
              </w:tcPr>
              <w:p w14:paraId="32B787BE" w14:textId="77777777" w:rsidR="00E23AA8" w:rsidRPr="00BD1268" w:rsidRDefault="00E23AA8" w:rsidP="00877C55">
                <w:pPr>
                  <w:pStyle w:val="NoSpacing"/>
                  <w:jc w:val="center"/>
                  <w:rPr>
                    <w:rFonts w:ascii="Calibri" w:hAnsi="Calibri" w:cs="Calibri"/>
                  </w:rPr>
                </w:pPr>
                <w:r w:rsidRPr="00BD1268">
                  <w:rPr>
                    <w:rStyle w:val="PlaceholderText"/>
                    <w:rFonts w:ascii="Calibri" w:hAnsi="Calibri" w:cs="Calibri"/>
                    <w:color w:val="FFFFFF" w:themeColor="background1"/>
                  </w:rPr>
                  <w:t xml:space="preserve"> </w:t>
                </w:r>
              </w:p>
            </w:tc>
          </w:sdtContent>
        </w:sdt>
      </w:tr>
      <w:tr w:rsidR="00AD6114" w:rsidRPr="00BD1268" w14:paraId="74B77C29" w14:textId="77777777" w:rsidTr="00AD6114">
        <w:trPr>
          <w:gridAfter w:val="1"/>
          <w:wAfter w:w="727" w:type="dxa"/>
          <w:trHeight w:val="130"/>
        </w:trPr>
        <w:tc>
          <w:tcPr>
            <w:tcW w:w="2265" w:type="dxa"/>
            <w:vMerge/>
          </w:tcPr>
          <w:p w14:paraId="22355A95" w14:textId="77777777" w:rsidR="00E23AA8" w:rsidRPr="00BD1268" w:rsidRDefault="00E23AA8" w:rsidP="00877C55">
            <w:pPr>
              <w:pStyle w:val="NoSpacing"/>
              <w:rPr>
                <w:rFonts w:ascii="Calibri" w:hAnsi="Calibri" w:cs="Calibri"/>
                <w:sz w:val="10"/>
                <w:szCs w:val="10"/>
              </w:rPr>
            </w:pPr>
          </w:p>
        </w:tc>
        <w:tc>
          <w:tcPr>
            <w:tcW w:w="3387" w:type="dxa"/>
          </w:tcPr>
          <w:p w14:paraId="73E0DCD1" w14:textId="77777777" w:rsidR="00E23AA8" w:rsidRPr="00BD1268" w:rsidRDefault="00E23AA8" w:rsidP="00877C55">
            <w:pPr>
              <w:pStyle w:val="NoSpacing"/>
              <w:rPr>
                <w:rFonts w:ascii="Calibri" w:hAnsi="Calibri" w:cs="Calibri"/>
                <w:sz w:val="10"/>
                <w:szCs w:val="10"/>
              </w:rPr>
            </w:pPr>
          </w:p>
        </w:tc>
        <w:tc>
          <w:tcPr>
            <w:tcW w:w="424" w:type="dxa"/>
            <w:gridSpan w:val="2"/>
          </w:tcPr>
          <w:p w14:paraId="14844433" w14:textId="77777777" w:rsidR="00E23AA8" w:rsidRPr="00BD1268" w:rsidRDefault="00E23AA8" w:rsidP="00877C55">
            <w:pPr>
              <w:pStyle w:val="NoSpacing"/>
              <w:rPr>
                <w:rFonts w:ascii="Calibri" w:hAnsi="Calibri" w:cs="Calibri"/>
                <w:sz w:val="10"/>
                <w:szCs w:val="10"/>
              </w:rPr>
            </w:pPr>
          </w:p>
        </w:tc>
        <w:tc>
          <w:tcPr>
            <w:tcW w:w="1130" w:type="dxa"/>
            <w:shd w:val="clear" w:color="auto" w:fill="auto"/>
          </w:tcPr>
          <w:p w14:paraId="31391F30" w14:textId="77777777" w:rsidR="00E23AA8" w:rsidRPr="00BD1268" w:rsidRDefault="00E23AA8" w:rsidP="00AD6114">
            <w:pPr>
              <w:pStyle w:val="NoSpacing"/>
              <w:ind w:firstLine="39"/>
              <w:rPr>
                <w:rFonts w:ascii="Calibri" w:hAnsi="Calibri" w:cs="Calibri"/>
                <w:sz w:val="10"/>
                <w:szCs w:val="10"/>
              </w:rPr>
            </w:pPr>
          </w:p>
        </w:tc>
        <w:tc>
          <w:tcPr>
            <w:tcW w:w="794" w:type="dxa"/>
            <w:shd w:val="clear" w:color="auto" w:fill="auto"/>
            <w:vAlign w:val="center"/>
          </w:tcPr>
          <w:p w14:paraId="776E32ED" w14:textId="77777777" w:rsidR="00E23AA8" w:rsidRPr="00BD1268" w:rsidRDefault="00E23AA8" w:rsidP="00877C55">
            <w:pPr>
              <w:pStyle w:val="NoSpacing"/>
              <w:jc w:val="center"/>
              <w:rPr>
                <w:rFonts w:ascii="Calibri" w:hAnsi="Calibri" w:cs="Calibri"/>
                <w:sz w:val="14"/>
                <w:szCs w:val="14"/>
              </w:rPr>
            </w:pPr>
            <w:r w:rsidRPr="00BD1268">
              <w:rPr>
                <w:rFonts w:ascii="Calibri" w:hAnsi="Calibri" w:cs="Calibri"/>
                <w:sz w:val="14"/>
                <w:szCs w:val="14"/>
              </w:rPr>
              <w:t>DD</w:t>
            </w:r>
          </w:p>
        </w:tc>
        <w:tc>
          <w:tcPr>
            <w:tcW w:w="284" w:type="dxa"/>
            <w:gridSpan w:val="2"/>
            <w:shd w:val="clear" w:color="auto" w:fill="auto"/>
            <w:vAlign w:val="center"/>
          </w:tcPr>
          <w:p w14:paraId="59A49AAB" w14:textId="77777777" w:rsidR="00E23AA8" w:rsidRPr="00BD1268" w:rsidRDefault="00E23AA8" w:rsidP="00877C55">
            <w:pPr>
              <w:pStyle w:val="NoSpacing"/>
              <w:jc w:val="center"/>
              <w:rPr>
                <w:rFonts w:ascii="Calibri" w:hAnsi="Calibri" w:cs="Calibri"/>
                <w:sz w:val="14"/>
                <w:szCs w:val="14"/>
              </w:rPr>
            </w:pPr>
          </w:p>
        </w:tc>
        <w:tc>
          <w:tcPr>
            <w:tcW w:w="794" w:type="dxa"/>
            <w:gridSpan w:val="3"/>
            <w:shd w:val="clear" w:color="auto" w:fill="auto"/>
            <w:vAlign w:val="center"/>
          </w:tcPr>
          <w:p w14:paraId="1ACE739B" w14:textId="77777777" w:rsidR="00E23AA8" w:rsidRPr="00BD1268" w:rsidRDefault="00E23AA8" w:rsidP="00877C55">
            <w:pPr>
              <w:pStyle w:val="NoSpacing"/>
              <w:jc w:val="center"/>
              <w:rPr>
                <w:rFonts w:ascii="Calibri" w:hAnsi="Calibri" w:cs="Calibri"/>
                <w:sz w:val="14"/>
                <w:szCs w:val="14"/>
              </w:rPr>
            </w:pPr>
            <w:r w:rsidRPr="00BD1268">
              <w:rPr>
                <w:rFonts w:ascii="Calibri" w:hAnsi="Calibri" w:cs="Calibri"/>
                <w:sz w:val="14"/>
                <w:szCs w:val="14"/>
              </w:rPr>
              <w:t>MM</w:t>
            </w:r>
          </w:p>
        </w:tc>
        <w:tc>
          <w:tcPr>
            <w:tcW w:w="237" w:type="dxa"/>
            <w:gridSpan w:val="2"/>
            <w:shd w:val="clear" w:color="auto" w:fill="auto"/>
            <w:vAlign w:val="center"/>
          </w:tcPr>
          <w:p w14:paraId="7D35C0D8" w14:textId="77777777" w:rsidR="00E23AA8" w:rsidRPr="00BD1268" w:rsidRDefault="00E23AA8" w:rsidP="00877C55">
            <w:pPr>
              <w:pStyle w:val="NoSpacing"/>
              <w:jc w:val="center"/>
              <w:rPr>
                <w:rFonts w:ascii="Calibri" w:hAnsi="Calibri" w:cs="Calibri"/>
                <w:sz w:val="14"/>
                <w:szCs w:val="14"/>
              </w:rPr>
            </w:pPr>
          </w:p>
        </w:tc>
        <w:tc>
          <w:tcPr>
            <w:tcW w:w="1020" w:type="dxa"/>
            <w:shd w:val="clear" w:color="auto" w:fill="auto"/>
            <w:vAlign w:val="center"/>
          </w:tcPr>
          <w:p w14:paraId="12341FDF" w14:textId="77777777" w:rsidR="00E23AA8" w:rsidRPr="00BD1268" w:rsidRDefault="00E23AA8" w:rsidP="00877C55">
            <w:pPr>
              <w:pStyle w:val="NoSpacing"/>
              <w:jc w:val="center"/>
              <w:rPr>
                <w:rFonts w:ascii="Calibri" w:hAnsi="Calibri" w:cs="Calibri"/>
                <w:sz w:val="14"/>
                <w:szCs w:val="14"/>
              </w:rPr>
            </w:pPr>
            <w:r w:rsidRPr="00BD1268">
              <w:rPr>
                <w:rFonts w:ascii="Calibri" w:hAnsi="Calibri" w:cs="Calibri"/>
                <w:sz w:val="14"/>
                <w:szCs w:val="14"/>
              </w:rPr>
              <w:t>YYYY</w:t>
            </w:r>
          </w:p>
        </w:tc>
      </w:tr>
      <w:tr w:rsidR="00E23AA8" w:rsidRPr="00735AB6" w14:paraId="08FF032E" w14:textId="77777777" w:rsidTr="00AD6114">
        <w:trPr>
          <w:trHeight w:val="20"/>
        </w:trPr>
        <w:tc>
          <w:tcPr>
            <w:tcW w:w="2265" w:type="dxa"/>
          </w:tcPr>
          <w:p w14:paraId="3E231C0B" w14:textId="77777777" w:rsidR="00E23AA8" w:rsidRPr="00BD1268" w:rsidRDefault="00E23AA8" w:rsidP="00877C55">
            <w:pPr>
              <w:pStyle w:val="NoSpacing"/>
              <w:rPr>
                <w:rFonts w:ascii="Calibri" w:hAnsi="Calibri" w:cs="Calibri"/>
                <w:sz w:val="28"/>
                <w:szCs w:val="28"/>
              </w:rPr>
            </w:pPr>
          </w:p>
        </w:tc>
        <w:tc>
          <w:tcPr>
            <w:tcW w:w="3387" w:type="dxa"/>
          </w:tcPr>
          <w:p w14:paraId="63F7A23E" w14:textId="77777777" w:rsidR="00E23AA8" w:rsidRPr="00BD1268" w:rsidRDefault="00E23AA8" w:rsidP="00877C55">
            <w:pPr>
              <w:pStyle w:val="NoSpacing"/>
              <w:rPr>
                <w:rFonts w:ascii="Calibri" w:hAnsi="Calibri" w:cs="Calibri"/>
                <w:sz w:val="28"/>
                <w:szCs w:val="28"/>
              </w:rPr>
            </w:pPr>
          </w:p>
        </w:tc>
        <w:tc>
          <w:tcPr>
            <w:tcW w:w="424" w:type="dxa"/>
            <w:gridSpan w:val="2"/>
          </w:tcPr>
          <w:p w14:paraId="2E1812F8" w14:textId="77777777" w:rsidR="00E23AA8" w:rsidRPr="00BD1268" w:rsidRDefault="00E23AA8" w:rsidP="00877C55">
            <w:pPr>
              <w:pStyle w:val="NoSpacing"/>
              <w:rPr>
                <w:rFonts w:ascii="Calibri" w:hAnsi="Calibri" w:cs="Calibri"/>
                <w:sz w:val="28"/>
                <w:szCs w:val="28"/>
              </w:rPr>
            </w:pPr>
          </w:p>
        </w:tc>
        <w:tc>
          <w:tcPr>
            <w:tcW w:w="1130" w:type="dxa"/>
            <w:shd w:val="clear" w:color="auto" w:fill="auto"/>
          </w:tcPr>
          <w:p w14:paraId="6C9C83E4" w14:textId="77777777" w:rsidR="00E23AA8" w:rsidRPr="00BD1268" w:rsidRDefault="00E23AA8" w:rsidP="00AD6114">
            <w:pPr>
              <w:pStyle w:val="NoSpacing"/>
              <w:ind w:firstLine="39"/>
              <w:rPr>
                <w:rFonts w:ascii="Calibri" w:hAnsi="Calibri" w:cs="Calibri"/>
                <w:sz w:val="28"/>
                <w:szCs w:val="28"/>
              </w:rPr>
            </w:pPr>
          </w:p>
        </w:tc>
        <w:tc>
          <w:tcPr>
            <w:tcW w:w="3856" w:type="dxa"/>
            <w:gridSpan w:val="10"/>
            <w:shd w:val="clear" w:color="auto" w:fill="auto"/>
          </w:tcPr>
          <w:p w14:paraId="4B7CACD3" w14:textId="77777777" w:rsidR="00E23AA8" w:rsidRPr="00BD1268" w:rsidRDefault="00E23AA8" w:rsidP="00877C55">
            <w:pPr>
              <w:pStyle w:val="NoSpacing"/>
              <w:rPr>
                <w:rFonts w:ascii="Calibri" w:hAnsi="Calibri" w:cs="Calibri"/>
                <w:sz w:val="28"/>
                <w:szCs w:val="28"/>
              </w:rPr>
            </w:pPr>
          </w:p>
        </w:tc>
      </w:tr>
      <w:tr w:rsidR="00AD6114" w:rsidRPr="00BD1268" w14:paraId="6409B317" w14:textId="77777777" w:rsidTr="001B4427">
        <w:trPr>
          <w:gridAfter w:val="1"/>
          <w:wAfter w:w="727" w:type="dxa"/>
          <w:trHeight w:val="397"/>
        </w:trPr>
        <w:tc>
          <w:tcPr>
            <w:tcW w:w="2265" w:type="dxa"/>
            <w:vMerge w:val="restart"/>
          </w:tcPr>
          <w:p w14:paraId="6F19342E" w14:textId="516D7DCA" w:rsidR="00AD6114" w:rsidRPr="00BD1268" w:rsidRDefault="00B3617C" w:rsidP="00AD6114">
            <w:pPr>
              <w:pStyle w:val="NoSpacing"/>
              <w:rPr>
                <w:rFonts w:ascii="Calibri" w:hAnsi="Calibri" w:cs="Calibri"/>
                <w:sz w:val="28"/>
                <w:szCs w:val="28"/>
              </w:rPr>
            </w:pPr>
            <w:r w:rsidRPr="00BD1268">
              <w:rPr>
                <w:rFonts w:ascii="Calibri" w:hAnsi="Calibri" w:cs="Calibri"/>
              </w:rPr>
              <w:t>Mother/Adopter</w:t>
            </w:r>
            <w:r w:rsidR="00AD6114" w:rsidRPr="00BD1268">
              <w:rPr>
                <w:rFonts w:ascii="Calibri" w:hAnsi="Calibri" w:cs="Calibri"/>
              </w:rPr>
              <w:t xml:space="preserve"> signature</w:t>
            </w:r>
          </w:p>
        </w:tc>
        <w:tc>
          <w:tcPr>
            <w:tcW w:w="3387" w:type="dxa"/>
            <w:shd w:val="clear" w:color="auto" w:fill="FFFFFF" w:themeFill="background1"/>
            <w:vAlign w:val="center"/>
          </w:tcPr>
          <w:sdt>
            <w:sdtPr>
              <w:rPr>
                <w:rFonts w:ascii="Calibri" w:hAnsi="Calibri" w:cs="Calibri"/>
                <w:spacing w:val="18"/>
              </w:rPr>
              <w:id w:val="446440377"/>
              <w:lock w:val="sdtLocked"/>
              <w:placeholder>
                <w:docPart w:val="AA51AB05417543748C97A4649200507A"/>
              </w:placeholder>
              <w:showingPlcHdr/>
              <w15:color w:val="000000"/>
              <w:text/>
            </w:sdtPr>
            <w:sdtEndPr>
              <w:rPr>
                <w:spacing w:val="0"/>
              </w:rPr>
            </w:sdtEndPr>
            <w:sdtContent>
              <w:p w14:paraId="34F3BE93" w14:textId="14417213" w:rsidR="00AD6114" w:rsidRPr="00BD1268" w:rsidRDefault="00AD6114" w:rsidP="001B4427">
                <w:pPr>
                  <w:pStyle w:val="NoSpacing"/>
                  <w:rPr>
                    <w:rFonts w:ascii="Calibri" w:hAnsi="Calibri" w:cs="Calibri"/>
                    <w:spacing w:val="18"/>
                  </w:rPr>
                </w:pPr>
                <w:r w:rsidRPr="00BD1268">
                  <w:rPr>
                    <w:rFonts w:ascii="Calibri" w:hAnsi="Calibri" w:cs="Calibri"/>
                    <w:color w:val="FFFFFF" w:themeColor="background1"/>
                    <w:shd w:val="clear" w:color="auto" w:fill="FFFFFF" w:themeFill="background1"/>
                  </w:rPr>
                  <w:t>Click</w:t>
                </w:r>
              </w:p>
            </w:sdtContent>
          </w:sdt>
        </w:tc>
        <w:tc>
          <w:tcPr>
            <w:tcW w:w="424" w:type="dxa"/>
            <w:gridSpan w:val="2"/>
          </w:tcPr>
          <w:p w14:paraId="05E2DC9B" w14:textId="77777777" w:rsidR="00AD6114" w:rsidRPr="00BD1268" w:rsidRDefault="00AD6114" w:rsidP="00AD6114">
            <w:pPr>
              <w:pStyle w:val="NoSpacing"/>
              <w:rPr>
                <w:rFonts w:ascii="Calibri" w:hAnsi="Calibri" w:cs="Calibri"/>
                <w:sz w:val="28"/>
                <w:szCs w:val="28"/>
              </w:rPr>
            </w:pPr>
          </w:p>
        </w:tc>
        <w:tc>
          <w:tcPr>
            <w:tcW w:w="1130" w:type="dxa"/>
            <w:shd w:val="clear" w:color="auto" w:fill="auto"/>
          </w:tcPr>
          <w:p w14:paraId="6B35D98F" w14:textId="59F57E26" w:rsidR="00AD6114" w:rsidRPr="00BD1268" w:rsidRDefault="001B4427" w:rsidP="00AD6114">
            <w:pPr>
              <w:pStyle w:val="NoSpacing"/>
              <w:ind w:firstLine="39"/>
              <w:rPr>
                <w:rFonts w:ascii="Calibri" w:hAnsi="Calibri" w:cs="Calibri"/>
                <w:sz w:val="28"/>
                <w:szCs w:val="28"/>
              </w:rPr>
            </w:pPr>
            <w:r w:rsidRPr="00BD1268">
              <w:rPr>
                <w:rFonts w:ascii="Calibri" w:hAnsi="Calibri" w:cs="Calibri"/>
              </w:rPr>
              <w:t>Date</w:t>
            </w:r>
          </w:p>
        </w:tc>
        <w:sdt>
          <w:sdtPr>
            <w:rPr>
              <w:rFonts w:ascii="Calibri" w:hAnsi="Calibri" w:cs="Calibri"/>
            </w:rPr>
            <w:id w:val="-198088004"/>
            <w:lock w:val="sdtLocked"/>
            <w:placeholder>
              <w:docPart w:val="0CF43C0269BE44E4B00ABD38F428B993"/>
            </w:placeholder>
            <w:showingPlcHdr/>
            <w15:color w:val="000000"/>
            <w:text/>
          </w:sdtPr>
          <w:sdtEndPr/>
          <w:sdtContent>
            <w:tc>
              <w:tcPr>
                <w:tcW w:w="794" w:type="dxa"/>
                <w:shd w:val="clear" w:color="auto" w:fill="FFFFFF" w:themeFill="background1"/>
                <w:vAlign w:val="center"/>
              </w:tcPr>
              <w:p w14:paraId="28844299" w14:textId="3CC80626" w:rsidR="00AD6114" w:rsidRPr="00BD1268" w:rsidRDefault="00AD6114" w:rsidP="001B4427">
                <w:pPr>
                  <w:pStyle w:val="NoSpacing"/>
                  <w:jc w:val="center"/>
                  <w:rPr>
                    <w:rFonts w:ascii="Calibri" w:hAnsi="Calibri" w:cs="Calibri"/>
                    <w:sz w:val="28"/>
                    <w:szCs w:val="28"/>
                  </w:rPr>
                </w:pPr>
                <w:r w:rsidRPr="00BD1268">
                  <w:rPr>
                    <w:rStyle w:val="PlaceholderText"/>
                    <w:rFonts w:ascii="Calibri" w:hAnsi="Calibri" w:cs="Calibri"/>
                    <w:color w:val="FFFFFF" w:themeColor="background1"/>
                  </w:rPr>
                  <w:t xml:space="preserve"> </w:t>
                </w:r>
              </w:p>
            </w:tc>
          </w:sdtContent>
        </w:sdt>
        <w:tc>
          <w:tcPr>
            <w:tcW w:w="284" w:type="dxa"/>
            <w:gridSpan w:val="2"/>
            <w:shd w:val="clear" w:color="auto" w:fill="auto"/>
            <w:vAlign w:val="center"/>
          </w:tcPr>
          <w:p w14:paraId="74FBAD7D" w14:textId="0013A7B0" w:rsidR="00AD6114" w:rsidRPr="00BD1268" w:rsidRDefault="00AD6114" w:rsidP="00AD6114">
            <w:pPr>
              <w:pStyle w:val="NoSpacing"/>
              <w:rPr>
                <w:rFonts w:ascii="Calibri" w:hAnsi="Calibri" w:cs="Calibri"/>
                <w:sz w:val="28"/>
                <w:szCs w:val="28"/>
              </w:rPr>
            </w:pPr>
            <w:r w:rsidRPr="00BD1268">
              <w:rPr>
                <w:rFonts w:ascii="Calibri" w:hAnsi="Calibri" w:cs="Calibri"/>
              </w:rPr>
              <w:t>/</w:t>
            </w:r>
          </w:p>
        </w:tc>
        <w:sdt>
          <w:sdtPr>
            <w:rPr>
              <w:rFonts w:ascii="Calibri" w:hAnsi="Calibri" w:cs="Calibri"/>
            </w:rPr>
            <w:id w:val="419455561"/>
            <w:lock w:val="sdtLocked"/>
            <w:placeholder>
              <w:docPart w:val="1F6CFAFB9AF041CC8543C706B38C257F"/>
            </w:placeholder>
            <w:showingPlcHdr/>
            <w15:color w:val="000000"/>
            <w:text/>
          </w:sdtPr>
          <w:sdtEndPr/>
          <w:sdtContent>
            <w:tc>
              <w:tcPr>
                <w:tcW w:w="794" w:type="dxa"/>
                <w:gridSpan w:val="3"/>
                <w:shd w:val="clear" w:color="auto" w:fill="FFFFFF" w:themeFill="background1"/>
                <w:vAlign w:val="center"/>
              </w:tcPr>
              <w:p w14:paraId="763B804E" w14:textId="0D14ADEF" w:rsidR="00AD6114" w:rsidRPr="00BD1268" w:rsidRDefault="00AD6114" w:rsidP="001B4427">
                <w:pPr>
                  <w:pStyle w:val="NoSpacing"/>
                  <w:jc w:val="center"/>
                  <w:rPr>
                    <w:rFonts w:ascii="Calibri" w:hAnsi="Calibri" w:cs="Calibri"/>
                    <w:sz w:val="28"/>
                    <w:szCs w:val="28"/>
                  </w:rPr>
                </w:pPr>
                <w:r w:rsidRPr="00BD1268">
                  <w:rPr>
                    <w:rStyle w:val="PlaceholderText"/>
                    <w:rFonts w:ascii="Calibri" w:hAnsi="Calibri" w:cs="Calibri"/>
                    <w:color w:val="FFFFFF" w:themeColor="background1"/>
                  </w:rPr>
                  <w:t xml:space="preserve"> </w:t>
                </w:r>
              </w:p>
            </w:tc>
          </w:sdtContent>
        </w:sdt>
        <w:tc>
          <w:tcPr>
            <w:tcW w:w="237" w:type="dxa"/>
            <w:gridSpan w:val="2"/>
            <w:shd w:val="clear" w:color="auto" w:fill="auto"/>
            <w:vAlign w:val="center"/>
          </w:tcPr>
          <w:p w14:paraId="63B61FC1" w14:textId="4A937DF8" w:rsidR="00AD6114" w:rsidRPr="00BD1268" w:rsidRDefault="00AD6114" w:rsidP="00AD6114">
            <w:pPr>
              <w:pStyle w:val="NoSpacing"/>
              <w:rPr>
                <w:rFonts w:ascii="Calibri" w:hAnsi="Calibri" w:cs="Calibri"/>
                <w:sz w:val="28"/>
                <w:szCs w:val="28"/>
              </w:rPr>
            </w:pPr>
            <w:r w:rsidRPr="00BD1268">
              <w:rPr>
                <w:rFonts w:ascii="Calibri" w:hAnsi="Calibri" w:cs="Calibri"/>
              </w:rPr>
              <w:t>/</w:t>
            </w:r>
          </w:p>
        </w:tc>
        <w:sdt>
          <w:sdtPr>
            <w:rPr>
              <w:rFonts w:ascii="Calibri" w:hAnsi="Calibri" w:cs="Calibri"/>
            </w:rPr>
            <w:id w:val="-464978424"/>
            <w:lock w:val="sdtLocked"/>
            <w:placeholder>
              <w:docPart w:val="E02EE4F3725F4BEC85FAC780DA66FA21"/>
            </w:placeholder>
            <w:showingPlcHdr/>
            <w15:color w:val="000000"/>
            <w:text/>
          </w:sdtPr>
          <w:sdtEndPr/>
          <w:sdtContent>
            <w:tc>
              <w:tcPr>
                <w:tcW w:w="1020" w:type="dxa"/>
                <w:shd w:val="clear" w:color="auto" w:fill="FFFFFF" w:themeFill="background1"/>
                <w:vAlign w:val="center"/>
              </w:tcPr>
              <w:p w14:paraId="0BE82615" w14:textId="1754819E" w:rsidR="00AD6114" w:rsidRPr="00BD1268" w:rsidRDefault="00AD6114" w:rsidP="001B4427">
                <w:pPr>
                  <w:pStyle w:val="NoSpacing"/>
                  <w:jc w:val="center"/>
                  <w:rPr>
                    <w:rFonts w:ascii="Calibri" w:hAnsi="Calibri" w:cs="Calibri"/>
                    <w:sz w:val="28"/>
                    <w:szCs w:val="28"/>
                  </w:rPr>
                </w:pPr>
                <w:r w:rsidRPr="00BD1268">
                  <w:rPr>
                    <w:rStyle w:val="PlaceholderText"/>
                    <w:rFonts w:ascii="Calibri" w:hAnsi="Calibri" w:cs="Calibri"/>
                    <w:color w:val="FFFFFF" w:themeColor="background1"/>
                  </w:rPr>
                  <w:t xml:space="preserve"> </w:t>
                </w:r>
              </w:p>
            </w:tc>
          </w:sdtContent>
        </w:sdt>
      </w:tr>
      <w:tr w:rsidR="00AD6114" w:rsidRPr="00BD1268" w14:paraId="0F161E05" w14:textId="77777777" w:rsidTr="00AD6114">
        <w:trPr>
          <w:gridAfter w:val="1"/>
          <w:wAfter w:w="727" w:type="dxa"/>
          <w:trHeight w:val="20"/>
        </w:trPr>
        <w:tc>
          <w:tcPr>
            <w:tcW w:w="2265" w:type="dxa"/>
            <w:vMerge/>
          </w:tcPr>
          <w:p w14:paraId="0A896299" w14:textId="77777777" w:rsidR="00AD6114" w:rsidRPr="00BD1268" w:rsidRDefault="00AD6114" w:rsidP="00AD6114">
            <w:pPr>
              <w:pStyle w:val="NoSpacing"/>
              <w:rPr>
                <w:rFonts w:ascii="Calibri" w:hAnsi="Calibri" w:cs="Calibri"/>
                <w:sz w:val="28"/>
                <w:szCs w:val="28"/>
              </w:rPr>
            </w:pPr>
          </w:p>
        </w:tc>
        <w:tc>
          <w:tcPr>
            <w:tcW w:w="3387" w:type="dxa"/>
          </w:tcPr>
          <w:p w14:paraId="53984B51" w14:textId="77777777" w:rsidR="00AD6114" w:rsidRPr="00BD1268" w:rsidRDefault="00AD6114" w:rsidP="00AD6114">
            <w:pPr>
              <w:pStyle w:val="NoSpacing"/>
              <w:rPr>
                <w:rFonts w:ascii="Calibri" w:hAnsi="Calibri" w:cs="Calibri"/>
                <w:sz w:val="14"/>
                <w:szCs w:val="14"/>
              </w:rPr>
            </w:pPr>
          </w:p>
        </w:tc>
        <w:tc>
          <w:tcPr>
            <w:tcW w:w="424" w:type="dxa"/>
            <w:gridSpan w:val="2"/>
          </w:tcPr>
          <w:p w14:paraId="148E440F" w14:textId="77777777" w:rsidR="00AD6114" w:rsidRPr="00BD1268" w:rsidRDefault="00AD6114" w:rsidP="00AD6114">
            <w:pPr>
              <w:pStyle w:val="NoSpacing"/>
              <w:rPr>
                <w:rFonts w:ascii="Calibri" w:hAnsi="Calibri" w:cs="Calibri"/>
                <w:sz w:val="14"/>
                <w:szCs w:val="14"/>
              </w:rPr>
            </w:pPr>
          </w:p>
        </w:tc>
        <w:tc>
          <w:tcPr>
            <w:tcW w:w="1130" w:type="dxa"/>
            <w:shd w:val="clear" w:color="auto" w:fill="auto"/>
          </w:tcPr>
          <w:p w14:paraId="30D5C0ED" w14:textId="77777777" w:rsidR="00AD6114" w:rsidRPr="00BD1268" w:rsidRDefault="00AD6114" w:rsidP="00AD6114">
            <w:pPr>
              <w:pStyle w:val="NoSpacing"/>
              <w:ind w:firstLine="39"/>
              <w:rPr>
                <w:rFonts w:ascii="Calibri" w:hAnsi="Calibri" w:cs="Calibri"/>
                <w:sz w:val="14"/>
                <w:szCs w:val="14"/>
              </w:rPr>
            </w:pPr>
          </w:p>
        </w:tc>
        <w:tc>
          <w:tcPr>
            <w:tcW w:w="794" w:type="dxa"/>
            <w:shd w:val="clear" w:color="auto" w:fill="auto"/>
          </w:tcPr>
          <w:p w14:paraId="7F94141F" w14:textId="4A1E0637" w:rsidR="00AD6114" w:rsidRPr="00BD1268" w:rsidRDefault="00AD6114" w:rsidP="00AD6114">
            <w:pPr>
              <w:pStyle w:val="NoSpacing"/>
              <w:jc w:val="center"/>
              <w:rPr>
                <w:rFonts w:ascii="Calibri" w:hAnsi="Calibri" w:cs="Calibri"/>
                <w:sz w:val="28"/>
                <w:szCs w:val="28"/>
              </w:rPr>
            </w:pPr>
            <w:r w:rsidRPr="00BD1268">
              <w:rPr>
                <w:rFonts w:ascii="Calibri" w:hAnsi="Calibri" w:cs="Calibri"/>
                <w:sz w:val="14"/>
                <w:szCs w:val="14"/>
              </w:rPr>
              <w:t>DD</w:t>
            </w:r>
          </w:p>
        </w:tc>
        <w:tc>
          <w:tcPr>
            <w:tcW w:w="284" w:type="dxa"/>
            <w:gridSpan w:val="2"/>
            <w:shd w:val="clear" w:color="auto" w:fill="auto"/>
          </w:tcPr>
          <w:p w14:paraId="6ED4F048" w14:textId="77777777" w:rsidR="00AD6114" w:rsidRPr="00BD1268" w:rsidRDefault="00AD6114" w:rsidP="00AD6114">
            <w:pPr>
              <w:pStyle w:val="NoSpacing"/>
              <w:jc w:val="center"/>
              <w:rPr>
                <w:rFonts w:ascii="Calibri" w:hAnsi="Calibri" w:cs="Calibri"/>
                <w:sz w:val="14"/>
                <w:szCs w:val="14"/>
              </w:rPr>
            </w:pPr>
          </w:p>
        </w:tc>
        <w:tc>
          <w:tcPr>
            <w:tcW w:w="794" w:type="dxa"/>
            <w:gridSpan w:val="3"/>
            <w:shd w:val="clear" w:color="auto" w:fill="auto"/>
          </w:tcPr>
          <w:p w14:paraId="7A12E048" w14:textId="7CE14CC9" w:rsidR="00AD6114" w:rsidRPr="00BD1268" w:rsidRDefault="00AD6114" w:rsidP="00AD6114">
            <w:pPr>
              <w:pStyle w:val="NoSpacing"/>
              <w:jc w:val="center"/>
              <w:rPr>
                <w:rFonts w:ascii="Calibri" w:hAnsi="Calibri" w:cs="Calibri"/>
                <w:sz w:val="28"/>
                <w:szCs w:val="28"/>
              </w:rPr>
            </w:pPr>
            <w:r w:rsidRPr="00BD1268">
              <w:rPr>
                <w:rFonts w:ascii="Calibri" w:hAnsi="Calibri" w:cs="Calibri"/>
                <w:sz w:val="14"/>
                <w:szCs w:val="14"/>
              </w:rPr>
              <w:t>MM</w:t>
            </w:r>
          </w:p>
        </w:tc>
        <w:tc>
          <w:tcPr>
            <w:tcW w:w="237" w:type="dxa"/>
            <w:gridSpan w:val="2"/>
            <w:shd w:val="clear" w:color="auto" w:fill="auto"/>
          </w:tcPr>
          <w:p w14:paraId="41331A2D" w14:textId="77777777" w:rsidR="00AD6114" w:rsidRPr="00BD1268" w:rsidRDefault="00AD6114" w:rsidP="00AD6114">
            <w:pPr>
              <w:pStyle w:val="NoSpacing"/>
              <w:jc w:val="center"/>
              <w:rPr>
                <w:rFonts w:ascii="Calibri" w:hAnsi="Calibri" w:cs="Calibri"/>
                <w:sz w:val="14"/>
                <w:szCs w:val="14"/>
              </w:rPr>
            </w:pPr>
          </w:p>
        </w:tc>
        <w:tc>
          <w:tcPr>
            <w:tcW w:w="1020" w:type="dxa"/>
            <w:shd w:val="clear" w:color="auto" w:fill="auto"/>
          </w:tcPr>
          <w:p w14:paraId="135716E5" w14:textId="6A4BAEEE" w:rsidR="00AD6114" w:rsidRPr="00BD1268" w:rsidRDefault="00AD6114" w:rsidP="00AD6114">
            <w:pPr>
              <w:pStyle w:val="NoSpacing"/>
              <w:jc w:val="center"/>
              <w:rPr>
                <w:rFonts w:ascii="Calibri" w:hAnsi="Calibri" w:cs="Calibri"/>
                <w:sz w:val="28"/>
                <w:szCs w:val="28"/>
              </w:rPr>
            </w:pPr>
            <w:r w:rsidRPr="00BD1268">
              <w:rPr>
                <w:rFonts w:ascii="Calibri" w:hAnsi="Calibri" w:cs="Calibri"/>
                <w:sz w:val="14"/>
                <w:szCs w:val="14"/>
              </w:rPr>
              <w:t>YYYY</w:t>
            </w:r>
          </w:p>
        </w:tc>
      </w:tr>
      <w:tr w:rsidR="00AD6114" w:rsidRPr="00735AB6" w14:paraId="0655F353" w14:textId="77777777" w:rsidTr="00AD6114">
        <w:trPr>
          <w:trHeight w:val="20"/>
        </w:trPr>
        <w:tc>
          <w:tcPr>
            <w:tcW w:w="2265" w:type="dxa"/>
          </w:tcPr>
          <w:p w14:paraId="1D6FC8A0" w14:textId="77777777" w:rsidR="00AD6114" w:rsidRPr="00BD1268" w:rsidRDefault="00AD6114" w:rsidP="00AD6114">
            <w:pPr>
              <w:pStyle w:val="NoSpacing"/>
              <w:rPr>
                <w:rFonts w:ascii="Calibri" w:hAnsi="Calibri" w:cs="Calibri"/>
                <w:sz w:val="28"/>
                <w:szCs w:val="28"/>
              </w:rPr>
            </w:pPr>
          </w:p>
        </w:tc>
        <w:tc>
          <w:tcPr>
            <w:tcW w:w="3387" w:type="dxa"/>
          </w:tcPr>
          <w:p w14:paraId="64706363" w14:textId="77777777" w:rsidR="00AD6114" w:rsidRPr="00BD1268" w:rsidRDefault="00AD6114" w:rsidP="00AD6114">
            <w:pPr>
              <w:pStyle w:val="NoSpacing"/>
              <w:rPr>
                <w:rFonts w:ascii="Calibri" w:hAnsi="Calibri" w:cs="Calibri"/>
                <w:sz w:val="28"/>
                <w:szCs w:val="28"/>
              </w:rPr>
            </w:pPr>
          </w:p>
        </w:tc>
        <w:tc>
          <w:tcPr>
            <w:tcW w:w="424" w:type="dxa"/>
            <w:gridSpan w:val="2"/>
          </w:tcPr>
          <w:p w14:paraId="46A1AED2" w14:textId="77777777" w:rsidR="00AD6114" w:rsidRPr="00BD1268" w:rsidRDefault="00AD6114" w:rsidP="00AD6114">
            <w:pPr>
              <w:pStyle w:val="NoSpacing"/>
              <w:rPr>
                <w:rFonts w:ascii="Calibri" w:hAnsi="Calibri" w:cs="Calibri"/>
                <w:sz w:val="28"/>
                <w:szCs w:val="28"/>
              </w:rPr>
            </w:pPr>
          </w:p>
        </w:tc>
        <w:tc>
          <w:tcPr>
            <w:tcW w:w="1130" w:type="dxa"/>
            <w:shd w:val="clear" w:color="auto" w:fill="auto"/>
          </w:tcPr>
          <w:p w14:paraId="43BC90AC" w14:textId="77777777" w:rsidR="00AD6114" w:rsidRPr="00BD1268" w:rsidRDefault="00AD6114" w:rsidP="00AD6114">
            <w:pPr>
              <w:pStyle w:val="NoSpacing"/>
              <w:ind w:firstLine="39"/>
              <w:rPr>
                <w:rFonts w:ascii="Calibri" w:hAnsi="Calibri" w:cs="Calibri"/>
                <w:sz w:val="28"/>
                <w:szCs w:val="28"/>
              </w:rPr>
            </w:pPr>
          </w:p>
        </w:tc>
        <w:tc>
          <w:tcPr>
            <w:tcW w:w="3856" w:type="dxa"/>
            <w:gridSpan w:val="10"/>
            <w:shd w:val="clear" w:color="auto" w:fill="auto"/>
          </w:tcPr>
          <w:p w14:paraId="3406DCEB" w14:textId="77777777" w:rsidR="00AD6114" w:rsidRPr="00BD1268" w:rsidRDefault="00AD6114" w:rsidP="00AD6114">
            <w:pPr>
              <w:pStyle w:val="NoSpacing"/>
              <w:rPr>
                <w:rFonts w:ascii="Calibri" w:hAnsi="Calibri" w:cs="Calibri"/>
                <w:sz w:val="28"/>
                <w:szCs w:val="28"/>
              </w:rPr>
            </w:pPr>
          </w:p>
        </w:tc>
      </w:tr>
      <w:tr w:rsidR="00AD6114" w:rsidRPr="00BD1268" w14:paraId="4F6951B8" w14:textId="77777777" w:rsidTr="00AD6114">
        <w:trPr>
          <w:gridAfter w:val="1"/>
          <w:wAfter w:w="727" w:type="dxa"/>
          <w:trHeight w:val="397"/>
        </w:trPr>
        <w:tc>
          <w:tcPr>
            <w:tcW w:w="2265" w:type="dxa"/>
            <w:vMerge w:val="restart"/>
          </w:tcPr>
          <w:p w14:paraId="3A29BE19" w14:textId="2C1E43E5" w:rsidR="00AD6114" w:rsidRPr="00BD1268" w:rsidRDefault="00AD6114" w:rsidP="00AD6114">
            <w:pPr>
              <w:pStyle w:val="NoSpacing"/>
              <w:rPr>
                <w:rFonts w:ascii="Calibri" w:hAnsi="Calibri" w:cs="Calibri"/>
              </w:rPr>
            </w:pPr>
            <w:r w:rsidRPr="00BD1268">
              <w:rPr>
                <w:rFonts w:ascii="Calibri" w:hAnsi="Calibri" w:cs="Calibri"/>
              </w:rPr>
              <w:t>Manager signature</w:t>
            </w:r>
          </w:p>
        </w:tc>
        <w:tc>
          <w:tcPr>
            <w:tcW w:w="3387" w:type="dxa"/>
            <w:shd w:val="clear" w:color="auto" w:fill="FFFFFF" w:themeFill="background1"/>
            <w:vAlign w:val="center"/>
          </w:tcPr>
          <w:sdt>
            <w:sdtPr>
              <w:rPr>
                <w:rFonts w:ascii="Calibri" w:hAnsi="Calibri" w:cs="Calibri"/>
                <w:spacing w:val="18"/>
              </w:rPr>
              <w:id w:val="1941945395"/>
              <w:lock w:val="sdtLocked"/>
              <w:placeholder>
                <w:docPart w:val="B964AE4979DA4E85BF2A078E9DA5D976"/>
              </w:placeholder>
              <w:showingPlcHdr/>
              <w15:color w:val="000000"/>
              <w:text/>
            </w:sdtPr>
            <w:sdtEndPr>
              <w:rPr>
                <w:spacing w:val="0"/>
              </w:rPr>
            </w:sdtEndPr>
            <w:sdtContent>
              <w:p w14:paraId="6E6E9C5F" w14:textId="77777777" w:rsidR="00AD6114" w:rsidRPr="00BD1268" w:rsidRDefault="00AD6114" w:rsidP="00AD6114">
                <w:pPr>
                  <w:pStyle w:val="NoSpacing"/>
                  <w:rPr>
                    <w:rFonts w:ascii="Calibri" w:hAnsi="Calibri" w:cs="Calibri"/>
                    <w:spacing w:val="18"/>
                  </w:rPr>
                </w:pPr>
                <w:r w:rsidRPr="00BD1268">
                  <w:rPr>
                    <w:rFonts w:ascii="Calibri" w:hAnsi="Calibri" w:cs="Calibri"/>
                    <w:color w:val="FFFFFF" w:themeColor="background1"/>
                  </w:rPr>
                  <w:t>Click</w:t>
                </w:r>
              </w:p>
            </w:sdtContent>
          </w:sdt>
        </w:tc>
        <w:tc>
          <w:tcPr>
            <w:tcW w:w="424" w:type="dxa"/>
            <w:gridSpan w:val="2"/>
          </w:tcPr>
          <w:p w14:paraId="2471D9CE" w14:textId="77777777" w:rsidR="00AD6114" w:rsidRPr="00BD1268" w:rsidRDefault="00AD6114" w:rsidP="00AD6114">
            <w:pPr>
              <w:pStyle w:val="NoSpacing"/>
              <w:rPr>
                <w:rFonts w:ascii="Calibri" w:hAnsi="Calibri" w:cs="Calibri"/>
              </w:rPr>
            </w:pPr>
          </w:p>
        </w:tc>
        <w:tc>
          <w:tcPr>
            <w:tcW w:w="1130" w:type="dxa"/>
            <w:vAlign w:val="center"/>
          </w:tcPr>
          <w:p w14:paraId="3EBD7FE3" w14:textId="45D6C9B0" w:rsidR="00AD6114" w:rsidRPr="00BD1268" w:rsidRDefault="00AD6114" w:rsidP="00AD6114">
            <w:pPr>
              <w:pStyle w:val="NoSpacing"/>
              <w:ind w:firstLine="39"/>
              <w:rPr>
                <w:rFonts w:ascii="Calibri" w:hAnsi="Calibri" w:cs="Calibri"/>
              </w:rPr>
            </w:pPr>
            <w:r w:rsidRPr="00BD1268">
              <w:rPr>
                <w:rFonts w:ascii="Calibri" w:hAnsi="Calibri" w:cs="Calibri"/>
              </w:rPr>
              <w:t xml:space="preserve">Date </w:t>
            </w:r>
          </w:p>
        </w:tc>
        <w:sdt>
          <w:sdtPr>
            <w:rPr>
              <w:rFonts w:ascii="Calibri" w:hAnsi="Calibri" w:cs="Calibri"/>
            </w:rPr>
            <w:id w:val="1466702154"/>
            <w:lock w:val="sdtLocked"/>
            <w:placeholder>
              <w:docPart w:val="B807B98F57474C118AC3B107B068CE51"/>
            </w:placeholder>
            <w:showingPlcHdr/>
            <w15:color w:val="000000"/>
            <w:text/>
          </w:sdtPr>
          <w:sdtEndPr/>
          <w:sdtContent>
            <w:tc>
              <w:tcPr>
                <w:tcW w:w="794" w:type="dxa"/>
                <w:shd w:val="clear" w:color="auto" w:fill="FFFFFF" w:themeFill="background1"/>
                <w:vAlign w:val="center"/>
              </w:tcPr>
              <w:p w14:paraId="06E00F52" w14:textId="77777777" w:rsidR="00AD6114" w:rsidRPr="00BD1268" w:rsidRDefault="00AD6114" w:rsidP="00AD6114">
                <w:pPr>
                  <w:pStyle w:val="NoSpacing"/>
                  <w:jc w:val="center"/>
                  <w:rPr>
                    <w:rFonts w:ascii="Calibri" w:hAnsi="Calibri" w:cs="Calibri"/>
                  </w:rPr>
                </w:pPr>
                <w:r w:rsidRPr="00BD1268">
                  <w:rPr>
                    <w:rStyle w:val="PlaceholderText"/>
                    <w:rFonts w:ascii="Calibri" w:hAnsi="Calibri" w:cs="Calibri"/>
                    <w:color w:val="FFFFFF" w:themeColor="background1"/>
                  </w:rPr>
                  <w:t xml:space="preserve"> </w:t>
                </w:r>
              </w:p>
            </w:tc>
          </w:sdtContent>
        </w:sdt>
        <w:tc>
          <w:tcPr>
            <w:tcW w:w="284" w:type="dxa"/>
            <w:gridSpan w:val="2"/>
            <w:shd w:val="clear" w:color="auto" w:fill="auto"/>
            <w:vAlign w:val="center"/>
          </w:tcPr>
          <w:p w14:paraId="5CB866D3" w14:textId="77777777" w:rsidR="00AD6114" w:rsidRPr="00BD1268" w:rsidRDefault="00AD6114" w:rsidP="00AD6114">
            <w:pPr>
              <w:pStyle w:val="NoSpacing"/>
              <w:jc w:val="center"/>
              <w:rPr>
                <w:rFonts w:ascii="Calibri" w:hAnsi="Calibri" w:cs="Calibri"/>
              </w:rPr>
            </w:pPr>
            <w:r w:rsidRPr="00BD1268">
              <w:rPr>
                <w:rFonts w:ascii="Calibri" w:hAnsi="Calibri" w:cs="Calibri"/>
              </w:rPr>
              <w:t>/</w:t>
            </w:r>
          </w:p>
        </w:tc>
        <w:sdt>
          <w:sdtPr>
            <w:rPr>
              <w:rFonts w:ascii="Calibri" w:hAnsi="Calibri" w:cs="Calibri"/>
            </w:rPr>
            <w:id w:val="1769739711"/>
            <w:lock w:val="sdtLocked"/>
            <w:placeholder>
              <w:docPart w:val="553D13E2F15D421B9A0D5111ABD4B7DD"/>
            </w:placeholder>
            <w:showingPlcHdr/>
            <w15:color w:val="000000"/>
            <w:text/>
          </w:sdtPr>
          <w:sdtEndPr/>
          <w:sdtContent>
            <w:tc>
              <w:tcPr>
                <w:tcW w:w="794" w:type="dxa"/>
                <w:gridSpan w:val="3"/>
                <w:shd w:val="clear" w:color="auto" w:fill="FFFFFF" w:themeFill="background1"/>
                <w:vAlign w:val="center"/>
              </w:tcPr>
              <w:p w14:paraId="294D82AC" w14:textId="77777777" w:rsidR="00AD6114" w:rsidRPr="00BD1268" w:rsidRDefault="00AD6114" w:rsidP="00AD6114">
                <w:pPr>
                  <w:pStyle w:val="NoSpacing"/>
                  <w:jc w:val="center"/>
                  <w:rPr>
                    <w:rFonts w:ascii="Calibri" w:hAnsi="Calibri" w:cs="Calibri"/>
                  </w:rPr>
                </w:pPr>
                <w:r w:rsidRPr="00BD1268">
                  <w:rPr>
                    <w:rStyle w:val="PlaceholderText"/>
                    <w:rFonts w:ascii="Calibri" w:hAnsi="Calibri" w:cs="Calibri"/>
                    <w:color w:val="FFFFFF" w:themeColor="background1"/>
                  </w:rPr>
                  <w:t xml:space="preserve"> </w:t>
                </w:r>
              </w:p>
            </w:tc>
          </w:sdtContent>
        </w:sdt>
        <w:tc>
          <w:tcPr>
            <w:tcW w:w="237" w:type="dxa"/>
            <w:gridSpan w:val="2"/>
            <w:shd w:val="clear" w:color="auto" w:fill="auto"/>
            <w:vAlign w:val="center"/>
          </w:tcPr>
          <w:p w14:paraId="1D9AC80B" w14:textId="77777777" w:rsidR="00AD6114" w:rsidRPr="00BD1268" w:rsidRDefault="00AD6114" w:rsidP="00AD6114">
            <w:pPr>
              <w:pStyle w:val="NoSpacing"/>
              <w:jc w:val="center"/>
              <w:rPr>
                <w:rFonts w:ascii="Calibri" w:hAnsi="Calibri" w:cs="Calibri"/>
              </w:rPr>
            </w:pPr>
            <w:r w:rsidRPr="00BD1268">
              <w:rPr>
                <w:rFonts w:ascii="Calibri" w:hAnsi="Calibri" w:cs="Calibri"/>
              </w:rPr>
              <w:t>/</w:t>
            </w:r>
          </w:p>
        </w:tc>
        <w:sdt>
          <w:sdtPr>
            <w:rPr>
              <w:rFonts w:ascii="Calibri" w:hAnsi="Calibri" w:cs="Calibri"/>
            </w:rPr>
            <w:id w:val="-1905990886"/>
            <w:lock w:val="sdtLocked"/>
            <w:placeholder>
              <w:docPart w:val="C63E3D4F0E2B419BB4AEB7B9C22443E2"/>
            </w:placeholder>
            <w:showingPlcHdr/>
            <w15:color w:val="000000"/>
            <w:text/>
          </w:sdtPr>
          <w:sdtEndPr/>
          <w:sdtContent>
            <w:tc>
              <w:tcPr>
                <w:tcW w:w="1020" w:type="dxa"/>
                <w:shd w:val="clear" w:color="auto" w:fill="FFFFFF" w:themeFill="background1"/>
                <w:vAlign w:val="center"/>
              </w:tcPr>
              <w:p w14:paraId="55F91361" w14:textId="77777777" w:rsidR="00AD6114" w:rsidRPr="00BD1268" w:rsidRDefault="00AD6114" w:rsidP="00AD6114">
                <w:pPr>
                  <w:pStyle w:val="NoSpacing"/>
                  <w:jc w:val="center"/>
                  <w:rPr>
                    <w:rFonts w:ascii="Calibri" w:hAnsi="Calibri" w:cs="Calibri"/>
                  </w:rPr>
                </w:pPr>
                <w:r w:rsidRPr="00BD1268">
                  <w:rPr>
                    <w:rStyle w:val="PlaceholderText"/>
                    <w:rFonts w:ascii="Calibri" w:hAnsi="Calibri" w:cs="Calibri"/>
                    <w:color w:val="FFFFFF" w:themeColor="background1"/>
                  </w:rPr>
                  <w:t xml:space="preserve"> </w:t>
                </w:r>
              </w:p>
            </w:tc>
          </w:sdtContent>
        </w:sdt>
      </w:tr>
      <w:tr w:rsidR="00AD6114" w:rsidRPr="00BD1268" w14:paraId="7D28AC55" w14:textId="77777777" w:rsidTr="00AD6114">
        <w:trPr>
          <w:gridAfter w:val="1"/>
          <w:wAfter w:w="727" w:type="dxa"/>
          <w:trHeight w:val="130"/>
        </w:trPr>
        <w:tc>
          <w:tcPr>
            <w:tcW w:w="2265" w:type="dxa"/>
            <w:vMerge/>
          </w:tcPr>
          <w:p w14:paraId="1670E5C0" w14:textId="77777777" w:rsidR="00AD6114" w:rsidRPr="00BD1268" w:rsidRDefault="00AD6114" w:rsidP="00AD6114">
            <w:pPr>
              <w:pStyle w:val="NoSpacing"/>
              <w:rPr>
                <w:rFonts w:ascii="Calibri" w:hAnsi="Calibri" w:cs="Calibri"/>
                <w:sz w:val="12"/>
                <w:szCs w:val="12"/>
              </w:rPr>
            </w:pPr>
          </w:p>
        </w:tc>
        <w:tc>
          <w:tcPr>
            <w:tcW w:w="3387" w:type="dxa"/>
          </w:tcPr>
          <w:p w14:paraId="042AAB6E" w14:textId="77777777" w:rsidR="00AD6114" w:rsidRPr="00BD1268" w:rsidRDefault="00AD6114" w:rsidP="00AD6114">
            <w:pPr>
              <w:pStyle w:val="NoSpacing"/>
              <w:rPr>
                <w:rFonts w:ascii="Calibri" w:hAnsi="Calibri" w:cs="Calibri"/>
                <w:sz w:val="12"/>
                <w:szCs w:val="12"/>
              </w:rPr>
            </w:pPr>
          </w:p>
        </w:tc>
        <w:tc>
          <w:tcPr>
            <w:tcW w:w="424" w:type="dxa"/>
            <w:gridSpan w:val="2"/>
          </w:tcPr>
          <w:p w14:paraId="73FF42AC" w14:textId="77777777" w:rsidR="00AD6114" w:rsidRPr="00BD1268" w:rsidRDefault="00AD6114" w:rsidP="00AD6114">
            <w:pPr>
              <w:pStyle w:val="NoSpacing"/>
              <w:rPr>
                <w:rFonts w:ascii="Calibri" w:hAnsi="Calibri" w:cs="Calibri"/>
                <w:sz w:val="12"/>
                <w:szCs w:val="12"/>
              </w:rPr>
            </w:pPr>
          </w:p>
        </w:tc>
        <w:tc>
          <w:tcPr>
            <w:tcW w:w="1130" w:type="dxa"/>
            <w:shd w:val="clear" w:color="auto" w:fill="auto"/>
          </w:tcPr>
          <w:p w14:paraId="22ADA4AA" w14:textId="77777777" w:rsidR="00AD6114" w:rsidRPr="00BD1268" w:rsidRDefault="00AD6114" w:rsidP="00AD6114">
            <w:pPr>
              <w:pStyle w:val="NoSpacing"/>
              <w:rPr>
                <w:rFonts w:ascii="Calibri" w:hAnsi="Calibri" w:cs="Calibri"/>
                <w:sz w:val="12"/>
                <w:szCs w:val="12"/>
              </w:rPr>
            </w:pPr>
          </w:p>
        </w:tc>
        <w:tc>
          <w:tcPr>
            <w:tcW w:w="794" w:type="dxa"/>
            <w:shd w:val="clear" w:color="auto" w:fill="auto"/>
            <w:vAlign w:val="center"/>
          </w:tcPr>
          <w:p w14:paraId="7A92E20D" w14:textId="77777777" w:rsidR="00AD6114" w:rsidRPr="00BD1268" w:rsidRDefault="00AD6114" w:rsidP="00AD6114">
            <w:pPr>
              <w:pStyle w:val="NoSpacing"/>
              <w:jc w:val="center"/>
              <w:rPr>
                <w:rFonts w:ascii="Calibri" w:hAnsi="Calibri" w:cs="Calibri"/>
                <w:sz w:val="14"/>
                <w:szCs w:val="14"/>
              </w:rPr>
            </w:pPr>
            <w:r w:rsidRPr="00BD1268">
              <w:rPr>
                <w:rFonts w:ascii="Calibri" w:hAnsi="Calibri" w:cs="Calibri"/>
                <w:sz w:val="14"/>
                <w:szCs w:val="14"/>
              </w:rPr>
              <w:t>DD</w:t>
            </w:r>
          </w:p>
        </w:tc>
        <w:tc>
          <w:tcPr>
            <w:tcW w:w="284" w:type="dxa"/>
            <w:gridSpan w:val="2"/>
            <w:shd w:val="clear" w:color="auto" w:fill="auto"/>
            <w:vAlign w:val="center"/>
          </w:tcPr>
          <w:p w14:paraId="6FF6F3D2" w14:textId="77777777" w:rsidR="00AD6114" w:rsidRPr="00BD1268" w:rsidRDefault="00AD6114" w:rsidP="00AD6114">
            <w:pPr>
              <w:pStyle w:val="NoSpacing"/>
              <w:jc w:val="center"/>
              <w:rPr>
                <w:rFonts w:ascii="Calibri" w:hAnsi="Calibri" w:cs="Calibri"/>
                <w:sz w:val="12"/>
                <w:szCs w:val="12"/>
              </w:rPr>
            </w:pPr>
          </w:p>
        </w:tc>
        <w:tc>
          <w:tcPr>
            <w:tcW w:w="794" w:type="dxa"/>
            <w:gridSpan w:val="3"/>
            <w:shd w:val="clear" w:color="auto" w:fill="auto"/>
            <w:vAlign w:val="center"/>
          </w:tcPr>
          <w:p w14:paraId="6FF4BD17" w14:textId="77777777" w:rsidR="00AD6114" w:rsidRPr="00BD1268" w:rsidRDefault="00AD6114" w:rsidP="00AD6114">
            <w:pPr>
              <w:pStyle w:val="NoSpacing"/>
              <w:jc w:val="center"/>
              <w:rPr>
                <w:rFonts w:ascii="Calibri" w:hAnsi="Calibri" w:cs="Calibri"/>
                <w:sz w:val="14"/>
                <w:szCs w:val="14"/>
              </w:rPr>
            </w:pPr>
            <w:r w:rsidRPr="00BD1268">
              <w:rPr>
                <w:rFonts w:ascii="Calibri" w:hAnsi="Calibri" w:cs="Calibri"/>
                <w:sz w:val="14"/>
                <w:szCs w:val="14"/>
              </w:rPr>
              <w:t>MM</w:t>
            </w:r>
          </w:p>
        </w:tc>
        <w:tc>
          <w:tcPr>
            <w:tcW w:w="237" w:type="dxa"/>
            <w:gridSpan w:val="2"/>
            <w:shd w:val="clear" w:color="auto" w:fill="auto"/>
            <w:vAlign w:val="center"/>
          </w:tcPr>
          <w:p w14:paraId="1B071AA9" w14:textId="77777777" w:rsidR="00AD6114" w:rsidRPr="00BD1268" w:rsidRDefault="00AD6114" w:rsidP="00AD6114">
            <w:pPr>
              <w:pStyle w:val="NoSpacing"/>
              <w:jc w:val="center"/>
              <w:rPr>
                <w:rFonts w:ascii="Calibri" w:hAnsi="Calibri" w:cs="Calibri"/>
                <w:sz w:val="12"/>
                <w:szCs w:val="12"/>
              </w:rPr>
            </w:pPr>
          </w:p>
        </w:tc>
        <w:tc>
          <w:tcPr>
            <w:tcW w:w="1020" w:type="dxa"/>
            <w:shd w:val="clear" w:color="auto" w:fill="auto"/>
            <w:vAlign w:val="center"/>
          </w:tcPr>
          <w:p w14:paraId="7A96903F" w14:textId="77777777" w:rsidR="00AD6114" w:rsidRPr="00BD1268" w:rsidRDefault="00AD6114" w:rsidP="00AD6114">
            <w:pPr>
              <w:pStyle w:val="NoSpacing"/>
              <w:jc w:val="center"/>
              <w:rPr>
                <w:rFonts w:ascii="Calibri" w:hAnsi="Calibri" w:cs="Calibri"/>
                <w:sz w:val="14"/>
                <w:szCs w:val="14"/>
              </w:rPr>
            </w:pPr>
            <w:r w:rsidRPr="00BD1268">
              <w:rPr>
                <w:rFonts w:ascii="Calibri" w:hAnsi="Calibri" w:cs="Calibri"/>
                <w:sz w:val="14"/>
                <w:szCs w:val="14"/>
              </w:rPr>
              <w:t>YYYY</w:t>
            </w:r>
          </w:p>
        </w:tc>
      </w:tr>
      <w:tr w:rsidR="00AD6114" w:rsidRPr="00000353" w14:paraId="71229242" w14:textId="77777777" w:rsidTr="00AD6114">
        <w:trPr>
          <w:trHeight w:val="130"/>
        </w:trPr>
        <w:tc>
          <w:tcPr>
            <w:tcW w:w="2265" w:type="dxa"/>
            <w:vMerge/>
          </w:tcPr>
          <w:p w14:paraId="1C682501" w14:textId="77777777" w:rsidR="00AD6114" w:rsidRPr="00BD1268" w:rsidRDefault="00AD6114" w:rsidP="00AD6114">
            <w:pPr>
              <w:pStyle w:val="NoSpacing"/>
              <w:rPr>
                <w:rFonts w:ascii="Calibri" w:hAnsi="Calibri" w:cs="Calibri"/>
                <w:sz w:val="12"/>
                <w:szCs w:val="12"/>
              </w:rPr>
            </w:pPr>
          </w:p>
        </w:tc>
        <w:tc>
          <w:tcPr>
            <w:tcW w:w="3527" w:type="dxa"/>
            <w:gridSpan w:val="2"/>
          </w:tcPr>
          <w:p w14:paraId="62604F09" w14:textId="77777777" w:rsidR="00AD6114" w:rsidRPr="00BD1268" w:rsidRDefault="00AD6114" w:rsidP="00AD6114">
            <w:pPr>
              <w:pStyle w:val="NoSpacing"/>
              <w:rPr>
                <w:rFonts w:ascii="Calibri" w:hAnsi="Calibri" w:cs="Calibri"/>
                <w:sz w:val="12"/>
                <w:szCs w:val="12"/>
              </w:rPr>
            </w:pPr>
          </w:p>
        </w:tc>
        <w:tc>
          <w:tcPr>
            <w:tcW w:w="284" w:type="dxa"/>
          </w:tcPr>
          <w:p w14:paraId="23C4E489" w14:textId="77777777" w:rsidR="00AD6114" w:rsidRPr="00BD1268" w:rsidRDefault="00AD6114" w:rsidP="00AD6114">
            <w:pPr>
              <w:pStyle w:val="NoSpacing"/>
              <w:rPr>
                <w:rFonts w:ascii="Calibri" w:hAnsi="Calibri" w:cs="Calibri"/>
                <w:sz w:val="12"/>
                <w:szCs w:val="12"/>
              </w:rPr>
            </w:pPr>
          </w:p>
        </w:tc>
        <w:tc>
          <w:tcPr>
            <w:tcW w:w="1130" w:type="dxa"/>
            <w:shd w:val="clear" w:color="auto" w:fill="auto"/>
          </w:tcPr>
          <w:p w14:paraId="5380348F" w14:textId="77777777" w:rsidR="00AD6114" w:rsidRPr="00BD1268" w:rsidRDefault="00AD6114" w:rsidP="00AD6114">
            <w:pPr>
              <w:pStyle w:val="NoSpacing"/>
              <w:rPr>
                <w:rFonts w:ascii="Calibri" w:hAnsi="Calibri" w:cs="Calibri"/>
                <w:sz w:val="12"/>
                <w:szCs w:val="12"/>
              </w:rPr>
            </w:pPr>
          </w:p>
        </w:tc>
        <w:tc>
          <w:tcPr>
            <w:tcW w:w="847" w:type="dxa"/>
            <w:gridSpan w:val="2"/>
            <w:shd w:val="clear" w:color="auto" w:fill="auto"/>
            <w:vAlign w:val="center"/>
          </w:tcPr>
          <w:p w14:paraId="786D3527" w14:textId="77777777" w:rsidR="00AD6114" w:rsidRPr="00BD1268" w:rsidRDefault="00AD6114" w:rsidP="00AD6114">
            <w:pPr>
              <w:pStyle w:val="NoSpacing"/>
              <w:jc w:val="center"/>
              <w:rPr>
                <w:rFonts w:ascii="Calibri" w:hAnsi="Calibri" w:cs="Calibri"/>
                <w:sz w:val="12"/>
                <w:szCs w:val="12"/>
              </w:rPr>
            </w:pPr>
          </w:p>
        </w:tc>
        <w:tc>
          <w:tcPr>
            <w:tcW w:w="284" w:type="dxa"/>
            <w:gridSpan w:val="2"/>
            <w:shd w:val="clear" w:color="auto" w:fill="auto"/>
            <w:vAlign w:val="center"/>
          </w:tcPr>
          <w:p w14:paraId="109D05E4" w14:textId="77777777" w:rsidR="00AD6114" w:rsidRPr="00BD1268" w:rsidRDefault="00AD6114" w:rsidP="00AD6114">
            <w:pPr>
              <w:pStyle w:val="NoSpacing"/>
              <w:jc w:val="center"/>
              <w:rPr>
                <w:rFonts w:ascii="Calibri" w:hAnsi="Calibri" w:cs="Calibri"/>
                <w:sz w:val="12"/>
                <w:szCs w:val="12"/>
              </w:rPr>
            </w:pPr>
          </w:p>
        </w:tc>
        <w:tc>
          <w:tcPr>
            <w:tcW w:w="707" w:type="dxa"/>
            <w:shd w:val="clear" w:color="auto" w:fill="auto"/>
            <w:vAlign w:val="center"/>
          </w:tcPr>
          <w:p w14:paraId="72F7C4E1" w14:textId="77777777" w:rsidR="00AD6114" w:rsidRPr="00BD1268" w:rsidRDefault="00AD6114" w:rsidP="00AD6114">
            <w:pPr>
              <w:pStyle w:val="NoSpacing"/>
              <w:jc w:val="center"/>
              <w:rPr>
                <w:rFonts w:ascii="Calibri" w:hAnsi="Calibri" w:cs="Calibri"/>
                <w:sz w:val="12"/>
                <w:szCs w:val="12"/>
              </w:rPr>
            </w:pPr>
          </w:p>
        </w:tc>
        <w:tc>
          <w:tcPr>
            <w:tcW w:w="236" w:type="dxa"/>
            <w:gridSpan w:val="2"/>
            <w:shd w:val="clear" w:color="auto" w:fill="auto"/>
            <w:vAlign w:val="center"/>
          </w:tcPr>
          <w:p w14:paraId="2648EFC4" w14:textId="77777777" w:rsidR="00AD6114" w:rsidRPr="00BD1268" w:rsidRDefault="00AD6114" w:rsidP="00AD6114">
            <w:pPr>
              <w:pStyle w:val="NoSpacing"/>
              <w:jc w:val="center"/>
              <w:rPr>
                <w:rFonts w:ascii="Calibri" w:hAnsi="Calibri" w:cs="Calibri"/>
                <w:sz w:val="12"/>
                <w:szCs w:val="12"/>
              </w:rPr>
            </w:pPr>
          </w:p>
        </w:tc>
        <w:tc>
          <w:tcPr>
            <w:tcW w:w="1782" w:type="dxa"/>
            <w:gridSpan w:val="3"/>
            <w:shd w:val="clear" w:color="auto" w:fill="auto"/>
            <w:vAlign w:val="center"/>
          </w:tcPr>
          <w:p w14:paraId="5722E7C7" w14:textId="77777777" w:rsidR="00AD6114" w:rsidRPr="00BD1268" w:rsidRDefault="00AD6114" w:rsidP="00AD6114">
            <w:pPr>
              <w:pStyle w:val="NoSpacing"/>
              <w:jc w:val="center"/>
              <w:rPr>
                <w:rFonts w:ascii="Calibri" w:hAnsi="Calibri" w:cs="Calibri"/>
                <w:sz w:val="12"/>
                <w:szCs w:val="12"/>
              </w:rPr>
            </w:pPr>
          </w:p>
        </w:tc>
      </w:tr>
      <w:tr w:rsidR="00AD6114" w:rsidRPr="00000353" w14:paraId="38A3C7F9" w14:textId="77777777" w:rsidTr="00AD6114">
        <w:trPr>
          <w:trHeight w:val="397"/>
        </w:trPr>
        <w:tc>
          <w:tcPr>
            <w:tcW w:w="2265" w:type="dxa"/>
            <w:vMerge w:val="restart"/>
          </w:tcPr>
          <w:p w14:paraId="5651ED6E" w14:textId="7A6749F7" w:rsidR="00AD6114" w:rsidRPr="00BD1268" w:rsidRDefault="00AD6114" w:rsidP="00AD6114">
            <w:pPr>
              <w:pStyle w:val="NoSpacing"/>
              <w:rPr>
                <w:rFonts w:ascii="Calibri" w:hAnsi="Calibri" w:cs="Calibri"/>
                <w:sz w:val="12"/>
                <w:szCs w:val="12"/>
              </w:rPr>
            </w:pPr>
            <w:r w:rsidRPr="00BD1268">
              <w:rPr>
                <w:rFonts w:ascii="Calibri" w:hAnsi="Calibri" w:cs="Calibri"/>
              </w:rPr>
              <w:t>Manager’s post title</w:t>
            </w:r>
          </w:p>
        </w:tc>
        <w:tc>
          <w:tcPr>
            <w:tcW w:w="3387" w:type="dxa"/>
            <w:shd w:val="clear" w:color="auto" w:fill="FFFFFF" w:themeFill="background1"/>
            <w:vAlign w:val="center"/>
          </w:tcPr>
          <w:sdt>
            <w:sdtPr>
              <w:rPr>
                <w:rFonts w:ascii="Calibri" w:hAnsi="Calibri" w:cs="Calibri"/>
                <w:spacing w:val="18"/>
              </w:rPr>
              <w:id w:val="-1089547307"/>
              <w:lock w:val="sdtLocked"/>
              <w:placeholder>
                <w:docPart w:val="E5E81B90584145E792268CB1A0774B2F"/>
              </w:placeholder>
              <w:showingPlcHdr/>
              <w15:color w:val="000000"/>
              <w:text/>
            </w:sdtPr>
            <w:sdtEndPr>
              <w:rPr>
                <w:spacing w:val="0"/>
              </w:rPr>
            </w:sdtEndPr>
            <w:sdtContent>
              <w:p w14:paraId="200E6DC1" w14:textId="77777777" w:rsidR="00AD6114" w:rsidRPr="00BD1268" w:rsidRDefault="00AD6114" w:rsidP="00AD6114">
                <w:pPr>
                  <w:pStyle w:val="NoSpacing"/>
                  <w:rPr>
                    <w:rFonts w:ascii="Calibri" w:hAnsi="Calibri" w:cs="Calibri"/>
                    <w:spacing w:val="18"/>
                  </w:rPr>
                </w:pPr>
                <w:r w:rsidRPr="00BD1268">
                  <w:rPr>
                    <w:rFonts w:ascii="Calibri" w:hAnsi="Calibri" w:cs="Calibri"/>
                    <w:color w:val="FFFFFF" w:themeColor="background1"/>
                  </w:rPr>
                  <w:t>Click</w:t>
                </w:r>
              </w:p>
            </w:sdtContent>
          </w:sdt>
        </w:tc>
        <w:tc>
          <w:tcPr>
            <w:tcW w:w="2401" w:type="dxa"/>
            <w:gridSpan w:val="5"/>
            <w:shd w:val="clear" w:color="auto" w:fill="auto"/>
            <w:vAlign w:val="center"/>
          </w:tcPr>
          <w:p w14:paraId="649541F4" w14:textId="77777777" w:rsidR="00AD6114" w:rsidRPr="00BD1268" w:rsidRDefault="00AD6114" w:rsidP="00AD6114">
            <w:pPr>
              <w:pStyle w:val="NoSpacing"/>
              <w:jc w:val="center"/>
              <w:rPr>
                <w:rFonts w:ascii="Calibri" w:hAnsi="Calibri" w:cs="Calibri"/>
                <w:sz w:val="14"/>
                <w:szCs w:val="14"/>
              </w:rPr>
            </w:pPr>
          </w:p>
        </w:tc>
        <w:tc>
          <w:tcPr>
            <w:tcW w:w="284" w:type="dxa"/>
            <w:gridSpan w:val="2"/>
            <w:shd w:val="clear" w:color="auto" w:fill="auto"/>
            <w:vAlign w:val="center"/>
          </w:tcPr>
          <w:p w14:paraId="4D101A5C" w14:textId="77777777" w:rsidR="00AD6114" w:rsidRPr="00BD1268" w:rsidRDefault="00AD6114" w:rsidP="00AD6114">
            <w:pPr>
              <w:pStyle w:val="NoSpacing"/>
              <w:jc w:val="center"/>
              <w:rPr>
                <w:rFonts w:ascii="Calibri" w:hAnsi="Calibri" w:cs="Calibri"/>
                <w:sz w:val="12"/>
                <w:szCs w:val="12"/>
              </w:rPr>
            </w:pPr>
          </w:p>
        </w:tc>
        <w:tc>
          <w:tcPr>
            <w:tcW w:w="707" w:type="dxa"/>
            <w:shd w:val="clear" w:color="auto" w:fill="auto"/>
            <w:vAlign w:val="center"/>
          </w:tcPr>
          <w:p w14:paraId="7DD02AC3" w14:textId="77777777" w:rsidR="00AD6114" w:rsidRPr="00BD1268" w:rsidRDefault="00AD6114" w:rsidP="00AD6114">
            <w:pPr>
              <w:pStyle w:val="NoSpacing"/>
              <w:jc w:val="center"/>
              <w:rPr>
                <w:rFonts w:ascii="Calibri" w:hAnsi="Calibri" w:cs="Calibri"/>
                <w:sz w:val="14"/>
                <w:szCs w:val="14"/>
              </w:rPr>
            </w:pPr>
          </w:p>
        </w:tc>
        <w:tc>
          <w:tcPr>
            <w:tcW w:w="236" w:type="dxa"/>
            <w:gridSpan w:val="2"/>
            <w:shd w:val="clear" w:color="auto" w:fill="auto"/>
            <w:vAlign w:val="center"/>
          </w:tcPr>
          <w:p w14:paraId="360577E5" w14:textId="77777777" w:rsidR="00AD6114" w:rsidRPr="00BD1268" w:rsidRDefault="00AD6114" w:rsidP="00AD6114">
            <w:pPr>
              <w:pStyle w:val="NoSpacing"/>
              <w:jc w:val="center"/>
              <w:rPr>
                <w:rFonts w:ascii="Calibri" w:hAnsi="Calibri" w:cs="Calibri"/>
                <w:sz w:val="12"/>
                <w:szCs w:val="12"/>
              </w:rPr>
            </w:pPr>
          </w:p>
        </w:tc>
        <w:tc>
          <w:tcPr>
            <w:tcW w:w="1782" w:type="dxa"/>
            <w:gridSpan w:val="3"/>
            <w:shd w:val="clear" w:color="auto" w:fill="auto"/>
            <w:vAlign w:val="center"/>
          </w:tcPr>
          <w:p w14:paraId="0AD56C2E" w14:textId="77777777" w:rsidR="00AD6114" w:rsidRPr="00BD1268" w:rsidRDefault="00AD6114" w:rsidP="00AD6114">
            <w:pPr>
              <w:pStyle w:val="NoSpacing"/>
              <w:jc w:val="center"/>
              <w:rPr>
                <w:rFonts w:ascii="Calibri" w:hAnsi="Calibri" w:cs="Calibri"/>
                <w:sz w:val="14"/>
                <w:szCs w:val="14"/>
              </w:rPr>
            </w:pPr>
          </w:p>
        </w:tc>
      </w:tr>
      <w:tr w:rsidR="00AD6114" w:rsidRPr="00000353" w14:paraId="4930B7B9" w14:textId="77777777" w:rsidTr="00AD6114">
        <w:trPr>
          <w:trHeight w:val="397"/>
        </w:trPr>
        <w:tc>
          <w:tcPr>
            <w:tcW w:w="2265" w:type="dxa"/>
            <w:vMerge/>
            <w:shd w:val="clear" w:color="auto" w:fill="auto"/>
          </w:tcPr>
          <w:p w14:paraId="01F1C8B9" w14:textId="77777777" w:rsidR="00AD6114" w:rsidRPr="00BD1268" w:rsidRDefault="00AD6114" w:rsidP="00AD6114">
            <w:pPr>
              <w:pStyle w:val="NoSpacing"/>
              <w:rPr>
                <w:rFonts w:ascii="Calibri" w:hAnsi="Calibri" w:cs="Calibri"/>
              </w:rPr>
            </w:pPr>
          </w:p>
        </w:tc>
        <w:tc>
          <w:tcPr>
            <w:tcW w:w="4941" w:type="dxa"/>
            <w:gridSpan w:val="4"/>
            <w:shd w:val="clear" w:color="auto" w:fill="auto"/>
            <w:vAlign w:val="center"/>
          </w:tcPr>
          <w:p w14:paraId="33AE0EEA" w14:textId="77777777" w:rsidR="00AD6114" w:rsidRPr="00BD1268" w:rsidRDefault="00AD6114" w:rsidP="00AD6114">
            <w:pPr>
              <w:pStyle w:val="NoSpacing"/>
              <w:rPr>
                <w:rFonts w:ascii="Calibri" w:hAnsi="Calibri" w:cs="Calibri"/>
                <w:spacing w:val="18"/>
              </w:rPr>
            </w:pPr>
          </w:p>
        </w:tc>
        <w:tc>
          <w:tcPr>
            <w:tcW w:w="847" w:type="dxa"/>
            <w:gridSpan w:val="2"/>
            <w:shd w:val="clear" w:color="auto" w:fill="auto"/>
            <w:vAlign w:val="center"/>
          </w:tcPr>
          <w:p w14:paraId="377EF935" w14:textId="77777777" w:rsidR="00AD6114" w:rsidRPr="00BD1268" w:rsidRDefault="00AD6114" w:rsidP="00AD6114">
            <w:pPr>
              <w:pStyle w:val="NoSpacing"/>
              <w:jc w:val="center"/>
              <w:rPr>
                <w:rFonts w:ascii="Calibri" w:hAnsi="Calibri" w:cs="Calibri"/>
                <w:sz w:val="14"/>
                <w:szCs w:val="14"/>
              </w:rPr>
            </w:pPr>
          </w:p>
        </w:tc>
        <w:tc>
          <w:tcPr>
            <w:tcW w:w="284" w:type="dxa"/>
            <w:gridSpan w:val="2"/>
            <w:shd w:val="clear" w:color="auto" w:fill="auto"/>
            <w:vAlign w:val="center"/>
          </w:tcPr>
          <w:p w14:paraId="1D2B3AB3" w14:textId="77777777" w:rsidR="00AD6114" w:rsidRPr="00BD1268" w:rsidRDefault="00AD6114" w:rsidP="00AD6114">
            <w:pPr>
              <w:pStyle w:val="NoSpacing"/>
              <w:jc w:val="center"/>
              <w:rPr>
                <w:rFonts w:ascii="Calibri" w:hAnsi="Calibri" w:cs="Calibri"/>
                <w:sz w:val="12"/>
                <w:szCs w:val="12"/>
              </w:rPr>
            </w:pPr>
          </w:p>
        </w:tc>
        <w:tc>
          <w:tcPr>
            <w:tcW w:w="707" w:type="dxa"/>
            <w:shd w:val="clear" w:color="auto" w:fill="auto"/>
            <w:vAlign w:val="center"/>
          </w:tcPr>
          <w:p w14:paraId="1E77B3B4" w14:textId="77777777" w:rsidR="00AD6114" w:rsidRPr="00BD1268" w:rsidRDefault="00AD6114" w:rsidP="00AD6114">
            <w:pPr>
              <w:pStyle w:val="NoSpacing"/>
              <w:jc w:val="center"/>
              <w:rPr>
                <w:rFonts w:ascii="Calibri" w:hAnsi="Calibri" w:cs="Calibri"/>
                <w:sz w:val="14"/>
                <w:szCs w:val="14"/>
              </w:rPr>
            </w:pPr>
          </w:p>
        </w:tc>
        <w:tc>
          <w:tcPr>
            <w:tcW w:w="236" w:type="dxa"/>
            <w:gridSpan w:val="2"/>
            <w:shd w:val="clear" w:color="auto" w:fill="auto"/>
            <w:vAlign w:val="center"/>
          </w:tcPr>
          <w:p w14:paraId="7135CF96" w14:textId="77777777" w:rsidR="00AD6114" w:rsidRPr="00BD1268" w:rsidRDefault="00AD6114" w:rsidP="00AD6114">
            <w:pPr>
              <w:pStyle w:val="NoSpacing"/>
              <w:jc w:val="center"/>
              <w:rPr>
                <w:rFonts w:ascii="Calibri" w:hAnsi="Calibri" w:cs="Calibri"/>
                <w:sz w:val="12"/>
                <w:szCs w:val="12"/>
              </w:rPr>
            </w:pPr>
          </w:p>
        </w:tc>
        <w:tc>
          <w:tcPr>
            <w:tcW w:w="1782" w:type="dxa"/>
            <w:gridSpan w:val="3"/>
            <w:shd w:val="clear" w:color="auto" w:fill="auto"/>
            <w:vAlign w:val="center"/>
          </w:tcPr>
          <w:p w14:paraId="3869AD78" w14:textId="77777777" w:rsidR="00AD6114" w:rsidRPr="00BD1268" w:rsidRDefault="00AD6114" w:rsidP="00AD6114">
            <w:pPr>
              <w:pStyle w:val="NoSpacing"/>
              <w:jc w:val="center"/>
              <w:rPr>
                <w:rFonts w:ascii="Calibri" w:hAnsi="Calibri" w:cs="Calibri"/>
                <w:sz w:val="14"/>
                <w:szCs w:val="14"/>
              </w:rPr>
            </w:pPr>
          </w:p>
        </w:tc>
      </w:tr>
    </w:tbl>
    <w:p w14:paraId="791ECFA2" w14:textId="77777777" w:rsidR="00E23AA8" w:rsidRPr="002E728C" w:rsidRDefault="00E23AA8" w:rsidP="00E23AA8">
      <w:pPr>
        <w:pStyle w:val="NoSpacing"/>
        <w:rPr>
          <w:rFonts w:ascii="Arial" w:hAnsi="Arial" w:cs="Arial"/>
          <w:bCs/>
          <w:sz w:val="28"/>
          <w:szCs w:val="24"/>
        </w:rPr>
      </w:pPr>
    </w:p>
    <w:p w14:paraId="5162ADE8" w14:textId="77777777" w:rsidR="001E1377" w:rsidRDefault="001E1377" w:rsidP="001E1377">
      <w:pPr>
        <w:pStyle w:val="NoSpacing"/>
        <w:jc w:val="center"/>
        <w:rPr>
          <w:rFonts w:ascii="Calibri" w:hAnsi="Calibri" w:cs="Calibri"/>
        </w:rPr>
      </w:pPr>
      <w:r w:rsidRPr="001E1377">
        <w:rPr>
          <w:rFonts w:ascii="Calibri" w:hAnsi="Calibri" w:cs="Calibri"/>
        </w:rPr>
        <w:t>Please submit the completed form to the relevant email address:</w:t>
      </w:r>
    </w:p>
    <w:p w14:paraId="4A9CC627" w14:textId="77777777" w:rsidR="001E1377" w:rsidRPr="001E1377" w:rsidRDefault="001E1377" w:rsidP="001E1377">
      <w:pPr>
        <w:pStyle w:val="NoSpacing"/>
        <w:jc w:val="center"/>
        <w:rPr>
          <w:rFonts w:ascii="Calibri" w:hAnsi="Calibri" w:cs="Calibri"/>
        </w:rPr>
      </w:pPr>
    </w:p>
    <w:p w14:paraId="51B676AC" w14:textId="7B6AB19D" w:rsidR="001E1377" w:rsidRPr="001E1377" w:rsidRDefault="00E2576B" w:rsidP="001E1377">
      <w:pPr>
        <w:spacing w:after="0" w:line="240" w:lineRule="auto"/>
        <w:jc w:val="center"/>
        <w:rPr>
          <w:rFonts w:ascii="Calibri" w:hAnsi="Calibri" w:cs="Calibri"/>
          <w:lang w:val="en-GB"/>
        </w:rPr>
      </w:pPr>
      <w:hyperlink r:id="rId13" w:history="1">
        <w:r w:rsidR="001E1377" w:rsidRPr="001E1377">
          <w:rPr>
            <w:rStyle w:val="Hyperlink"/>
            <w:rFonts w:ascii="Calibri" w:hAnsi="Calibri" w:cs="Calibri"/>
          </w:rPr>
          <w:t>People_Services_Corp@lincolnshire.gov.uk</w:t>
        </w:r>
      </w:hyperlink>
      <w:r w:rsidR="001E1377" w:rsidRPr="001E1377">
        <w:rPr>
          <w:rFonts w:ascii="Calibri" w:hAnsi="Calibri" w:cs="Calibri"/>
        </w:rPr>
        <w:t xml:space="preserve"> (Corporate)</w:t>
      </w:r>
    </w:p>
    <w:p w14:paraId="5FF372B5" w14:textId="060DC19D" w:rsidR="001E1377" w:rsidRPr="001E1377" w:rsidRDefault="00E2576B" w:rsidP="001E1377">
      <w:pPr>
        <w:pStyle w:val="NoSpacing"/>
        <w:jc w:val="center"/>
        <w:rPr>
          <w:rFonts w:ascii="Calibri" w:hAnsi="Calibri" w:cs="Calibri"/>
          <w:sz w:val="16"/>
          <w:szCs w:val="16"/>
        </w:rPr>
      </w:pPr>
      <w:hyperlink r:id="rId14" w:history="1">
        <w:r w:rsidR="001E1377" w:rsidRPr="001E1377">
          <w:rPr>
            <w:rStyle w:val="Hyperlink"/>
            <w:rFonts w:ascii="Calibri" w:hAnsi="Calibri" w:cs="Calibri"/>
          </w:rPr>
          <w:t>LFR_payroll@lincolnshire.gov.uk</w:t>
        </w:r>
      </w:hyperlink>
      <w:r w:rsidR="001E1377" w:rsidRPr="001E1377">
        <w:rPr>
          <w:rFonts w:ascii="Calibri" w:hAnsi="Calibri" w:cs="Calibri"/>
        </w:rPr>
        <w:t xml:space="preserve"> (Fire</w:t>
      </w:r>
      <w:r w:rsidR="00BD07CA">
        <w:rPr>
          <w:rFonts w:ascii="Calibri" w:hAnsi="Calibri" w:cs="Calibri"/>
        </w:rPr>
        <w:t>)</w:t>
      </w:r>
    </w:p>
    <w:p w14:paraId="19847BDF" w14:textId="77777777" w:rsidR="001E1377" w:rsidRPr="001E1377" w:rsidRDefault="00E2576B" w:rsidP="001E1377">
      <w:pPr>
        <w:spacing w:after="0" w:line="240" w:lineRule="auto"/>
        <w:jc w:val="center"/>
        <w:rPr>
          <w:rFonts w:ascii="Calibri" w:hAnsi="Calibri" w:cs="Calibri"/>
          <w:lang w:val="en-GB"/>
        </w:rPr>
      </w:pPr>
      <w:hyperlink r:id="rId15" w:history="1">
        <w:r w:rsidR="001E1377" w:rsidRPr="001E1377">
          <w:rPr>
            <w:rStyle w:val="Hyperlink"/>
            <w:rFonts w:ascii="Calibri" w:hAnsi="Calibri" w:cs="Calibri"/>
          </w:rPr>
          <w:t>schoolsteam@lincolnshire.gov.uk</w:t>
        </w:r>
      </w:hyperlink>
      <w:r w:rsidR="001E1377" w:rsidRPr="001E1377">
        <w:rPr>
          <w:rFonts w:ascii="Calibri" w:hAnsi="Calibri" w:cs="Calibri"/>
        </w:rPr>
        <w:t xml:space="preserve"> (Schools)</w:t>
      </w:r>
    </w:p>
    <w:p w14:paraId="3F837B88" w14:textId="5C5A5E3A" w:rsidR="005A6B27" w:rsidRPr="00BD1268" w:rsidRDefault="005A6B27" w:rsidP="00897247">
      <w:pPr>
        <w:pStyle w:val="NoSpacing"/>
        <w:jc w:val="center"/>
        <w:rPr>
          <w:rFonts w:ascii="Calibri" w:hAnsi="Calibri" w:cs="Calibri"/>
          <w:bCs/>
          <w:szCs w:val="20"/>
        </w:rPr>
      </w:pPr>
    </w:p>
    <w:p w14:paraId="51EDC0C0" w14:textId="7D44BCF6" w:rsidR="00C22009" w:rsidRDefault="00C22009" w:rsidP="00F91EE0">
      <w:pPr>
        <w:pStyle w:val="NoSpacing"/>
        <w:rPr>
          <w:rFonts w:ascii="Arial" w:hAnsi="Arial" w:cs="Arial"/>
          <w:bCs/>
          <w:szCs w:val="20"/>
        </w:rPr>
      </w:pPr>
    </w:p>
    <w:p w14:paraId="4205ACFE" w14:textId="6ECA6237" w:rsidR="00C22009" w:rsidRDefault="00C22009" w:rsidP="00F91EE0">
      <w:pPr>
        <w:pStyle w:val="NoSpacing"/>
        <w:rPr>
          <w:rFonts w:ascii="Arial" w:hAnsi="Arial" w:cs="Arial"/>
          <w:bCs/>
          <w:szCs w:val="20"/>
        </w:rPr>
      </w:pPr>
    </w:p>
    <w:p w14:paraId="6526BEEE" w14:textId="77777777" w:rsidR="00C22009" w:rsidRPr="00F91EE0" w:rsidRDefault="00C22009" w:rsidP="00F91EE0">
      <w:pPr>
        <w:pStyle w:val="NoSpacing"/>
        <w:rPr>
          <w:rFonts w:ascii="Arial" w:hAnsi="Arial" w:cs="Arial"/>
          <w:bCs/>
          <w:szCs w:val="20"/>
        </w:rPr>
      </w:pPr>
    </w:p>
    <w:sectPr w:rsidR="00C22009" w:rsidRPr="00F91EE0" w:rsidSect="001056EB">
      <w:pgSz w:w="12240" w:h="15840"/>
      <w:pgMar w:top="986" w:right="474" w:bottom="568" w:left="720" w:header="360"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D20A4" w14:textId="77777777" w:rsidR="00845B62" w:rsidRDefault="00845B62" w:rsidP="001A0130">
      <w:pPr>
        <w:spacing w:after="0" w:line="240" w:lineRule="auto"/>
      </w:pPr>
      <w:r>
        <w:separator/>
      </w:r>
    </w:p>
    <w:p w14:paraId="560A1309" w14:textId="77777777" w:rsidR="00845B62" w:rsidRDefault="00845B62"/>
  </w:endnote>
  <w:endnote w:type="continuationSeparator" w:id="0">
    <w:p w14:paraId="38171AB0" w14:textId="77777777" w:rsidR="00845B62" w:rsidRDefault="00845B62" w:rsidP="001A0130">
      <w:pPr>
        <w:spacing w:after="0" w:line="240" w:lineRule="auto"/>
      </w:pPr>
      <w:r>
        <w:continuationSeparator/>
      </w:r>
    </w:p>
    <w:p w14:paraId="696795E5" w14:textId="77777777" w:rsidR="00845B62" w:rsidRDefault="00845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67763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14:paraId="53C9384E" w14:textId="38F97C86" w:rsidR="006B0981" w:rsidRPr="006B0981" w:rsidRDefault="006B0981">
            <w:pPr>
              <w:pStyle w:val="Footer"/>
              <w:jc w:val="right"/>
              <w:rPr>
                <w:rFonts w:ascii="Arial" w:hAnsi="Arial" w:cs="Arial"/>
                <w:sz w:val="16"/>
                <w:szCs w:val="16"/>
              </w:rPr>
            </w:pPr>
            <w:r w:rsidRPr="006B0981">
              <w:rPr>
                <w:rFonts w:ascii="Arial" w:hAnsi="Arial" w:cs="Arial"/>
                <w:sz w:val="16"/>
                <w:szCs w:val="16"/>
              </w:rPr>
              <w:t xml:space="preserve">Page </w:t>
            </w:r>
            <w:r w:rsidRPr="006B0981">
              <w:rPr>
                <w:rFonts w:ascii="Arial" w:hAnsi="Arial" w:cs="Arial"/>
                <w:b/>
                <w:bCs/>
                <w:sz w:val="16"/>
                <w:szCs w:val="16"/>
              </w:rPr>
              <w:fldChar w:fldCharType="begin"/>
            </w:r>
            <w:r w:rsidRPr="006B0981">
              <w:rPr>
                <w:rFonts w:ascii="Arial" w:hAnsi="Arial" w:cs="Arial"/>
                <w:b/>
                <w:bCs/>
                <w:sz w:val="16"/>
                <w:szCs w:val="16"/>
              </w:rPr>
              <w:instrText xml:space="preserve"> PAGE </w:instrText>
            </w:r>
            <w:r w:rsidRPr="006B0981">
              <w:rPr>
                <w:rFonts w:ascii="Arial" w:hAnsi="Arial" w:cs="Arial"/>
                <w:b/>
                <w:bCs/>
                <w:sz w:val="16"/>
                <w:szCs w:val="16"/>
              </w:rPr>
              <w:fldChar w:fldCharType="separate"/>
            </w:r>
            <w:r w:rsidRPr="006B0981">
              <w:rPr>
                <w:rFonts w:ascii="Arial" w:hAnsi="Arial" w:cs="Arial"/>
                <w:b/>
                <w:bCs/>
                <w:noProof/>
                <w:sz w:val="16"/>
                <w:szCs w:val="16"/>
              </w:rPr>
              <w:t>2</w:t>
            </w:r>
            <w:r w:rsidRPr="006B0981">
              <w:rPr>
                <w:rFonts w:ascii="Arial" w:hAnsi="Arial" w:cs="Arial"/>
                <w:b/>
                <w:bCs/>
                <w:sz w:val="16"/>
                <w:szCs w:val="16"/>
              </w:rPr>
              <w:fldChar w:fldCharType="end"/>
            </w:r>
            <w:r w:rsidRPr="006B0981">
              <w:rPr>
                <w:rFonts w:ascii="Arial" w:hAnsi="Arial" w:cs="Arial"/>
                <w:sz w:val="16"/>
                <w:szCs w:val="16"/>
              </w:rPr>
              <w:t xml:space="preserve"> of </w:t>
            </w:r>
            <w:r w:rsidRPr="006B0981">
              <w:rPr>
                <w:rFonts w:ascii="Arial" w:hAnsi="Arial" w:cs="Arial"/>
                <w:b/>
                <w:bCs/>
                <w:sz w:val="16"/>
                <w:szCs w:val="16"/>
              </w:rPr>
              <w:fldChar w:fldCharType="begin"/>
            </w:r>
            <w:r w:rsidRPr="006B0981">
              <w:rPr>
                <w:rFonts w:ascii="Arial" w:hAnsi="Arial" w:cs="Arial"/>
                <w:b/>
                <w:bCs/>
                <w:sz w:val="16"/>
                <w:szCs w:val="16"/>
              </w:rPr>
              <w:instrText xml:space="preserve"> NUMPAGES  </w:instrText>
            </w:r>
            <w:r w:rsidRPr="006B0981">
              <w:rPr>
                <w:rFonts w:ascii="Arial" w:hAnsi="Arial" w:cs="Arial"/>
                <w:b/>
                <w:bCs/>
                <w:sz w:val="16"/>
                <w:szCs w:val="16"/>
              </w:rPr>
              <w:fldChar w:fldCharType="separate"/>
            </w:r>
            <w:r w:rsidRPr="006B0981">
              <w:rPr>
                <w:rFonts w:ascii="Arial" w:hAnsi="Arial" w:cs="Arial"/>
                <w:b/>
                <w:bCs/>
                <w:noProof/>
                <w:sz w:val="16"/>
                <w:szCs w:val="16"/>
              </w:rPr>
              <w:t>2</w:t>
            </w:r>
            <w:r w:rsidRPr="006B0981">
              <w:rPr>
                <w:rFonts w:ascii="Arial" w:hAnsi="Arial" w:cs="Arial"/>
                <w:b/>
                <w:bCs/>
                <w:sz w:val="16"/>
                <w:szCs w:val="16"/>
              </w:rPr>
              <w:fldChar w:fldCharType="end"/>
            </w:r>
          </w:p>
        </w:sdtContent>
      </w:sdt>
    </w:sdtContent>
  </w:sdt>
  <w:p w14:paraId="3E40E853" w14:textId="77777777" w:rsidR="006B0981" w:rsidRDefault="006B0981">
    <w:pPr>
      <w:pStyle w:val="Footer"/>
    </w:pPr>
  </w:p>
  <w:p w14:paraId="683D70D2" w14:textId="77777777" w:rsidR="004A66DA" w:rsidRDefault="004A66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D025" w14:textId="77777777" w:rsidR="00845B62" w:rsidRDefault="00845B62" w:rsidP="001A0130">
      <w:pPr>
        <w:spacing w:after="0" w:line="240" w:lineRule="auto"/>
      </w:pPr>
      <w:r>
        <w:separator/>
      </w:r>
    </w:p>
    <w:p w14:paraId="39B9E146" w14:textId="77777777" w:rsidR="00845B62" w:rsidRDefault="00845B62"/>
  </w:footnote>
  <w:footnote w:type="continuationSeparator" w:id="0">
    <w:p w14:paraId="5833D999" w14:textId="77777777" w:rsidR="00845B62" w:rsidRDefault="00845B62" w:rsidP="001A0130">
      <w:pPr>
        <w:spacing w:after="0" w:line="240" w:lineRule="auto"/>
      </w:pPr>
      <w:r>
        <w:continuationSeparator/>
      </w:r>
    </w:p>
    <w:p w14:paraId="582F9FDE" w14:textId="77777777" w:rsidR="00845B62" w:rsidRDefault="00845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0A48" w14:textId="7B90092C" w:rsidR="001A0130" w:rsidRDefault="00E03E74" w:rsidP="00E60668">
    <w:pPr>
      <w:pStyle w:val="Header"/>
      <w:tabs>
        <w:tab w:val="left" w:pos="2418"/>
        <w:tab w:val="center" w:pos="5400"/>
      </w:tabs>
      <w:jc w:val="right"/>
    </w:pPr>
    <w:r>
      <w:rPr>
        <w:noProof/>
      </w:rPr>
      <w:drawing>
        <wp:anchor distT="0" distB="0" distL="114300" distR="114300" simplePos="0" relativeHeight="251664384" behindDoc="1" locked="0" layoutInCell="1" allowOverlap="1" wp14:anchorId="4A1DD748" wp14:editId="3312423D">
          <wp:simplePos x="0" y="0"/>
          <wp:positionH relativeFrom="column">
            <wp:posOffset>2339340</wp:posOffset>
          </wp:positionH>
          <wp:positionV relativeFrom="paragraph">
            <wp:posOffset>-79375</wp:posOffset>
          </wp:positionV>
          <wp:extent cx="1985645" cy="59182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85645" cy="591820"/>
                  </a:xfrm>
                  <a:prstGeom prst="rect">
                    <a:avLst/>
                  </a:prstGeom>
                </pic:spPr>
              </pic:pic>
            </a:graphicData>
          </a:graphic>
          <wp14:sizeRelH relativeFrom="page">
            <wp14:pctWidth>0</wp14:pctWidth>
          </wp14:sizeRelH>
          <wp14:sizeRelV relativeFrom="page">
            <wp14:pctHeight>0</wp14:pctHeight>
          </wp14:sizeRelV>
        </wp:anchor>
      </w:drawing>
    </w:r>
  </w:p>
  <w:p w14:paraId="6E5A5B46" w14:textId="77777777" w:rsidR="004A66DA" w:rsidRDefault="004A66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05037A73"/>
    <w:multiLevelType w:val="hybridMultilevel"/>
    <w:tmpl w:val="6C80DAB8"/>
    <w:lvl w:ilvl="0" w:tplc="6394B74C">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B82D6F"/>
    <w:multiLevelType w:val="hybridMultilevel"/>
    <w:tmpl w:val="66540E36"/>
    <w:lvl w:ilvl="0" w:tplc="597C79B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C74CAA"/>
    <w:multiLevelType w:val="multilevel"/>
    <w:tmpl w:val="141A9FA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29E4054"/>
    <w:multiLevelType w:val="hybridMultilevel"/>
    <w:tmpl w:val="88549616"/>
    <w:lvl w:ilvl="0" w:tplc="431ABDE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25918"/>
    <w:multiLevelType w:val="hybridMultilevel"/>
    <w:tmpl w:val="3AFA1650"/>
    <w:lvl w:ilvl="0" w:tplc="7A00BBB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115CC"/>
    <w:multiLevelType w:val="hybridMultilevel"/>
    <w:tmpl w:val="EB8E432C"/>
    <w:lvl w:ilvl="0" w:tplc="08090005">
      <w:start w:val="1"/>
      <w:numFmt w:val="bullet"/>
      <w:lvlText w:val=""/>
      <w:lvlJc w:val="left"/>
      <w:pPr>
        <w:ind w:left="578"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7" w15:restartNumberingAfterBreak="0">
    <w:nsid w:val="694D0B5F"/>
    <w:multiLevelType w:val="multilevel"/>
    <w:tmpl w:val="CBD2F3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F6E17E1"/>
    <w:multiLevelType w:val="hybridMultilevel"/>
    <w:tmpl w:val="1CBA94D6"/>
    <w:lvl w:ilvl="0" w:tplc="54C20FB0">
      <w:start w:val="1"/>
      <w:numFmt w:val="decimal"/>
      <w:lvlText w:val="%1"/>
      <w:lvlJc w:val="left"/>
      <w:pPr>
        <w:ind w:left="786"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28E08C0"/>
    <w:multiLevelType w:val="hybridMultilevel"/>
    <w:tmpl w:val="986CC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abstractNum w:abstractNumId="11" w15:restartNumberingAfterBreak="0">
    <w:nsid w:val="7FA53D1D"/>
    <w:multiLevelType w:val="hybridMultilevel"/>
    <w:tmpl w:val="DCB6AC4C"/>
    <w:lvl w:ilvl="0" w:tplc="54C20FB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656716128">
    <w:abstractNumId w:val="10"/>
  </w:num>
  <w:num w:numId="2" w16cid:durableId="1277105235">
    <w:abstractNumId w:val="0"/>
  </w:num>
  <w:num w:numId="3" w16cid:durableId="1738085305">
    <w:abstractNumId w:val="4"/>
  </w:num>
  <w:num w:numId="4" w16cid:durableId="1208029144">
    <w:abstractNumId w:val="2"/>
  </w:num>
  <w:num w:numId="5" w16cid:durableId="981613117">
    <w:abstractNumId w:val="1"/>
  </w:num>
  <w:num w:numId="6" w16cid:durableId="385958334">
    <w:abstractNumId w:val="8"/>
  </w:num>
  <w:num w:numId="7" w16cid:durableId="538052468">
    <w:abstractNumId w:val="11"/>
  </w:num>
  <w:num w:numId="8" w16cid:durableId="2088451547">
    <w:abstractNumId w:val="6"/>
  </w:num>
  <w:num w:numId="9" w16cid:durableId="1495952961">
    <w:abstractNumId w:val="9"/>
  </w:num>
  <w:num w:numId="10" w16cid:durableId="2071809977">
    <w:abstractNumId w:val="5"/>
  </w:num>
  <w:num w:numId="11" w16cid:durableId="2963801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6754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enforcement="1" w:cryptProviderType="rsaAES" w:cryptAlgorithmClass="hash" w:cryptAlgorithmType="typeAny" w:cryptAlgorithmSid="14" w:cryptSpinCount="100000" w:hash="9TO1gIR20qB/ChXM4FmGg0Sfviq1EqsEvj29EOiLwqAP5He4gssKe9HuxveCF1XuRzQ62DFbaNArzyCiJLdXHw==" w:salt="VNLSpYmpWU9dTlNCz37gw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763E54"/>
    <w:rsid w:val="00000353"/>
    <w:rsid w:val="000022FD"/>
    <w:rsid w:val="000146FB"/>
    <w:rsid w:val="000277B2"/>
    <w:rsid w:val="00027A9E"/>
    <w:rsid w:val="00030E1C"/>
    <w:rsid w:val="00032890"/>
    <w:rsid w:val="000431CD"/>
    <w:rsid w:val="00044FA5"/>
    <w:rsid w:val="00047408"/>
    <w:rsid w:val="00060928"/>
    <w:rsid w:val="000654DE"/>
    <w:rsid w:val="00067C71"/>
    <w:rsid w:val="00082BD9"/>
    <w:rsid w:val="0009326E"/>
    <w:rsid w:val="00093F41"/>
    <w:rsid w:val="00095748"/>
    <w:rsid w:val="000A24BE"/>
    <w:rsid w:val="000A46F9"/>
    <w:rsid w:val="000A59E3"/>
    <w:rsid w:val="000B1C68"/>
    <w:rsid w:val="000B4072"/>
    <w:rsid w:val="000B5015"/>
    <w:rsid w:val="000B7352"/>
    <w:rsid w:val="000C1102"/>
    <w:rsid w:val="000C1607"/>
    <w:rsid w:val="000C1FD2"/>
    <w:rsid w:val="000D2ACB"/>
    <w:rsid w:val="000D7B9F"/>
    <w:rsid w:val="000E1D84"/>
    <w:rsid w:val="000E59F2"/>
    <w:rsid w:val="000F6C1D"/>
    <w:rsid w:val="00104C93"/>
    <w:rsid w:val="001056EB"/>
    <w:rsid w:val="00105A39"/>
    <w:rsid w:val="00111D43"/>
    <w:rsid w:val="0011616E"/>
    <w:rsid w:val="001168B7"/>
    <w:rsid w:val="001242C6"/>
    <w:rsid w:val="00127F06"/>
    <w:rsid w:val="0013018E"/>
    <w:rsid w:val="00131B38"/>
    <w:rsid w:val="001344BC"/>
    <w:rsid w:val="001417E7"/>
    <w:rsid w:val="00155BB4"/>
    <w:rsid w:val="00162170"/>
    <w:rsid w:val="0017185F"/>
    <w:rsid w:val="00176A78"/>
    <w:rsid w:val="001771C3"/>
    <w:rsid w:val="00190E0F"/>
    <w:rsid w:val="001A0130"/>
    <w:rsid w:val="001A3788"/>
    <w:rsid w:val="001A7344"/>
    <w:rsid w:val="001B4427"/>
    <w:rsid w:val="001D1F19"/>
    <w:rsid w:val="001D3BAB"/>
    <w:rsid w:val="001D5F0C"/>
    <w:rsid w:val="001E1377"/>
    <w:rsid w:val="001F0E1F"/>
    <w:rsid w:val="001F2295"/>
    <w:rsid w:val="001F2A7C"/>
    <w:rsid w:val="00201FDB"/>
    <w:rsid w:val="0020778E"/>
    <w:rsid w:val="00210A2B"/>
    <w:rsid w:val="00225B8E"/>
    <w:rsid w:val="00227DCE"/>
    <w:rsid w:val="00232876"/>
    <w:rsid w:val="0023506D"/>
    <w:rsid w:val="00236720"/>
    <w:rsid w:val="00243296"/>
    <w:rsid w:val="00243BDF"/>
    <w:rsid w:val="002504F5"/>
    <w:rsid w:val="00251B8F"/>
    <w:rsid w:val="00251E9B"/>
    <w:rsid w:val="00257213"/>
    <w:rsid w:val="00262C4F"/>
    <w:rsid w:val="00262DE3"/>
    <w:rsid w:val="00265FDC"/>
    <w:rsid w:val="00267116"/>
    <w:rsid w:val="00271DB9"/>
    <w:rsid w:val="00286851"/>
    <w:rsid w:val="00286AA8"/>
    <w:rsid w:val="00287002"/>
    <w:rsid w:val="00294C81"/>
    <w:rsid w:val="00297BBF"/>
    <w:rsid w:val="002A504E"/>
    <w:rsid w:val="002A51FE"/>
    <w:rsid w:val="002B0F6E"/>
    <w:rsid w:val="002B20E9"/>
    <w:rsid w:val="002B62F7"/>
    <w:rsid w:val="002C5AE0"/>
    <w:rsid w:val="002D047D"/>
    <w:rsid w:val="002E728C"/>
    <w:rsid w:val="002E7630"/>
    <w:rsid w:val="002F0400"/>
    <w:rsid w:val="002F165F"/>
    <w:rsid w:val="002F58E0"/>
    <w:rsid w:val="00305A67"/>
    <w:rsid w:val="00312637"/>
    <w:rsid w:val="00313F8E"/>
    <w:rsid w:val="00316D46"/>
    <w:rsid w:val="00327617"/>
    <w:rsid w:val="00337950"/>
    <w:rsid w:val="00337D6E"/>
    <w:rsid w:val="0034031B"/>
    <w:rsid w:val="003424B5"/>
    <w:rsid w:val="00350790"/>
    <w:rsid w:val="00355DEE"/>
    <w:rsid w:val="00356E95"/>
    <w:rsid w:val="00370463"/>
    <w:rsid w:val="00374F75"/>
    <w:rsid w:val="00383A25"/>
    <w:rsid w:val="00384ADB"/>
    <w:rsid w:val="00395ED4"/>
    <w:rsid w:val="003A1FBD"/>
    <w:rsid w:val="003A723F"/>
    <w:rsid w:val="003B2785"/>
    <w:rsid w:val="003B49EC"/>
    <w:rsid w:val="003B4CCD"/>
    <w:rsid w:val="003C14C2"/>
    <w:rsid w:val="003C4936"/>
    <w:rsid w:val="003C60C4"/>
    <w:rsid w:val="003C60F9"/>
    <w:rsid w:val="003C7207"/>
    <w:rsid w:val="003D0887"/>
    <w:rsid w:val="003D55FB"/>
    <w:rsid w:val="003E4905"/>
    <w:rsid w:val="003E4CC8"/>
    <w:rsid w:val="003E67D5"/>
    <w:rsid w:val="003F7EB0"/>
    <w:rsid w:val="00400216"/>
    <w:rsid w:val="0040048F"/>
    <w:rsid w:val="00401C4C"/>
    <w:rsid w:val="00402433"/>
    <w:rsid w:val="00404B3F"/>
    <w:rsid w:val="004132DB"/>
    <w:rsid w:val="00423D8C"/>
    <w:rsid w:val="00441B1B"/>
    <w:rsid w:val="00456319"/>
    <w:rsid w:val="00475041"/>
    <w:rsid w:val="00482C50"/>
    <w:rsid w:val="00483DC9"/>
    <w:rsid w:val="00491934"/>
    <w:rsid w:val="00494641"/>
    <w:rsid w:val="004947F1"/>
    <w:rsid w:val="0049480D"/>
    <w:rsid w:val="004A5A23"/>
    <w:rsid w:val="004A66DA"/>
    <w:rsid w:val="004B3B01"/>
    <w:rsid w:val="004B47A9"/>
    <w:rsid w:val="004B75BD"/>
    <w:rsid w:val="004C3EAB"/>
    <w:rsid w:val="004D26FF"/>
    <w:rsid w:val="004D4AF6"/>
    <w:rsid w:val="004D6AF7"/>
    <w:rsid w:val="004E4D2A"/>
    <w:rsid w:val="004F0368"/>
    <w:rsid w:val="004F681A"/>
    <w:rsid w:val="004F6BF6"/>
    <w:rsid w:val="00510729"/>
    <w:rsid w:val="00512465"/>
    <w:rsid w:val="00520F68"/>
    <w:rsid w:val="0052230A"/>
    <w:rsid w:val="00532BFD"/>
    <w:rsid w:val="00556FDB"/>
    <w:rsid w:val="00562D3E"/>
    <w:rsid w:val="00572111"/>
    <w:rsid w:val="005803CB"/>
    <w:rsid w:val="00582FB6"/>
    <w:rsid w:val="00583CC0"/>
    <w:rsid w:val="005A18CF"/>
    <w:rsid w:val="005A20B8"/>
    <w:rsid w:val="005A2806"/>
    <w:rsid w:val="005A6B27"/>
    <w:rsid w:val="005B0A29"/>
    <w:rsid w:val="005B1E50"/>
    <w:rsid w:val="005B7849"/>
    <w:rsid w:val="005C03B4"/>
    <w:rsid w:val="005E6FA8"/>
    <w:rsid w:val="005F3146"/>
    <w:rsid w:val="00600A17"/>
    <w:rsid w:val="0060200D"/>
    <w:rsid w:val="00604DB8"/>
    <w:rsid w:val="00606A21"/>
    <w:rsid w:val="00616DE6"/>
    <w:rsid w:val="00621D2B"/>
    <w:rsid w:val="00625A7A"/>
    <w:rsid w:val="00627C74"/>
    <w:rsid w:val="0063334D"/>
    <w:rsid w:val="00636710"/>
    <w:rsid w:val="006377D2"/>
    <w:rsid w:val="00642C20"/>
    <w:rsid w:val="006549BC"/>
    <w:rsid w:val="006562D8"/>
    <w:rsid w:val="00661BB4"/>
    <w:rsid w:val="0066307F"/>
    <w:rsid w:val="0066312B"/>
    <w:rsid w:val="00664EAC"/>
    <w:rsid w:val="006662D2"/>
    <w:rsid w:val="006667CF"/>
    <w:rsid w:val="00672C46"/>
    <w:rsid w:val="00674033"/>
    <w:rsid w:val="006750CF"/>
    <w:rsid w:val="00686236"/>
    <w:rsid w:val="00687CFB"/>
    <w:rsid w:val="006936DF"/>
    <w:rsid w:val="00694190"/>
    <w:rsid w:val="00696B6E"/>
    <w:rsid w:val="006A2483"/>
    <w:rsid w:val="006A2E82"/>
    <w:rsid w:val="006A5F0E"/>
    <w:rsid w:val="006B0981"/>
    <w:rsid w:val="006B6825"/>
    <w:rsid w:val="006C28FD"/>
    <w:rsid w:val="006C6DBA"/>
    <w:rsid w:val="006E4039"/>
    <w:rsid w:val="006E4323"/>
    <w:rsid w:val="006E6F92"/>
    <w:rsid w:val="006F1B25"/>
    <w:rsid w:val="006F3C8E"/>
    <w:rsid w:val="007100A9"/>
    <w:rsid w:val="00711D60"/>
    <w:rsid w:val="00713662"/>
    <w:rsid w:val="007137DD"/>
    <w:rsid w:val="007143B0"/>
    <w:rsid w:val="00716B6C"/>
    <w:rsid w:val="007217A5"/>
    <w:rsid w:val="007266D0"/>
    <w:rsid w:val="00731360"/>
    <w:rsid w:val="00735AB6"/>
    <w:rsid w:val="00737393"/>
    <w:rsid w:val="007433CA"/>
    <w:rsid w:val="00755099"/>
    <w:rsid w:val="0075545D"/>
    <w:rsid w:val="00763E54"/>
    <w:rsid w:val="00765593"/>
    <w:rsid w:val="00766453"/>
    <w:rsid w:val="00766C65"/>
    <w:rsid w:val="00770328"/>
    <w:rsid w:val="007718C6"/>
    <w:rsid w:val="007779F5"/>
    <w:rsid w:val="00780057"/>
    <w:rsid w:val="00784438"/>
    <w:rsid w:val="00784C71"/>
    <w:rsid w:val="007944ED"/>
    <w:rsid w:val="00795830"/>
    <w:rsid w:val="007A4BEA"/>
    <w:rsid w:val="007A5F68"/>
    <w:rsid w:val="007B1562"/>
    <w:rsid w:val="007B2AA9"/>
    <w:rsid w:val="007C02A8"/>
    <w:rsid w:val="007C56F8"/>
    <w:rsid w:val="007D14F5"/>
    <w:rsid w:val="007E001A"/>
    <w:rsid w:val="007E00BB"/>
    <w:rsid w:val="007E5D55"/>
    <w:rsid w:val="007F1839"/>
    <w:rsid w:val="007F2A7D"/>
    <w:rsid w:val="007F4D27"/>
    <w:rsid w:val="00803EB1"/>
    <w:rsid w:val="008045C5"/>
    <w:rsid w:val="008176F2"/>
    <w:rsid w:val="00820141"/>
    <w:rsid w:val="008211C2"/>
    <w:rsid w:val="008261A0"/>
    <w:rsid w:val="00831300"/>
    <w:rsid w:val="00835F7E"/>
    <w:rsid w:val="00842355"/>
    <w:rsid w:val="00843970"/>
    <w:rsid w:val="00845B62"/>
    <w:rsid w:val="00856F62"/>
    <w:rsid w:val="00866BB6"/>
    <w:rsid w:val="00872D54"/>
    <w:rsid w:val="00875496"/>
    <w:rsid w:val="00877371"/>
    <w:rsid w:val="00883943"/>
    <w:rsid w:val="00885BCB"/>
    <w:rsid w:val="008864EC"/>
    <w:rsid w:val="008879BA"/>
    <w:rsid w:val="00897247"/>
    <w:rsid w:val="008A537E"/>
    <w:rsid w:val="008A6C7B"/>
    <w:rsid w:val="008C4346"/>
    <w:rsid w:val="008C63B3"/>
    <w:rsid w:val="008D5980"/>
    <w:rsid w:val="008E04A3"/>
    <w:rsid w:val="008E23E1"/>
    <w:rsid w:val="008E257C"/>
    <w:rsid w:val="008F1EA3"/>
    <w:rsid w:val="00902B5E"/>
    <w:rsid w:val="00903466"/>
    <w:rsid w:val="009034A9"/>
    <w:rsid w:val="00905789"/>
    <w:rsid w:val="0091140C"/>
    <w:rsid w:val="009148EF"/>
    <w:rsid w:val="00915248"/>
    <w:rsid w:val="00915858"/>
    <w:rsid w:val="009308AA"/>
    <w:rsid w:val="00931E91"/>
    <w:rsid w:val="009406B1"/>
    <w:rsid w:val="00941392"/>
    <w:rsid w:val="009416F1"/>
    <w:rsid w:val="0094179A"/>
    <w:rsid w:val="00953BD5"/>
    <w:rsid w:val="00955631"/>
    <w:rsid w:val="00964DFE"/>
    <w:rsid w:val="0096625E"/>
    <w:rsid w:val="00966EC0"/>
    <w:rsid w:val="009827CA"/>
    <w:rsid w:val="009829C5"/>
    <w:rsid w:val="00991750"/>
    <w:rsid w:val="00992E3C"/>
    <w:rsid w:val="00994E5D"/>
    <w:rsid w:val="009962AA"/>
    <w:rsid w:val="009976F3"/>
    <w:rsid w:val="009A2C5D"/>
    <w:rsid w:val="009A3248"/>
    <w:rsid w:val="009A3F02"/>
    <w:rsid w:val="009B01F8"/>
    <w:rsid w:val="009B2E9C"/>
    <w:rsid w:val="009B7B83"/>
    <w:rsid w:val="009C5158"/>
    <w:rsid w:val="009C76E2"/>
    <w:rsid w:val="009D732F"/>
    <w:rsid w:val="009D7884"/>
    <w:rsid w:val="009E12BF"/>
    <w:rsid w:val="009E18CE"/>
    <w:rsid w:val="009E3120"/>
    <w:rsid w:val="009E34A8"/>
    <w:rsid w:val="009E52D8"/>
    <w:rsid w:val="009E70CA"/>
    <w:rsid w:val="009F437C"/>
    <w:rsid w:val="009F4CF3"/>
    <w:rsid w:val="009F4D02"/>
    <w:rsid w:val="00A01337"/>
    <w:rsid w:val="00A0267B"/>
    <w:rsid w:val="00A06D9E"/>
    <w:rsid w:val="00A11D46"/>
    <w:rsid w:val="00A2276D"/>
    <w:rsid w:val="00A228AB"/>
    <w:rsid w:val="00A23C50"/>
    <w:rsid w:val="00A24892"/>
    <w:rsid w:val="00A25B00"/>
    <w:rsid w:val="00A3040C"/>
    <w:rsid w:val="00A32D8A"/>
    <w:rsid w:val="00A47DE4"/>
    <w:rsid w:val="00A51386"/>
    <w:rsid w:val="00A55419"/>
    <w:rsid w:val="00A57927"/>
    <w:rsid w:val="00A57A06"/>
    <w:rsid w:val="00A63CBC"/>
    <w:rsid w:val="00A75602"/>
    <w:rsid w:val="00A7605D"/>
    <w:rsid w:val="00A8048A"/>
    <w:rsid w:val="00A82150"/>
    <w:rsid w:val="00A9454D"/>
    <w:rsid w:val="00A96D55"/>
    <w:rsid w:val="00AA03F9"/>
    <w:rsid w:val="00AA12F8"/>
    <w:rsid w:val="00AA250B"/>
    <w:rsid w:val="00AA50F5"/>
    <w:rsid w:val="00AB044D"/>
    <w:rsid w:val="00AC340D"/>
    <w:rsid w:val="00AD30FE"/>
    <w:rsid w:val="00AD4F82"/>
    <w:rsid w:val="00AD6114"/>
    <w:rsid w:val="00AD6F54"/>
    <w:rsid w:val="00AE1D6D"/>
    <w:rsid w:val="00AE2A12"/>
    <w:rsid w:val="00AE315B"/>
    <w:rsid w:val="00AE5514"/>
    <w:rsid w:val="00AF75E0"/>
    <w:rsid w:val="00B02E14"/>
    <w:rsid w:val="00B1167B"/>
    <w:rsid w:val="00B13FCA"/>
    <w:rsid w:val="00B31B47"/>
    <w:rsid w:val="00B3617C"/>
    <w:rsid w:val="00B36428"/>
    <w:rsid w:val="00B40681"/>
    <w:rsid w:val="00B44C33"/>
    <w:rsid w:val="00B50A8A"/>
    <w:rsid w:val="00B5270F"/>
    <w:rsid w:val="00B60DB7"/>
    <w:rsid w:val="00B66255"/>
    <w:rsid w:val="00B71753"/>
    <w:rsid w:val="00B76014"/>
    <w:rsid w:val="00B83F58"/>
    <w:rsid w:val="00B84F00"/>
    <w:rsid w:val="00B84FAB"/>
    <w:rsid w:val="00B8561D"/>
    <w:rsid w:val="00B85EC7"/>
    <w:rsid w:val="00B86974"/>
    <w:rsid w:val="00B86A55"/>
    <w:rsid w:val="00B86F65"/>
    <w:rsid w:val="00B87B04"/>
    <w:rsid w:val="00B9173A"/>
    <w:rsid w:val="00B957FB"/>
    <w:rsid w:val="00BA66C3"/>
    <w:rsid w:val="00BB301F"/>
    <w:rsid w:val="00BB7D10"/>
    <w:rsid w:val="00BC0B07"/>
    <w:rsid w:val="00BC1C66"/>
    <w:rsid w:val="00BC263C"/>
    <w:rsid w:val="00BC580D"/>
    <w:rsid w:val="00BD07CA"/>
    <w:rsid w:val="00BD1268"/>
    <w:rsid w:val="00BD7A83"/>
    <w:rsid w:val="00BD7B80"/>
    <w:rsid w:val="00BE6773"/>
    <w:rsid w:val="00BF3365"/>
    <w:rsid w:val="00C16059"/>
    <w:rsid w:val="00C21CB7"/>
    <w:rsid w:val="00C22009"/>
    <w:rsid w:val="00C24A81"/>
    <w:rsid w:val="00C2758F"/>
    <w:rsid w:val="00C3110D"/>
    <w:rsid w:val="00C36E42"/>
    <w:rsid w:val="00C55840"/>
    <w:rsid w:val="00C56B1B"/>
    <w:rsid w:val="00C57CBB"/>
    <w:rsid w:val="00C61B80"/>
    <w:rsid w:val="00C73DC1"/>
    <w:rsid w:val="00C843B0"/>
    <w:rsid w:val="00C84F03"/>
    <w:rsid w:val="00C94014"/>
    <w:rsid w:val="00C963CE"/>
    <w:rsid w:val="00CB16D2"/>
    <w:rsid w:val="00CD05DC"/>
    <w:rsid w:val="00CD246A"/>
    <w:rsid w:val="00CD5B0D"/>
    <w:rsid w:val="00CD5EB8"/>
    <w:rsid w:val="00CE6BD9"/>
    <w:rsid w:val="00CF0029"/>
    <w:rsid w:val="00CF7700"/>
    <w:rsid w:val="00D01814"/>
    <w:rsid w:val="00D029EF"/>
    <w:rsid w:val="00D14244"/>
    <w:rsid w:val="00D160D2"/>
    <w:rsid w:val="00D16624"/>
    <w:rsid w:val="00D20C91"/>
    <w:rsid w:val="00D23D55"/>
    <w:rsid w:val="00D26A1E"/>
    <w:rsid w:val="00D36C13"/>
    <w:rsid w:val="00D4410F"/>
    <w:rsid w:val="00D558F9"/>
    <w:rsid w:val="00D57098"/>
    <w:rsid w:val="00D768C8"/>
    <w:rsid w:val="00D81E5B"/>
    <w:rsid w:val="00D81F3D"/>
    <w:rsid w:val="00D83DC3"/>
    <w:rsid w:val="00D86445"/>
    <w:rsid w:val="00D86A74"/>
    <w:rsid w:val="00D968FE"/>
    <w:rsid w:val="00DA2F46"/>
    <w:rsid w:val="00DA4C0C"/>
    <w:rsid w:val="00DA7046"/>
    <w:rsid w:val="00DB3723"/>
    <w:rsid w:val="00DC1831"/>
    <w:rsid w:val="00DC22E0"/>
    <w:rsid w:val="00DC4FF7"/>
    <w:rsid w:val="00DC53A7"/>
    <w:rsid w:val="00DC5F94"/>
    <w:rsid w:val="00DC7747"/>
    <w:rsid w:val="00DD2DDF"/>
    <w:rsid w:val="00DD3305"/>
    <w:rsid w:val="00DD496A"/>
    <w:rsid w:val="00DD4F1A"/>
    <w:rsid w:val="00DD5051"/>
    <w:rsid w:val="00DF7310"/>
    <w:rsid w:val="00E00C81"/>
    <w:rsid w:val="00E03E74"/>
    <w:rsid w:val="00E108B4"/>
    <w:rsid w:val="00E154D1"/>
    <w:rsid w:val="00E23AA8"/>
    <w:rsid w:val="00E244F9"/>
    <w:rsid w:val="00E252BC"/>
    <w:rsid w:val="00E2576B"/>
    <w:rsid w:val="00E30940"/>
    <w:rsid w:val="00E31B48"/>
    <w:rsid w:val="00E3286D"/>
    <w:rsid w:val="00E357CB"/>
    <w:rsid w:val="00E35B55"/>
    <w:rsid w:val="00E413DD"/>
    <w:rsid w:val="00E42BAE"/>
    <w:rsid w:val="00E4711A"/>
    <w:rsid w:val="00E5085C"/>
    <w:rsid w:val="00E53078"/>
    <w:rsid w:val="00E547EB"/>
    <w:rsid w:val="00E57282"/>
    <w:rsid w:val="00E573AD"/>
    <w:rsid w:val="00E60668"/>
    <w:rsid w:val="00E71478"/>
    <w:rsid w:val="00E726FB"/>
    <w:rsid w:val="00E7291D"/>
    <w:rsid w:val="00E812F1"/>
    <w:rsid w:val="00E97F21"/>
    <w:rsid w:val="00EB234F"/>
    <w:rsid w:val="00EC14A0"/>
    <w:rsid w:val="00EC3260"/>
    <w:rsid w:val="00EC5480"/>
    <w:rsid w:val="00ED0B31"/>
    <w:rsid w:val="00ED1409"/>
    <w:rsid w:val="00ED4DA2"/>
    <w:rsid w:val="00ED66E9"/>
    <w:rsid w:val="00EE263E"/>
    <w:rsid w:val="00F10D03"/>
    <w:rsid w:val="00F16F14"/>
    <w:rsid w:val="00F23141"/>
    <w:rsid w:val="00F3682D"/>
    <w:rsid w:val="00F36D7A"/>
    <w:rsid w:val="00F40180"/>
    <w:rsid w:val="00F4113D"/>
    <w:rsid w:val="00F479CF"/>
    <w:rsid w:val="00F47CFA"/>
    <w:rsid w:val="00F51E06"/>
    <w:rsid w:val="00F520BE"/>
    <w:rsid w:val="00F53FDC"/>
    <w:rsid w:val="00F56CC6"/>
    <w:rsid w:val="00F61A7C"/>
    <w:rsid w:val="00F63B14"/>
    <w:rsid w:val="00F708CB"/>
    <w:rsid w:val="00F77CBC"/>
    <w:rsid w:val="00F83081"/>
    <w:rsid w:val="00F85558"/>
    <w:rsid w:val="00F918B1"/>
    <w:rsid w:val="00F91EE0"/>
    <w:rsid w:val="00F93452"/>
    <w:rsid w:val="00F956C3"/>
    <w:rsid w:val="00FA3EB3"/>
    <w:rsid w:val="00FA7A30"/>
    <w:rsid w:val="00FB0627"/>
    <w:rsid w:val="00FB4A04"/>
    <w:rsid w:val="00FB6B68"/>
    <w:rsid w:val="00FD21CD"/>
    <w:rsid w:val="00FD35A6"/>
    <w:rsid w:val="00FD4734"/>
    <w:rsid w:val="00FE37A2"/>
    <w:rsid w:val="00FF28BE"/>
    <w:rsid w:val="00FF627E"/>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5B3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customStyle="1" w:styleId="blank">
    <w:name w:val="blank"/>
    <w:basedOn w:val="DefaultParagraphFont"/>
    <w:uiPriority w:val="1"/>
    <w:rsid w:val="00E60668"/>
    <w:rPr>
      <w:color w:val="FFFFFF" w:themeColor="background1"/>
    </w:rPr>
  </w:style>
  <w:style w:type="character" w:styleId="Hyperlink">
    <w:name w:val="Hyperlink"/>
    <w:basedOn w:val="DefaultParagraphFont"/>
    <w:uiPriority w:val="99"/>
    <w:unhideWhenUsed/>
    <w:rsid w:val="0034031B"/>
    <w:rPr>
      <w:color w:val="0000FF"/>
      <w:u w:val="single"/>
    </w:rPr>
  </w:style>
  <w:style w:type="character" w:styleId="UnresolvedMention">
    <w:name w:val="Unresolved Mention"/>
    <w:basedOn w:val="DefaultParagraphFont"/>
    <w:uiPriority w:val="99"/>
    <w:semiHidden/>
    <w:unhideWhenUsed/>
    <w:rsid w:val="0096625E"/>
    <w:rPr>
      <w:color w:val="605E5C"/>
      <w:shd w:val="clear" w:color="auto" w:fill="E1DFDD"/>
    </w:rPr>
  </w:style>
  <w:style w:type="character" w:customStyle="1" w:styleId="Style1">
    <w:name w:val="Style1"/>
    <w:basedOn w:val="DefaultParagraphFont"/>
    <w:uiPriority w:val="1"/>
    <w:rsid w:val="005C03B4"/>
    <w:rPr>
      <w:color w:val="FFFFFF" w:themeColor="background1"/>
    </w:rPr>
  </w:style>
  <w:style w:type="paragraph" w:styleId="z-TopofForm">
    <w:name w:val="HTML Top of Form"/>
    <w:basedOn w:val="Normal"/>
    <w:next w:val="Normal"/>
    <w:link w:val="z-TopofFormChar"/>
    <w:hidden/>
    <w:uiPriority w:val="99"/>
    <w:semiHidden/>
    <w:unhideWhenUsed/>
    <w:rsid w:val="0091140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140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1140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1140C"/>
    <w:rPr>
      <w:rFonts w:ascii="Arial" w:hAnsi="Arial" w:cs="Arial"/>
      <w:vanish/>
      <w:sz w:val="16"/>
      <w:szCs w:val="16"/>
    </w:rPr>
  </w:style>
  <w:style w:type="table" w:customStyle="1" w:styleId="TableGrid1">
    <w:name w:val="Table Grid1"/>
    <w:basedOn w:val="TableNormal"/>
    <w:next w:val="TableGrid"/>
    <w:uiPriority w:val="39"/>
    <w:rsid w:val="00E42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37950"/>
    <w:rPr>
      <w:b/>
      <w:bCs/>
    </w:rPr>
  </w:style>
  <w:style w:type="table" w:customStyle="1" w:styleId="TableGrid2">
    <w:name w:val="Table Grid2"/>
    <w:basedOn w:val="TableNormal"/>
    <w:next w:val="TableGrid"/>
    <w:uiPriority w:val="39"/>
    <w:rsid w:val="0024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0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ople_Services_Corp@lincoln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choolsteam@lincolnshire.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FR_payroll@lincoln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O'Shea\AppData\Roaming\Microsoft\Templates\Practice%20update%20form%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8ED01244E04B6CBEA48132461E2D5E"/>
        <w:category>
          <w:name w:val="General"/>
          <w:gallery w:val="placeholder"/>
        </w:category>
        <w:types>
          <w:type w:val="bbPlcHdr"/>
        </w:types>
        <w:behaviors>
          <w:behavior w:val="content"/>
        </w:behaviors>
        <w:guid w:val="{19A4AF17-9177-4466-9A81-8712DD8274A7}"/>
      </w:docPartPr>
      <w:docPartBody>
        <w:p w:rsidR="00E77AF5" w:rsidRDefault="000E65C3" w:rsidP="000E65C3">
          <w:pPr>
            <w:pStyle w:val="308ED01244E04B6CBEA48132461E2D5E1"/>
          </w:pPr>
          <w:r w:rsidRPr="00A3040C">
            <w:rPr>
              <w:rFonts w:ascii="Arial" w:hAnsi="Arial" w:cs="Arial"/>
              <w:color w:val="FFFFFF" w:themeColor="background1"/>
            </w:rPr>
            <w:t>Click</w:t>
          </w:r>
        </w:p>
      </w:docPartBody>
    </w:docPart>
    <w:docPart>
      <w:docPartPr>
        <w:name w:val="979BAFFF11094CEEAF9F69724B11182E"/>
        <w:category>
          <w:name w:val="General"/>
          <w:gallery w:val="placeholder"/>
        </w:category>
        <w:types>
          <w:type w:val="bbPlcHdr"/>
        </w:types>
        <w:behaviors>
          <w:behavior w:val="content"/>
        </w:behaviors>
        <w:guid w:val="{7B87B3E8-EBB4-42CE-868E-BEA7E2299412}"/>
      </w:docPartPr>
      <w:docPartBody>
        <w:p w:rsidR="00E77AF5" w:rsidRDefault="000E65C3" w:rsidP="000E65C3">
          <w:pPr>
            <w:pStyle w:val="979BAFFF11094CEEAF9F69724B11182E1"/>
          </w:pPr>
          <w:r w:rsidRPr="00A3040C">
            <w:rPr>
              <w:rFonts w:ascii="Arial" w:hAnsi="Arial" w:cs="Arial"/>
              <w:color w:val="FFFFFF" w:themeColor="background1"/>
            </w:rPr>
            <w:t>Click</w:t>
          </w:r>
        </w:p>
      </w:docPartBody>
    </w:docPart>
    <w:docPart>
      <w:docPartPr>
        <w:name w:val="A998E7DA7FDC46D09ABBFFB60E518630"/>
        <w:category>
          <w:name w:val="General"/>
          <w:gallery w:val="placeholder"/>
        </w:category>
        <w:types>
          <w:type w:val="bbPlcHdr"/>
        </w:types>
        <w:behaviors>
          <w:behavior w:val="content"/>
        </w:behaviors>
        <w:guid w:val="{AF34CE8C-9E1B-41E4-A1D4-55C073911595}"/>
      </w:docPartPr>
      <w:docPartBody>
        <w:p w:rsidR="006005F8" w:rsidRDefault="003E3368" w:rsidP="003E3368">
          <w:pPr>
            <w:pStyle w:val="A998E7DA7FDC46D09ABBFFB60E518630"/>
          </w:pPr>
          <w:r w:rsidRPr="00A3040C">
            <w:rPr>
              <w:rFonts w:ascii="Arial" w:hAnsi="Arial" w:cs="Arial"/>
              <w:color w:val="FFFFFF" w:themeColor="background1"/>
            </w:rPr>
            <w:t>Click</w:t>
          </w:r>
        </w:p>
      </w:docPartBody>
    </w:docPart>
    <w:docPart>
      <w:docPartPr>
        <w:name w:val="2D9E7D855EE8438FB9EED082B553E179"/>
        <w:category>
          <w:name w:val="General"/>
          <w:gallery w:val="placeholder"/>
        </w:category>
        <w:types>
          <w:type w:val="bbPlcHdr"/>
        </w:types>
        <w:behaviors>
          <w:behavior w:val="content"/>
        </w:behaviors>
        <w:guid w:val="{4F1B6F92-5AB8-4D7A-AAD1-57B68A9B0A1F}"/>
      </w:docPartPr>
      <w:docPartBody>
        <w:p w:rsidR="006005F8" w:rsidRDefault="003E3368" w:rsidP="003E3368">
          <w:pPr>
            <w:pStyle w:val="2D9E7D855EE8438FB9EED082B553E179"/>
          </w:pPr>
          <w:r w:rsidRPr="006562D8">
            <w:rPr>
              <w:rStyle w:val="PlaceholderText"/>
              <w:rFonts w:ascii="Arial" w:hAnsi="Arial" w:cs="Arial"/>
              <w:color w:val="FFFFFF" w:themeColor="background1"/>
            </w:rPr>
            <w:t xml:space="preserve"> </w:t>
          </w:r>
        </w:p>
      </w:docPartBody>
    </w:docPart>
    <w:docPart>
      <w:docPartPr>
        <w:name w:val="668141F295164D42B53E1F9EA9013027"/>
        <w:category>
          <w:name w:val="General"/>
          <w:gallery w:val="placeholder"/>
        </w:category>
        <w:types>
          <w:type w:val="bbPlcHdr"/>
        </w:types>
        <w:behaviors>
          <w:behavior w:val="content"/>
        </w:behaviors>
        <w:guid w:val="{5F4A850F-D0B7-43A7-AE71-F9B10F75967B}"/>
      </w:docPartPr>
      <w:docPartBody>
        <w:p w:rsidR="006005F8" w:rsidRDefault="003E3368" w:rsidP="003E3368">
          <w:pPr>
            <w:pStyle w:val="668141F295164D42B53E1F9EA9013027"/>
          </w:pPr>
          <w:r w:rsidRPr="006562D8">
            <w:rPr>
              <w:rStyle w:val="PlaceholderText"/>
              <w:rFonts w:ascii="Arial" w:hAnsi="Arial" w:cs="Arial"/>
              <w:color w:val="FFFFFF" w:themeColor="background1"/>
            </w:rPr>
            <w:t xml:space="preserve"> </w:t>
          </w:r>
        </w:p>
      </w:docPartBody>
    </w:docPart>
    <w:docPart>
      <w:docPartPr>
        <w:name w:val="58C6654259FE4811B64ED2CFAAD43C7B"/>
        <w:category>
          <w:name w:val="General"/>
          <w:gallery w:val="placeholder"/>
        </w:category>
        <w:types>
          <w:type w:val="bbPlcHdr"/>
        </w:types>
        <w:behaviors>
          <w:behavior w:val="content"/>
        </w:behaviors>
        <w:guid w:val="{29B10C3B-FFEF-4476-B059-05414EA61FDC}"/>
      </w:docPartPr>
      <w:docPartBody>
        <w:p w:rsidR="006005F8" w:rsidRDefault="003E3368" w:rsidP="003E3368">
          <w:pPr>
            <w:pStyle w:val="58C6654259FE4811B64ED2CFAAD43C7B"/>
          </w:pPr>
          <w:r w:rsidRPr="006562D8">
            <w:rPr>
              <w:rStyle w:val="PlaceholderText"/>
              <w:rFonts w:ascii="Arial" w:hAnsi="Arial" w:cs="Arial"/>
              <w:color w:val="FFFFFF" w:themeColor="background1"/>
            </w:rPr>
            <w:t xml:space="preserve"> </w:t>
          </w:r>
        </w:p>
      </w:docPartBody>
    </w:docPart>
    <w:docPart>
      <w:docPartPr>
        <w:name w:val="5FE343D2B6FC45AAB789E1BF6E91F9AB"/>
        <w:category>
          <w:name w:val="General"/>
          <w:gallery w:val="placeholder"/>
        </w:category>
        <w:types>
          <w:type w:val="bbPlcHdr"/>
        </w:types>
        <w:behaviors>
          <w:behavior w:val="content"/>
        </w:behaviors>
        <w:guid w:val="{4B3967E4-5299-4CC5-96C3-AAE3487941ED}"/>
      </w:docPartPr>
      <w:docPartBody>
        <w:p w:rsidR="00EC65AC" w:rsidRDefault="00576638" w:rsidP="00576638">
          <w:pPr>
            <w:pStyle w:val="5FE343D2B6FC45AAB789E1BF6E91F9AB"/>
          </w:pPr>
          <w:r w:rsidRPr="006562D8">
            <w:rPr>
              <w:rStyle w:val="PlaceholderText"/>
              <w:rFonts w:ascii="Arial" w:hAnsi="Arial" w:cs="Arial"/>
              <w:color w:val="FFFFFF" w:themeColor="background1"/>
            </w:rPr>
            <w:t xml:space="preserve"> </w:t>
          </w:r>
        </w:p>
      </w:docPartBody>
    </w:docPart>
    <w:docPart>
      <w:docPartPr>
        <w:name w:val="DB0BFD522B5C4616AE59AE9D44720E5E"/>
        <w:category>
          <w:name w:val="General"/>
          <w:gallery w:val="placeholder"/>
        </w:category>
        <w:types>
          <w:type w:val="bbPlcHdr"/>
        </w:types>
        <w:behaviors>
          <w:behavior w:val="content"/>
        </w:behaviors>
        <w:guid w:val="{B8254963-EFA2-46EE-8DF9-DE491020C858}"/>
      </w:docPartPr>
      <w:docPartBody>
        <w:p w:rsidR="00EC65AC" w:rsidRDefault="00576638" w:rsidP="00576638">
          <w:pPr>
            <w:pStyle w:val="DB0BFD522B5C4616AE59AE9D44720E5E"/>
          </w:pPr>
          <w:r w:rsidRPr="006562D8">
            <w:rPr>
              <w:rStyle w:val="PlaceholderText"/>
              <w:rFonts w:ascii="Arial" w:hAnsi="Arial" w:cs="Arial"/>
              <w:color w:val="FFFFFF" w:themeColor="background1"/>
            </w:rPr>
            <w:t xml:space="preserve"> </w:t>
          </w:r>
        </w:p>
      </w:docPartBody>
    </w:docPart>
    <w:docPart>
      <w:docPartPr>
        <w:name w:val="0C46A1FB63404C719A4C0A358FEF9399"/>
        <w:category>
          <w:name w:val="General"/>
          <w:gallery w:val="placeholder"/>
        </w:category>
        <w:types>
          <w:type w:val="bbPlcHdr"/>
        </w:types>
        <w:behaviors>
          <w:behavior w:val="content"/>
        </w:behaviors>
        <w:guid w:val="{C9FC4073-ABC3-4CA2-8CB1-E6176E30B6EC}"/>
      </w:docPartPr>
      <w:docPartBody>
        <w:p w:rsidR="00EC65AC" w:rsidRDefault="00576638" w:rsidP="00576638">
          <w:pPr>
            <w:pStyle w:val="0C46A1FB63404C719A4C0A358FEF9399"/>
          </w:pPr>
          <w:r w:rsidRPr="006562D8">
            <w:rPr>
              <w:rStyle w:val="PlaceholderText"/>
              <w:rFonts w:ascii="Arial" w:hAnsi="Arial" w:cs="Arial"/>
              <w:color w:val="FFFFFF" w:themeColor="background1"/>
            </w:rPr>
            <w:t xml:space="preserve"> </w:t>
          </w:r>
        </w:p>
      </w:docPartBody>
    </w:docPart>
    <w:docPart>
      <w:docPartPr>
        <w:name w:val="4E7E4999FD1049468D8972EA12EB2FEE"/>
        <w:category>
          <w:name w:val="General"/>
          <w:gallery w:val="placeholder"/>
        </w:category>
        <w:types>
          <w:type w:val="bbPlcHdr"/>
        </w:types>
        <w:behaviors>
          <w:behavior w:val="content"/>
        </w:behaviors>
        <w:guid w:val="{F324A499-A90C-46AF-A761-399CB29170F4}"/>
      </w:docPartPr>
      <w:docPartBody>
        <w:p w:rsidR="00EC65AC" w:rsidRDefault="00576638" w:rsidP="00576638">
          <w:pPr>
            <w:pStyle w:val="4E7E4999FD1049468D8972EA12EB2FEE"/>
          </w:pPr>
          <w:r w:rsidRPr="006562D8">
            <w:rPr>
              <w:rStyle w:val="PlaceholderText"/>
              <w:rFonts w:ascii="Arial" w:hAnsi="Arial" w:cs="Arial"/>
              <w:color w:val="FFFFFF" w:themeColor="background1"/>
            </w:rPr>
            <w:t xml:space="preserve"> </w:t>
          </w:r>
        </w:p>
      </w:docPartBody>
    </w:docPart>
    <w:docPart>
      <w:docPartPr>
        <w:name w:val="07A96FB55EEC423AB5CD78466FE4CFA3"/>
        <w:category>
          <w:name w:val="General"/>
          <w:gallery w:val="placeholder"/>
        </w:category>
        <w:types>
          <w:type w:val="bbPlcHdr"/>
        </w:types>
        <w:behaviors>
          <w:behavior w:val="content"/>
        </w:behaviors>
        <w:guid w:val="{0A716E44-62F2-4A2D-B187-FFE7B874A75B}"/>
      </w:docPartPr>
      <w:docPartBody>
        <w:p w:rsidR="00EC65AC" w:rsidRDefault="00576638" w:rsidP="00576638">
          <w:pPr>
            <w:pStyle w:val="07A96FB55EEC423AB5CD78466FE4CFA3"/>
          </w:pPr>
          <w:r w:rsidRPr="006562D8">
            <w:rPr>
              <w:rStyle w:val="PlaceholderText"/>
              <w:rFonts w:ascii="Arial" w:hAnsi="Arial" w:cs="Arial"/>
              <w:color w:val="FFFFFF" w:themeColor="background1"/>
            </w:rPr>
            <w:t xml:space="preserve"> </w:t>
          </w:r>
        </w:p>
      </w:docPartBody>
    </w:docPart>
    <w:docPart>
      <w:docPartPr>
        <w:name w:val="83D9C81A64D44CACBCD791AA5ADE82FF"/>
        <w:category>
          <w:name w:val="General"/>
          <w:gallery w:val="placeholder"/>
        </w:category>
        <w:types>
          <w:type w:val="bbPlcHdr"/>
        </w:types>
        <w:behaviors>
          <w:behavior w:val="content"/>
        </w:behaviors>
        <w:guid w:val="{DC1066CA-02F1-4981-997C-F4D5BC8F7008}"/>
      </w:docPartPr>
      <w:docPartBody>
        <w:p w:rsidR="00EC65AC" w:rsidRDefault="00576638" w:rsidP="00576638">
          <w:pPr>
            <w:pStyle w:val="83D9C81A64D44CACBCD791AA5ADE82FF"/>
          </w:pPr>
          <w:r w:rsidRPr="00A3040C">
            <w:rPr>
              <w:rFonts w:ascii="Arial" w:hAnsi="Arial" w:cs="Arial"/>
              <w:color w:val="FFFFFF" w:themeColor="background1"/>
            </w:rPr>
            <w:t>Click</w:t>
          </w:r>
        </w:p>
      </w:docPartBody>
    </w:docPart>
    <w:docPart>
      <w:docPartPr>
        <w:name w:val="A5DBE23D602A43DA878B85D9F6CFB51D"/>
        <w:category>
          <w:name w:val="General"/>
          <w:gallery w:val="placeholder"/>
        </w:category>
        <w:types>
          <w:type w:val="bbPlcHdr"/>
        </w:types>
        <w:behaviors>
          <w:behavior w:val="content"/>
        </w:behaviors>
        <w:guid w:val="{41A0798C-D3C4-4A56-9299-DA5200ACCB4D}"/>
      </w:docPartPr>
      <w:docPartBody>
        <w:p w:rsidR="00AF266C" w:rsidRDefault="005D61C7" w:rsidP="005D61C7">
          <w:pPr>
            <w:pStyle w:val="A5DBE23D602A43DA878B85D9F6CFB51D"/>
          </w:pPr>
          <w:r w:rsidRPr="00A3040C">
            <w:rPr>
              <w:rFonts w:ascii="Arial" w:hAnsi="Arial" w:cs="Arial"/>
              <w:color w:val="FFFFFF" w:themeColor="background1"/>
            </w:rPr>
            <w:t>Click</w:t>
          </w:r>
        </w:p>
      </w:docPartBody>
    </w:docPart>
    <w:docPart>
      <w:docPartPr>
        <w:name w:val="39C1EC97ACDD40AF905A5D95081BE856"/>
        <w:category>
          <w:name w:val="General"/>
          <w:gallery w:val="placeholder"/>
        </w:category>
        <w:types>
          <w:type w:val="bbPlcHdr"/>
        </w:types>
        <w:behaviors>
          <w:behavior w:val="content"/>
        </w:behaviors>
        <w:guid w:val="{C0DFF7EE-5735-4F27-9C6C-CE39682ECD45}"/>
      </w:docPartPr>
      <w:docPartBody>
        <w:p w:rsidR="00AF266C" w:rsidRDefault="005D61C7" w:rsidP="005D61C7">
          <w:pPr>
            <w:pStyle w:val="39C1EC97ACDD40AF905A5D95081BE856"/>
          </w:pPr>
          <w:r w:rsidRPr="00A3040C">
            <w:rPr>
              <w:rFonts w:ascii="Arial" w:hAnsi="Arial" w:cs="Arial"/>
              <w:color w:val="FFFFFF" w:themeColor="background1"/>
            </w:rPr>
            <w:t>Click</w:t>
          </w:r>
        </w:p>
      </w:docPartBody>
    </w:docPart>
    <w:docPart>
      <w:docPartPr>
        <w:name w:val="6327955A4000488FA0DC1DA9C547683D"/>
        <w:category>
          <w:name w:val="General"/>
          <w:gallery w:val="placeholder"/>
        </w:category>
        <w:types>
          <w:type w:val="bbPlcHdr"/>
        </w:types>
        <w:behaviors>
          <w:behavior w:val="content"/>
        </w:behaviors>
        <w:guid w:val="{7DF7300E-96F3-4279-81AD-52DCC87F089C}"/>
      </w:docPartPr>
      <w:docPartBody>
        <w:p w:rsidR="00AF266C" w:rsidRDefault="005D61C7" w:rsidP="005D61C7">
          <w:pPr>
            <w:pStyle w:val="6327955A4000488FA0DC1DA9C547683D"/>
          </w:pPr>
          <w:r w:rsidRPr="006562D8">
            <w:rPr>
              <w:rStyle w:val="PlaceholderText"/>
              <w:rFonts w:ascii="Arial" w:hAnsi="Arial" w:cs="Arial"/>
              <w:color w:val="FFFFFF" w:themeColor="background1"/>
            </w:rPr>
            <w:t xml:space="preserve"> </w:t>
          </w:r>
        </w:p>
      </w:docPartBody>
    </w:docPart>
    <w:docPart>
      <w:docPartPr>
        <w:name w:val="DB88668809DF432D923BB8ACE1C6363E"/>
        <w:category>
          <w:name w:val="General"/>
          <w:gallery w:val="placeholder"/>
        </w:category>
        <w:types>
          <w:type w:val="bbPlcHdr"/>
        </w:types>
        <w:behaviors>
          <w:behavior w:val="content"/>
        </w:behaviors>
        <w:guid w:val="{E6AE3432-5A6F-45C2-AD55-24709FE156ED}"/>
      </w:docPartPr>
      <w:docPartBody>
        <w:p w:rsidR="00AF266C" w:rsidRDefault="005D61C7" w:rsidP="005D61C7">
          <w:pPr>
            <w:pStyle w:val="DB88668809DF432D923BB8ACE1C6363E"/>
          </w:pPr>
          <w:r w:rsidRPr="006562D8">
            <w:rPr>
              <w:rStyle w:val="PlaceholderText"/>
              <w:rFonts w:ascii="Arial" w:hAnsi="Arial" w:cs="Arial"/>
              <w:color w:val="FFFFFF" w:themeColor="background1"/>
            </w:rPr>
            <w:t xml:space="preserve"> </w:t>
          </w:r>
        </w:p>
      </w:docPartBody>
    </w:docPart>
    <w:docPart>
      <w:docPartPr>
        <w:name w:val="CE2017A39511483BA92890613A94B8D3"/>
        <w:category>
          <w:name w:val="General"/>
          <w:gallery w:val="placeholder"/>
        </w:category>
        <w:types>
          <w:type w:val="bbPlcHdr"/>
        </w:types>
        <w:behaviors>
          <w:behavior w:val="content"/>
        </w:behaviors>
        <w:guid w:val="{7E2F29E0-FA6D-4999-9CEA-56A23E188078}"/>
      </w:docPartPr>
      <w:docPartBody>
        <w:p w:rsidR="00AF266C" w:rsidRDefault="005D61C7" w:rsidP="005D61C7">
          <w:pPr>
            <w:pStyle w:val="CE2017A39511483BA92890613A94B8D3"/>
          </w:pPr>
          <w:r w:rsidRPr="006562D8">
            <w:rPr>
              <w:rStyle w:val="PlaceholderText"/>
              <w:rFonts w:ascii="Arial" w:hAnsi="Arial" w:cs="Arial"/>
              <w:color w:val="FFFFFF" w:themeColor="background1"/>
            </w:rPr>
            <w:t xml:space="preserve"> </w:t>
          </w:r>
        </w:p>
      </w:docPartBody>
    </w:docPart>
    <w:docPart>
      <w:docPartPr>
        <w:name w:val="D0C919ABDC1B4DB8B34E24F275AB361B"/>
        <w:category>
          <w:name w:val="General"/>
          <w:gallery w:val="placeholder"/>
        </w:category>
        <w:types>
          <w:type w:val="bbPlcHdr"/>
        </w:types>
        <w:behaviors>
          <w:behavior w:val="content"/>
        </w:behaviors>
        <w:guid w:val="{1275C5B2-4220-45A4-8B54-3EBA448E8EA5}"/>
      </w:docPartPr>
      <w:docPartBody>
        <w:p w:rsidR="00AF266C" w:rsidRDefault="005D61C7" w:rsidP="005D61C7">
          <w:pPr>
            <w:pStyle w:val="D0C919ABDC1B4DB8B34E24F275AB361B"/>
          </w:pPr>
          <w:r w:rsidRPr="006562D8">
            <w:rPr>
              <w:rStyle w:val="PlaceholderText"/>
              <w:rFonts w:ascii="Arial" w:hAnsi="Arial" w:cs="Arial"/>
              <w:color w:val="FFFFFF" w:themeColor="background1"/>
            </w:rPr>
            <w:t xml:space="preserve"> </w:t>
          </w:r>
        </w:p>
      </w:docPartBody>
    </w:docPart>
    <w:docPart>
      <w:docPartPr>
        <w:name w:val="E0AFFF9CF38740049B156E9163B0028C"/>
        <w:category>
          <w:name w:val="General"/>
          <w:gallery w:val="placeholder"/>
        </w:category>
        <w:types>
          <w:type w:val="bbPlcHdr"/>
        </w:types>
        <w:behaviors>
          <w:behavior w:val="content"/>
        </w:behaviors>
        <w:guid w:val="{CCD0C131-C1A7-46FF-AF5B-A3ADC7B285A3}"/>
      </w:docPartPr>
      <w:docPartBody>
        <w:p w:rsidR="00AF266C" w:rsidRDefault="005D61C7" w:rsidP="005D61C7">
          <w:pPr>
            <w:pStyle w:val="E0AFFF9CF38740049B156E9163B0028C"/>
          </w:pPr>
          <w:r w:rsidRPr="006562D8">
            <w:rPr>
              <w:rStyle w:val="PlaceholderText"/>
              <w:rFonts w:ascii="Arial" w:hAnsi="Arial" w:cs="Arial"/>
              <w:color w:val="FFFFFF" w:themeColor="background1"/>
            </w:rPr>
            <w:t xml:space="preserve"> </w:t>
          </w:r>
        </w:p>
      </w:docPartBody>
    </w:docPart>
    <w:docPart>
      <w:docPartPr>
        <w:name w:val="D06D65AA96374E6F8D547E5D8D22990E"/>
        <w:category>
          <w:name w:val="General"/>
          <w:gallery w:val="placeholder"/>
        </w:category>
        <w:types>
          <w:type w:val="bbPlcHdr"/>
        </w:types>
        <w:behaviors>
          <w:behavior w:val="content"/>
        </w:behaviors>
        <w:guid w:val="{53A93525-CA3B-4E08-BB7D-0A2E8269A593}"/>
      </w:docPartPr>
      <w:docPartBody>
        <w:p w:rsidR="00AF266C" w:rsidRDefault="005D61C7" w:rsidP="005D61C7">
          <w:pPr>
            <w:pStyle w:val="D06D65AA96374E6F8D547E5D8D22990E"/>
          </w:pPr>
          <w:r w:rsidRPr="006562D8">
            <w:rPr>
              <w:rStyle w:val="PlaceholderText"/>
              <w:rFonts w:ascii="Arial" w:hAnsi="Arial" w:cs="Arial"/>
              <w:color w:val="FFFFFF" w:themeColor="background1"/>
            </w:rPr>
            <w:t xml:space="preserve"> </w:t>
          </w:r>
        </w:p>
      </w:docPartBody>
    </w:docPart>
    <w:docPart>
      <w:docPartPr>
        <w:name w:val="B0571E9995CB4C30960A6321B532E383"/>
        <w:category>
          <w:name w:val="General"/>
          <w:gallery w:val="placeholder"/>
        </w:category>
        <w:types>
          <w:type w:val="bbPlcHdr"/>
        </w:types>
        <w:behaviors>
          <w:behavior w:val="content"/>
        </w:behaviors>
        <w:guid w:val="{6F4989B6-35AE-45EB-BA18-588C2B02D18E}"/>
      </w:docPartPr>
      <w:docPartBody>
        <w:p w:rsidR="00AF266C" w:rsidRDefault="005D61C7" w:rsidP="005D61C7">
          <w:pPr>
            <w:pStyle w:val="B0571E9995CB4C30960A6321B532E383"/>
          </w:pPr>
          <w:r w:rsidRPr="006562D8">
            <w:rPr>
              <w:rStyle w:val="PlaceholderText"/>
              <w:rFonts w:ascii="Arial" w:hAnsi="Arial" w:cs="Arial"/>
              <w:color w:val="FFFFFF" w:themeColor="background1"/>
            </w:rPr>
            <w:t xml:space="preserve"> </w:t>
          </w:r>
        </w:p>
      </w:docPartBody>
    </w:docPart>
    <w:docPart>
      <w:docPartPr>
        <w:name w:val="0B4C01019BD34D16A4E2828B20011382"/>
        <w:category>
          <w:name w:val="General"/>
          <w:gallery w:val="placeholder"/>
        </w:category>
        <w:types>
          <w:type w:val="bbPlcHdr"/>
        </w:types>
        <w:behaviors>
          <w:behavior w:val="content"/>
        </w:behaviors>
        <w:guid w:val="{B495ACCB-A4BE-4BF8-9979-EFEC5ABBC1EF}"/>
      </w:docPartPr>
      <w:docPartBody>
        <w:p w:rsidR="00AF266C" w:rsidRDefault="005D61C7" w:rsidP="005D61C7">
          <w:pPr>
            <w:pStyle w:val="0B4C01019BD34D16A4E2828B20011382"/>
          </w:pPr>
          <w:r w:rsidRPr="006562D8">
            <w:rPr>
              <w:rStyle w:val="PlaceholderText"/>
              <w:rFonts w:ascii="Arial" w:hAnsi="Arial" w:cs="Arial"/>
              <w:color w:val="FFFFFF" w:themeColor="background1"/>
            </w:rPr>
            <w:t xml:space="preserve"> </w:t>
          </w:r>
        </w:p>
      </w:docPartBody>
    </w:docPart>
    <w:docPart>
      <w:docPartPr>
        <w:name w:val="0D1DDE42080F42679A0538D7A7DF3875"/>
        <w:category>
          <w:name w:val="General"/>
          <w:gallery w:val="placeholder"/>
        </w:category>
        <w:types>
          <w:type w:val="bbPlcHdr"/>
        </w:types>
        <w:behaviors>
          <w:behavior w:val="content"/>
        </w:behaviors>
        <w:guid w:val="{A7FE0FA3-0AFB-445E-A024-62AAEF8194CC}"/>
      </w:docPartPr>
      <w:docPartBody>
        <w:p w:rsidR="00AF266C" w:rsidRDefault="005D61C7" w:rsidP="005D61C7">
          <w:pPr>
            <w:pStyle w:val="0D1DDE42080F42679A0538D7A7DF3875"/>
          </w:pPr>
          <w:r w:rsidRPr="006562D8">
            <w:rPr>
              <w:rStyle w:val="PlaceholderText"/>
              <w:rFonts w:ascii="Arial" w:hAnsi="Arial" w:cs="Arial"/>
              <w:color w:val="FFFFFF" w:themeColor="background1"/>
            </w:rPr>
            <w:t xml:space="preserve"> </w:t>
          </w:r>
        </w:p>
      </w:docPartBody>
    </w:docPart>
    <w:docPart>
      <w:docPartPr>
        <w:name w:val="5C0ADE99605F45B7B96A9A523D02D85F"/>
        <w:category>
          <w:name w:val="General"/>
          <w:gallery w:val="placeholder"/>
        </w:category>
        <w:types>
          <w:type w:val="bbPlcHdr"/>
        </w:types>
        <w:behaviors>
          <w:behavior w:val="content"/>
        </w:behaviors>
        <w:guid w:val="{935E179F-0CCA-4BB9-87E4-4983F232BC73}"/>
      </w:docPartPr>
      <w:docPartBody>
        <w:p w:rsidR="00AF266C" w:rsidRDefault="005D61C7" w:rsidP="005D61C7">
          <w:pPr>
            <w:pStyle w:val="5C0ADE99605F45B7B96A9A523D02D85F"/>
          </w:pPr>
          <w:r w:rsidRPr="00A3040C">
            <w:rPr>
              <w:rFonts w:ascii="Arial" w:hAnsi="Arial" w:cs="Arial"/>
              <w:color w:val="FFFFFF" w:themeColor="background1"/>
            </w:rPr>
            <w:t>Click</w:t>
          </w:r>
        </w:p>
      </w:docPartBody>
    </w:docPart>
    <w:docPart>
      <w:docPartPr>
        <w:name w:val="AA51AB05417543748C97A4649200507A"/>
        <w:category>
          <w:name w:val="General"/>
          <w:gallery w:val="placeholder"/>
        </w:category>
        <w:types>
          <w:type w:val="bbPlcHdr"/>
        </w:types>
        <w:behaviors>
          <w:behavior w:val="content"/>
        </w:behaviors>
        <w:guid w:val="{C00B7FB3-DE83-42FC-B950-C6B6F4733A0D}"/>
      </w:docPartPr>
      <w:docPartBody>
        <w:p w:rsidR="00AF266C" w:rsidRDefault="005D61C7" w:rsidP="005D61C7">
          <w:pPr>
            <w:pStyle w:val="AA51AB05417543748C97A4649200507A"/>
          </w:pPr>
          <w:r w:rsidRPr="00A3040C">
            <w:rPr>
              <w:rFonts w:ascii="Arial" w:hAnsi="Arial" w:cs="Arial"/>
              <w:color w:val="FFFFFF" w:themeColor="background1"/>
            </w:rPr>
            <w:t>Click</w:t>
          </w:r>
        </w:p>
      </w:docPartBody>
    </w:docPart>
    <w:docPart>
      <w:docPartPr>
        <w:name w:val="0CF43C0269BE44E4B00ABD38F428B993"/>
        <w:category>
          <w:name w:val="General"/>
          <w:gallery w:val="placeholder"/>
        </w:category>
        <w:types>
          <w:type w:val="bbPlcHdr"/>
        </w:types>
        <w:behaviors>
          <w:behavior w:val="content"/>
        </w:behaviors>
        <w:guid w:val="{D1C46B05-ADF7-491F-A0CE-916747C6BA75}"/>
      </w:docPartPr>
      <w:docPartBody>
        <w:p w:rsidR="00AF266C" w:rsidRDefault="005D61C7" w:rsidP="005D61C7">
          <w:pPr>
            <w:pStyle w:val="0CF43C0269BE44E4B00ABD38F428B993"/>
          </w:pPr>
          <w:r w:rsidRPr="006562D8">
            <w:rPr>
              <w:rStyle w:val="PlaceholderText"/>
              <w:rFonts w:ascii="Arial" w:hAnsi="Arial" w:cs="Arial"/>
              <w:color w:val="FFFFFF" w:themeColor="background1"/>
            </w:rPr>
            <w:t xml:space="preserve"> </w:t>
          </w:r>
        </w:p>
      </w:docPartBody>
    </w:docPart>
    <w:docPart>
      <w:docPartPr>
        <w:name w:val="1F6CFAFB9AF041CC8543C706B38C257F"/>
        <w:category>
          <w:name w:val="General"/>
          <w:gallery w:val="placeholder"/>
        </w:category>
        <w:types>
          <w:type w:val="bbPlcHdr"/>
        </w:types>
        <w:behaviors>
          <w:behavior w:val="content"/>
        </w:behaviors>
        <w:guid w:val="{10E65E40-9325-4097-9EAB-5A14154C4EAD}"/>
      </w:docPartPr>
      <w:docPartBody>
        <w:p w:rsidR="00AF266C" w:rsidRDefault="005D61C7" w:rsidP="005D61C7">
          <w:pPr>
            <w:pStyle w:val="1F6CFAFB9AF041CC8543C706B38C257F"/>
          </w:pPr>
          <w:r w:rsidRPr="006562D8">
            <w:rPr>
              <w:rStyle w:val="PlaceholderText"/>
              <w:rFonts w:ascii="Arial" w:hAnsi="Arial" w:cs="Arial"/>
              <w:color w:val="FFFFFF" w:themeColor="background1"/>
            </w:rPr>
            <w:t xml:space="preserve"> </w:t>
          </w:r>
        </w:p>
      </w:docPartBody>
    </w:docPart>
    <w:docPart>
      <w:docPartPr>
        <w:name w:val="E02EE4F3725F4BEC85FAC780DA66FA21"/>
        <w:category>
          <w:name w:val="General"/>
          <w:gallery w:val="placeholder"/>
        </w:category>
        <w:types>
          <w:type w:val="bbPlcHdr"/>
        </w:types>
        <w:behaviors>
          <w:behavior w:val="content"/>
        </w:behaviors>
        <w:guid w:val="{F0C4BE77-5BF4-4E10-9294-25467F0E7F40}"/>
      </w:docPartPr>
      <w:docPartBody>
        <w:p w:rsidR="00AF266C" w:rsidRDefault="005D61C7" w:rsidP="005D61C7">
          <w:pPr>
            <w:pStyle w:val="E02EE4F3725F4BEC85FAC780DA66FA21"/>
          </w:pPr>
          <w:r w:rsidRPr="006562D8">
            <w:rPr>
              <w:rStyle w:val="PlaceholderText"/>
              <w:rFonts w:ascii="Arial" w:hAnsi="Arial" w:cs="Arial"/>
              <w:color w:val="FFFFFF" w:themeColor="background1"/>
            </w:rPr>
            <w:t xml:space="preserve"> </w:t>
          </w:r>
        </w:p>
      </w:docPartBody>
    </w:docPart>
    <w:docPart>
      <w:docPartPr>
        <w:name w:val="B964AE4979DA4E85BF2A078E9DA5D976"/>
        <w:category>
          <w:name w:val="General"/>
          <w:gallery w:val="placeholder"/>
        </w:category>
        <w:types>
          <w:type w:val="bbPlcHdr"/>
        </w:types>
        <w:behaviors>
          <w:behavior w:val="content"/>
        </w:behaviors>
        <w:guid w:val="{07401755-1542-40CF-A6E5-307F8C20C641}"/>
      </w:docPartPr>
      <w:docPartBody>
        <w:p w:rsidR="00AF266C" w:rsidRDefault="005D61C7" w:rsidP="005D61C7">
          <w:pPr>
            <w:pStyle w:val="B964AE4979DA4E85BF2A078E9DA5D976"/>
          </w:pPr>
          <w:r w:rsidRPr="00A3040C">
            <w:rPr>
              <w:rFonts w:ascii="Arial" w:hAnsi="Arial" w:cs="Arial"/>
              <w:color w:val="FFFFFF" w:themeColor="background1"/>
            </w:rPr>
            <w:t>Click</w:t>
          </w:r>
        </w:p>
      </w:docPartBody>
    </w:docPart>
    <w:docPart>
      <w:docPartPr>
        <w:name w:val="B807B98F57474C118AC3B107B068CE51"/>
        <w:category>
          <w:name w:val="General"/>
          <w:gallery w:val="placeholder"/>
        </w:category>
        <w:types>
          <w:type w:val="bbPlcHdr"/>
        </w:types>
        <w:behaviors>
          <w:behavior w:val="content"/>
        </w:behaviors>
        <w:guid w:val="{6BB1A0F8-5D2E-4F91-9D62-0F3ECC869553}"/>
      </w:docPartPr>
      <w:docPartBody>
        <w:p w:rsidR="00AF266C" w:rsidRDefault="005D61C7" w:rsidP="005D61C7">
          <w:pPr>
            <w:pStyle w:val="B807B98F57474C118AC3B107B068CE51"/>
          </w:pPr>
          <w:r w:rsidRPr="006562D8">
            <w:rPr>
              <w:rStyle w:val="PlaceholderText"/>
              <w:rFonts w:ascii="Arial" w:hAnsi="Arial" w:cs="Arial"/>
              <w:color w:val="FFFFFF" w:themeColor="background1"/>
            </w:rPr>
            <w:t xml:space="preserve"> </w:t>
          </w:r>
        </w:p>
      </w:docPartBody>
    </w:docPart>
    <w:docPart>
      <w:docPartPr>
        <w:name w:val="553D13E2F15D421B9A0D5111ABD4B7DD"/>
        <w:category>
          <w:name w:val="General"/>
          <w:gallery w:val="placeholder"/>
        </w:category>
        <w:types>
          <w:type w:val="bbPlcHdr"/>
        </w:types>
        <w:behaviors>
          <w:behavior w:val="content"/>
        </w:behaviors>
        <w:guid w:val="{13BBFA14-B39D-4D53-8F20-6808C2AC55EB}"/>
      </w:docPartPr>
      <w:docPartBody>
        <w:p w:rsidR="00AF266C" w:rsidRDefault="005D61C7" w:rsidP="005D61C7">
          <w:pPr>
            <w:pStyle w:val="553D13E2F15D421B9A0D5111ABD4B7DD"/>
          </w:pPr>
          <w:r w:rsidRPr="006562D8">
            <w:rPr>
              <w:rStyle w:val="PlaceholderText"/>
              <w:rFonts w:ascii="Arial" w:hAnsi="Arial" w:cs="Arial"/>
              <w:color w:val="FFFFFF" w:themeColor="background1"/>
            </w:rPr>
            <w:t xml:space="preserve"> </w:t>
          </w:r>
        </w:p>
      </w:docPartBody>
    </w:docPart>
    <w:docPart>
      <w:docPartPr>
        <w:name w:val="C63E3D4F0E2B419BB4AEB7B9C22443E2"/>
        <w:category>
          <w:name w:val="General"/>
          <w:gallery w:val="placeholder"/>
        </w:category>
        <w:types>
          <w:type w:val="bbPlcHdr"/>
        </w:types>
        <w:behaviors>
          <w:behavior w:val="content"/>
        </w:behaviors>
        <w:guid w:val="{53FCD60A-0080-4A73-BFF3-1AAEB72F4BAE}"/>
      </w:docPartPr>
      <w:docPartBody>
        <w:p w:rsidR="00AF266C" w:rsidRDefault="005D61C7" w:rsidP="005D61C7">
          <w:pPr>
            <w:pStyle w:val="C63E3D4F0E2B419BB4AEB7B9C22443E2"/>
          </w:pPr>
          <w:r w:rsidRPr="006562D8">
            <w:rPr>
              <w:rStyle w:val="PlaceholderText"/>
              <w:rFonts w:ascii="Arial" w:hAnsi="Arial" w:cs="Arial"/>
              <w:color w:val="FFFFFF" w:themeColor="background1"/>
            </w:rPr>
            <w:t xml:space="preserve"> </w:t>
          </w:r>
        </w:p>
      </w:docPartBody>
    </w:docPart>
    <w:docPart>
      <w:docPartPr>
        <w:name w:val="E5E81B90584145E792268CB1A0774B2F"/>
        <w:category>
          <w:name w:val="General"/>
          <w:gallery w:val="placeholder"/>
        </w:category>
        <w:types>
          <w:type w:val="bbPlcHdr"/>
        </w:types>
        <w:behaviors>
          <w:behavior w:val="content"/>
        </w:behaviors>
        <w:guid w:val="{27D5E9AE-7991-42CC-937A-4DAA81B949BA}"/>
      </w:docPartPr>
      <w:docPartBody>
        <w:p w:rsidR="00AF266C" w:rsidRDefault="005D61C7" w:rsidP="005D61C7">
          <w:pPr>
            <w:pStyle w:val="E5E81B90584145E792268CB1A0774B2F"/>
          </w:pPr>
          <w:r w:rsidRPr="00A3040C">
            <w:rPr>
              <w:rFonts w:ascii="Arial" w:hAnsi="Arial" w:cs="Arial"/>
              <w:color w:val="FFFFFF" w:themeColor="background1"/>
            </w:rPr>
            <w:t>Click</w:t>
          </w:r>
        </w:p>
      </w:docPartBody>
    </w:docPart>
    <w:docPart>
      <w:docPartPr>
        <w:name w:val="C9941EB71B1443D3B7BF5614F5540181"/>
        <w:category>
          <w:name w:val="General"/>
          <w:gallery w:val="placeholder"/>
        </w:category>
        <w:types>
          <w:type w:val="bbPlcHdr"/>
        </w:types>
        <w:behaviors>
          <w:behavior w:val="content"/>
        </w:behaviors>
        <w:guid w:val="{AC40B65B-C773-42AE-A6A9-E68BF2F3F825}"/>
      </w:docPartPr>
      <w:docPartBody>
        <w:p w:rsidR="0054108D" w:rsidRDefault="00AF266C" w:rsidP="00AF266C">
          <w:pPr>
            <w:pStyle w:val="C9941EB71B1443D3B7BF5614F5540181"/>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28048C41094843BF8CF5011CAD277C8D"/>
        <w:category>
          <w:name w:val="General"/>
          <w:gallery w:val="placeholder"/>
        </w:category>
        <w:types>
          <w:type w:val="bbPlcHdr"/>
        </w:types>
        <w:behaviors>
          <w:behavior w:val="content"/>
        </w:behaviors>
        <w:guid w:val="{FF0E35A6-5E65-4A2C-A4F1-AB0F52CD6F79}"/>
      </w:docPartPr>
      <w:docPartBody>
        <w:p w:rsidR="0054108D" w:rsidRDefault="00AF266C" w:rsidP="00AF266C">
          <w:pPr>
            <w:pStyle w:val="28048C41094843BF8CF5011CAD277C8D"/>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DCA1180D3D2443DDA44780A7A96B8B99"/>
        <w:category>
          <w:name w:val="General"/>
          <w:gallery w:val="placeholder"/>
        </w:category>
        <w:types>
          <w:type w:val="bbPlcHdr"/>
        </w:types>
        <w:behaviors>
          <w:behavior w:val="content"/>
        </w:behaviors>
        <w:guid w:val="{455A24D6-FC88-47E9-9EA4-B3E2A5DA14BE}"/>
      </w:docPartPr>
      <w:docPartBody>
        <w:p w:rsidR="0054108D" w:rsidRDefault="00AF266C" w:rsidP="00AF266C">
          <w:pPr>
            <w:pStyle w:val="DCA1180D3D2443DDA44780A7A96B8B99"/>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455779560BB3437F87437EAF902F6DD0"/>
        <w:category>
          <w:name w:val="General"/>
          <w:gallery w:val="placeholder"/>
        </w:category>
        <w:types>
          <w:type w:val="bbPlcHdr"/>
        </w:types>
        <w:behaviors>
          <w:behavior w:val="content"/>
        </w:behaviors>
        <w:guid w:val="{BA0E4BB9-A510-431E-890A-F371380B153C}"/>
      </w:docPartPr>
      <w:docPartBody>
        <w:p w:rsidR="0054108D" w:rsidRDefault="00AF266C" w:rsidP="00AF266C">
          <w:pPr>
            <w:pStyle w:val="455779560BB3437F87437EAF902F6DD0"/>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0E9C4856F7BA4DB489989C50A9AC9C16"/>
        <w:category>
          <w:name w:val="General"/>
          <w:gallery w:val="placeholder"/>
        </w:category>
        <w:types>
          <w:type w:val="bbPlcHdr"/>
        </w:types>
        <w:behaviors>
          <w:behavior w:val="content"/>
        </w:behaviors>
        <w:guid w:val="{08559A22-CEDF-46A9-97D6-29D08AA27482}"/>
      </w:docPartPr>
      <w:docPartBody>
        <w:p w:rsidR="0054108D" w:rsidRDefault="00AF266C" w:rsidP="00AF266C">
          <w:pPr>
            <w:pStyle w:val="0E9C4856F7BA4DB489989C50A9AC9C16"/>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89F3EB6ACA17499C9BFD591C93C28A2E"/>
        <w:category>
          <w:name w:val="General"/>
          <w:gallery w:val="placeholder"/>
        </w:category>
        <w:types>
          <w:type w:val="bbPlcHdr"/>
        </w:types>
        <w:behaviors>
          <w:behavior w:val="content"/>
        </w:behaviors>
        <w:guid w:val="{479035F1-ACA2-4FA3-A120-CCCCD47AEAC1}"/>
      </w:docPartPr>
      <w:docPartBody>
        <w:p w:rsidR="0054108D" w:rsidRDefault="00AF266C" w:rsidP="00AF266C">
          <w:pPr>
            <w:pStyle w:val="89F3EB6ACA17499C9BFD591C93C28A2E"/>
          </w:pPr>
          <w:r w:rsidRPr="00374F75">
            <w:rPr>
              <w:rStyle w:val="PlaceholderText"/>
              <w:rFonts w:ascii="Arial" w:hAnsi="Arial" w:cs="Arial"/>
              <w:color w:val="FFFFFF" w:themeColor="background1"/>
              <w:shd w:val="clear" w:color="auto" w:fill="FFFFFF" w:themeFill="background1"/>
            </w:rPr>
            <w:t xml:space="preserve"> </w:t>
          </w:r>
        </w:p>
      </w:docPartBody>
    </w:docPart>
    <w:docPart>
      <w:docPartPr>
        <w:name w:val="CD20D5BF26B945C4A6322AAFDA608545"/>
        <w:category>
          <w:name w:val="General"/>
          <w:gallery w:val="placeholder"/>
        </w:category>
        <w:types>
          <w:type w:val="bbPlcHdr"/>
        </w:types>
        <w:behaviors>
          <w:behavior w:val="content"/>
        </w:behaviors>
        <w:guid w:val="{034DF3FF-51A1-40E4-8635-97C707E6B679}"/>
      </w:docPartPr>
      <w:docPartBody>
        <w:p w:rsidR="0054108D" w:rsidRDefault="00AF266C" w:rsidP="00AF266C">
          <w:pPr>
            <w:pStyle w:val="CD20D5BF26B945C4A6322AAFDA608545"/>
          </w:pPr>
          <w:r w:rsidRPr="00A3040C">
            <w:rPr>
              <w:rFonts w:ascii="Arial" w:hAnsi="Arial" w:cs="Arial"/>
              <w:color w:val="FFFFFF" w:themeColor="background1"/>
            </w:rPr>
            <w:t>Click</w:t>
          </w:r>
        </w:p>
      </w:docPartBody>
    </w:docPart>
    <w:docPart>
      <w:docPartPr>
        <w:name w:val="F7EB57B91B094CAFBF287A9BFDD41592"/>
        <w:category>
          <w:name w:val="General"/>
          <w:gallery w:val="placeholder"/>
        </w:category>
        <w:types>
          <w:type w:val="bbPlcHdr"/>
        </w:types>
        <w:behaviors>
          <w:behavior w:val="content"/>
        </w:behaviors>
        <w:guid w:val="{61AF5656-91F1-4B9E-940E-84F5D5C4EE64}"/>
      </w:docPartPr>
      <w:docPartBody>
        <w:p w:rsidR="0054108D" w:rsidRDefault="00AF266C" w:rsidP="00AF266C">
          <w:pPr>
            <w:pStyle w:val="F7EB57B91B094CAFBF287A9BFDD41592"/>
          </w:pPr>
          <w:r w:rsidRPr="006562D8">
            <w:rPr>
              <w:rStyle w:val="PlaceholderText"/>
              <w:rFonts w:ascii="Arial" w:hAnsi="Arial" w:cs="Arial"/>
              <w:color w:val="FFFFFF" w:themeColor="background1"/>
            </w:rPr>
            <w:t xml:space="preserve"> </w:t>
          </w:r>
        </w:p>
      </w:docPartBody>
    </w:docPart>
    <w:docPart>
      <w:docPartPr>
        <w:name w:val="99D4EA6E9D3F46369BC7DEC4EEEF7702"/>
        <w:category>
          <w:name w:val="General"/>
          <w:gallery w:val="placeholder"/>
        </w:category>
        <w:types>
          <w:type w:val="bbPlcHdr"/>
        </w:types>
        <w:behaviors>
          <w:behavior w:val="content"/>
        </w:behaviors>
        <w:guid w:val="{2CA19DE0-AFF3-4872-AC8D-87E7C6889AB3}"/>
      </w:docPartPr>
      <w:docPartBody>
        <w:p w:rsidR="0054108D" w:rsidRDefault="00AF266C" w:rsidP="00AF266C">
          <w:pPr>
            <w:pStyle w:val="99D4EA6E9D3F46369BC7DEC4EEEF7702"/>
          </w:pPr>
          <w:r w:rsidRPr="006562D8">
            <w:rPr>
              <w:rStyle w:val="PlaceholderText"/>
              <w:rFonts w:ascii="Arial" w:hAnsi="Arial" w:cs="Arial"/>
              <w:color w:val="FFFFFF" w:themeColor="background1"/>
            </w:rPr>
            <w:t xml:space="preserve"> </w:t>
          </w:r>
        </w:p>
      </w:docPartBody>
    </w:docPart>
    <w:docPart>
      <w:docPartPr>
        <w:name w:val="1DFDAE7D5EDA4CA9957FF0D882792946"/>
        <w:category>
          <w:name w:val="General"/>
          <w:gallery w:val="placeholder"/>
        </w:category>
        <w:types>
          <w:type w:val="bbPlcHdr"/>
        </w:types>
        <w:behaviors>
          <w:behavior w:val="content"/>
        </w:behaviors>
        <w:guid w:val="{0972E64D-3BA7-4553-BCD8-D089BE5E49A5}"/>
      </w:docPartPr>
      <w:docPartBody>
        <w:p w:rsidR="0054108D" w:rsidRDefault="00AF266C" w:rsidP="00AF266C">
          <w:pPr>
            <w:pStyle w:val="1DFDAE7D5EDA4CA9957FF0D882792946"/>
          </w:pPr>
          <w:r w:rsidRPr="006562D8">
            <w:rPr>
              <w:rStyle w:val="PlaceholderText"/>
              <w:rFonts w:ascii="Arial" w:hAnsi="Arial" w:cs="Arial"/>
              <w:color w:val="FFFFFF" w:themeColor="background1"/>
            </w:rPr>
            <w:t xml:space="preserve"> </w:t>
          </w:r>
        </w:p>
      </w:docPartBody>
    </w:docPart>
    <w:docPart>
      <w:docPartPr>
        <w:name w:val="CC9B6E6CFDDD48559084FF44D804CA24"/>
        <w:category>
          <w:name w:val="General"/>
          <w:gallery w:val="placeholder"/>
        </w:category>
        <w:types>
          <w:type w:val="bbPlcHdr"/>
        </w:types>
        <w:behaviors>
          <w:behavior w:val="content"/>
        </w:behaviors>
        <w:guid w:val="{DAD59E20-0E5C-4EBB-A277-B6B3752BC9C7}"/>
      </w:docPartPr>
      <w:docPartBody>
        <w:p w:rsidR="0054108D" w:rsidRDefault="00AF266C" w:rsidP="00AF266C">
          <w:pPr>
            <w:pStyle w:val="CC9B6E6CFDDD48559084FF44D804CA24"/>
          </w:pPr>
          <w:r w:rsidRPr="006562D8">
            <w:rPr>
              <w:rStyle w:val="PlaceholderText"/>
              <w:rFonts w:ascii="Arial" w:hAnsi="Arial" w:cs="Arial"/>
              <w:color w:val="FFFFFF" w:themeColor="background1"/>
            </w:rPr>
            <w:t xml:space="preserve"> </w:t>
          </w:r>
        </w:p>
      </w:docPartBody>
    </w:docPart>
    <w:docPart>
      <w:docPartPr>
        <w:name w:val="B01D27133F2F43009A8E5FD99A1D534A"/>
        <w:category>
          <w:name w:val="General"/>
          <w:gallery w:val="placeholder"/>
        </w:category>
        <w:types>
          <w:type w:val="bbPlcHdr"/>
        </w:types>
        <w:behaviors>
          <w:behavior w:val="content"/>
        </w:behaviors>
        <w:guid w:val="{932BECCC-DDD9-4AE2-B1A9-0728665DD440}"/>
      </w:docPartPr>
      <w:docPartBody>
        <w:p w:rsidR="0054108D" w:rsidRDefault="00AF266C" w:rsidP="00AF266C">
          <w:pPr>
            <w:pStyle w:val="B01D27133F2F43009A8E5FD99A1D534A"/>
          </w:pPr>
          <w:r w:rsidRPr="006562D8">
            <w:rPr>
              <w:rStyle w:val="PlaceholderText"/>
              <w:rFonts w:ascii="Arial" w:hAnsi="Arial" w:cs="Arial"/>
              <w:color w:val="FFFFFF" w:themeColor="background1"/>
            </w:rPr>
            <w:t xml:space="preserve"> </w:t>
          </w:r>
        </w:p>
      </w:docPartBody>
    </w:docPart>
    <w:docPart>
      <w:docPartPr>
        <w:name w:val="80FAC5173C7147DCAC378D7BE4EEF6DA"/>
        <w:category>
          <w:name w:val="General"/>
          <w:gallery w:val="placeholder"/>
        </w:category>
        <w:types>
          <w:type w:val="bbPlcHdr"/>
        </w:types>
        <w:behaviors>
          <w:behavior w:val="content"/>
        </w:behaviors>
        <w:guid w:val="{47F322C6-7553-4A9C-A7B3-2EC898E69296}"/>
      </w:docPartPr>
      <w:docPartBody>
        <w:p w:rsidR="0054108D" w:rsidRDefault="00AF266C" w:rsidP="00AF266C">
          <w:pPr>
            <w:pStyle w:val="80FAC5173C7147DCAC378D7BE4EEF6DA"/>
          </w:pPr>
          <w:r w:rsidRPr="006562D8">
            <w:rPr>
              <w:rStyle w:val="PlaceholderText"/>
              <w:rFonts w:ascii="Arial" w:hAnsi="Arial" w:cs="Arial"/>
              <w:color w:val="FFFFFF" w:themeColor="background1"/>
            </w:rPr>
            <w:t xml:space="preserve"> </w:t>
          </w:r>
        </w:p>
      </w:docPartBody>
    </w:docPart>
    <w:docPart>
      <w:docPartPr>
        <w:name w:val="F74E176B109441EC9DCA636DF2D94BDA"/>
        <w:category>
          <w:name w:val="General"/>
          <w:gallery w:val="placeholder"/>
        </w:category>
        <w:types>
          <w:type w:val="bbPlcHdr"/>
        </w:types>
        <w:behaviors>
          <w:behavior w:val="content"/>
        </w:behaviors>
        <w:guid w:val="{DCC5757D-53A2-4AF1-9813-194C72C4AD2F}"/>
      </w:docPartPr>
      <w:docPartBody>
        <w:p w:rsidR="0054108D" w:rsidRDefault="00AF266C" w:rsidP="00AF266C">
          <w:pPr>
            <w:pStyle w:val="F74E176B109441EC9DCA636DF2D94BDA"/>
          </w:pPr>
          <w:r w:rsidRPr="006562D8">
            <w:rPr>
              <w:rStyle w:val="PlaceholderText"/>
              <w:rFonts w:ascii="Arial" w:hAnsi="Arial" w:cs="Arial"/>
              <w:color w:val="FFFFFF" w:themeColor="background1"/>
            </w:rPr>
            <w:t xml:space="preserve"> </w:t>
          </w:r>
        </w:p>
      </w:docPartBody>
    </w:docPart>
    <w:docPart>
      <w:docPartPr>
        <w:name w:val="0B1F28B42C964BC391C37A9ED311D4E3"/>
        <w:category>
          <w:name w:val="General"/>
          <w:gallery w:val="placeholder"/>
        </w:category>
        <w:types>
          <w:type w:val="bbPlcHdr"/>
        </w:types>
        <w:behaviors>
          <w:behavior w:val="content"/>
        </w:behaviors>
        <w:guid w:val="{A9226B92-4031-4EB7-B584-787BB357E3B2}"/>
      </w:docPartPr>
      <w:docPartBody>
        <w:p w:rsidR="0054108D" w:rsidRDefault="00AF266C" w:rsidP="00AF266C">
          <w:pPr>
            <w:pStyle w:val="0B1F28B42C964BC391C37A9ED311D4E3"/>
          </w:pPr>
          <w:r w:rsidRPr="006562D8">
            <w:rPr>
              <w:rStyle w:val="PlaceholderText"/>
              <w:rFonts w:ascii="Arial" w:hAnsi="Arial" w:cs="Arial"/>
              <w:color w:val="FFFFFF" w:themeColor="background1"/>
            </w:rPr>
            <w:t xml:space="preserve"> </w:t>
          </w:r>
        </w:p>
      </w:docPartBody>
    </w:docPart>
    <w:docPart>
      <w:docPartPr>
        <w:name w:val="064291A7EE38481BB36774D6C91E1122"/>
        <w:category>
          <w:name w:val="General"/>
          <w:gallery w:val="placeholder"/>
        </w:category>
        <w:types>
          <w:type w:val="bbPlcHdr"/>
        </w:types>
        <w:behaviors>
          <w:behavior w:val="content"/>
        </w:behaviors>
        <w:guid w:val="{9083816A-BF86-4833-8A75-AB27CCB82C83}"/>
      </w:docPartPr>
      <w:docPartBody>
        <w:p w:rsidR="0054108D" w:rsidRDefault="00AF266C" w:rsidP="00AF266C">
          <w:pPr>
            <w:pStyle w:val="064291A7EE38481BB36774D6C91E1122"/>
          </w:pPr>
          <w:r w:rsidRPr="006562D8">
            <w:rPr>
              <w:rStyle w:val="PlaceholderText"/>
              <w:rFonts w:ascii="Arial" w:hAnsi="Arial" w:cs="Arial"/>
              <w:color w:val="FFFFFF" w:themeColor="background1"/>
            </w:rPr>
            <w:t xml:space="preserve"> </w:t>
          </w:r>
        </w:p>
      </w:docPartBody>
    </w:docPart>
    <w:docPart>
      <w:docPartPr>
        <w:name w:val="59DF2A782470489DAA5CB8948EA1E545"/>
        <w:category>
          <w:name w:val="General"/>
          <w:gallery w:val="placeholder"/>
        </w:category>
        <w:types>
          <w:type w:val="bbPlcHdr"/>
        </w:types>
        <w:behaviors>
          <w:behavior w:val="content"/>
        </w:behaviors>
        <w:guid w:val="{DFF6D0F0-4A5B-4972-BC18-A976FD8B9464}"/>
      </w:docPartPr>
      <w:docPartBody>
        <w:p w:rsidR="0054108D" w:rsidRDefault="00AF266C" w:rsidP="00AF266C">
          <w:pPr>
            <w:pStyle w:val="59DF2A782470489DAA5CB8948EA1E545"/>
          </w:pPr>
          <w:r w:rsidRPr="00A3040C">
            <w:rPr>
              <w:rFonts w:ascii="Arial" w:hAnsi="Arial" w:cs="Arial"/>
              <w:color w:val="FFFFFF" w:themeColor="background1"/>
            </w:rPr>
            <w:t>Click</w:t>
          </w:r>
        </w:p>
      </w:docPartBody>
    </w:docPart>
    <w:docPart>
      <w:docPartPr>
        <w:name w:val="987CC6E73DAD4702BDBBAAE19DD87E57"/>
        <w:category>
          <w:name w:val="General"/>
          <w:gallery w:val="placeholder"/>
        </w:category>
        <w:types>
          <w:type w:val="bbPlcHdr"/>
        </w:types>
        <w:behaviors>
          <w:behavior w:val="content"/>
        </w:behaviors>
        <w:guid w:val="{A48BAB57-CFC5-4205-AFFF-92E5726CEFD3}"/>
      </w:docPartPr>
      <w:docPartBody>
        <w:p w:rsidR="0054108D" w:rsidRDefault="00AF266C" w:rsidP="00AF266C">
          <w:pPr>
            <w:pStyle w:val="987CC6E73DAD4702BDBBAAE19DD87E57"/>
          </w:pPr>
          <w:r w:rsidRPr="00A3040C">
            <w:rPr>
              <w:rFonts w:ascii="Arial" w:hAnsi="Arial" w:cs="Arial"/>
              <w:color w:val="FFFFFF" w:themeColor="background1"/>
            </w:rPr>
            <w:t>Click</w:t>
          </w:r>
        </w:p>
      </w:docPartBody>
    </w:docPart>
    <w:docPart>
      <w:docPartPr>
        <w:name w:val="FF955099306240599004339E84611C6D"/>
        <w:category>
          <w:name w:val="General"/>
          <w:gallery w:val="placeholder"/>
        </w:category>
        <w:types>
          <w:type w:val="bbPlcHdr"/>
        </w:types>
        <w:behaviors>
          <w:behavior w:val="content"/>
        </w:behaviors>
        <w:guid w:val="{0ACDAD37-790D-4317-9CEE-D471BDC660C7}"/>
      </w:docPartPr>
      <w:docPartBody>
        <w:p w:rsidR="0054108D" w:rsidRDefault="00AF266C" w:rsidP="00AF266C">
          <w:pPr>
            <w:pStyle w:val="FF955099306240599004339E84611C6D"/>
          </w:pPr>
          <w:r w:rsidRPr="00A3040C">
            <w:rPr>
              <w:rFonts w:ascii="Arial" w:hAnsi="Arial" w:cs="Arial"/>
              <w:color w:val="FFFFFF" w:themeColor="background1"/>
            </w:rPr>
            <w:t>Click</w:t>
          </w:r>
        </w:p>
      </w:docPartBody>
    </w:docPart>
    <w:docPart>
      <w:docPartPr>
        <w:name w:val="AFFDA430568E4306B8027F6EDD1236DE"/>
        <w:category>
          <w:name w:val="General"/>
          <w:gallery w:val="placeholder"/>
        </w:category>
        <w:types>
          <w:type w:val="bbPlcHdr"/>
        </w:types>
        <w:behaviors>
          <w:behavior w:val="content"/>
        </w:behaviors>
        <w:guid w:val="{36A202F2-574E-46EC-A7A4-DD58C2512E4C}"/>
      </w:docPartPr>
      <w:docPartBody>
        <w:p w:rsidR="0054108D" w:rsidRDefault="00AF266C" w:rsidP="00AF266C">
          <w:pPr>
            <w:pStyle w:val="AFFDA430568E4306B8027F6EDD1236DE"/>
          </w:pPr>
          <w:r w:rsidRPr="00A3040C">
            <w:rPr>
              <w:rFonts w:ascii="Arial" w:hAnsi="Arial" w:cs="Arial"/>
              <w:color w:val="FFFFFF" w:themeColor="background1"/>
            </w:rPr>
            <w:t>Click</w:t>
          </w:r>
        </w:p>
      </w:docPartBody>
    </w:docPart>
    <w:docPart>
      <w:docPartPr>
        <w:name w:val="9CAB1E3C4E4F445A8C8B9D9E73B80C65"/>
        <w:category>
          <w:name w:val="General"/>
          <w:gallery w:val="placeholder"/>
        </w:category>
        <w:types>
          <w:type w:val="bbPlcHdr"/>
        </w:types>
        <w:behaviors>
          <w:behavior w:val="content"/>
        </w:behaviors>
        <w:guid w:val="{341ACE4C-84E8-417F-8B17-749D3BDB0DB2}"/>
      </w:docPartPr>
      <w:docPartBody>
        <w:p w:rsidR="0054108D" w:rsidRDefault="00AF266C" w:rsidP="00AF266C">
          <w:pPr>
            <w:pStyle w:val="9CAB1E3C4E4F445A8C8B9D9E73B80C65"/>
          </w:pPr>
          <w:r w:rsidRPr="00A3040C">
            <w:rPr>
              <w:rFonts w:ascii="Arial" w:hAnsi="Arial" w:cs="Arial"/>
              <w:color w:val="FFFFFF" w:themeColor="background1"/>
            </w:rPr>
            <w:t>Click</w:t>
          </w:r>
        </w:p>
      </w:docPartBody>
    </w:docPart>
    <w:docPart>
      <w:docPartPr>
        <w:name w:val="FB8061AC2690496C8F3306D673AD21C6"/>
        <w:category>
          <w:name w:val="General"/>
          <w:gallery w:val="placeholder"/>
        </w:category>
        <w:types>
          <w:type w:val="bbPlcHdr"/>
        </w:types>
        <w:behaviors>
          <w:behavior w:val="content"/>
        </w:behaviors>
        <w:guid w:val="{14B8CC7E-319F-468E-A4FB-71552E55FA61}"/>
      </w:docPartPr>
      <w:docPartBody>
        <w:p w:rsidR="0054108D" w:rsidRDefault="00AF266C" w:rsidP="00AF266C">
          <w:pPr>
            <w:pStyle w:val="FB8061AC2690496C8F3306D673AD21C6"/>
          </w:pPr>
          <w:r w:rsidRPr="00A3040C">
            <w:rPr>
              <w:rFonts w:ascii="Arial" w:hAnsi="Arial" w:cs="Arial"/>
              <w:color w:val="FFFFFF" w:themeColor="background1"/>
            </w:rPr>
            <w:t>Click</w:t>
          </w:r>
        </w:p>
      </w:docPartBody>
    </w:docPart>
    <w:docPart>
      <w:docPartPr>
        <w:name w:val="12DBC44CB2B04964ACB2C1449ADE8808"/>
        <w:category>
          <w:name w:val="General"/>
          <w:gallery w:val="placeholder"/>
        </w:category>
        <w:types>
          <w:type w:val="bbPlcHdr"/>
        </w:types>
        <w:behaviors>
          <w:behavior w:val="content"/>
        </w:behaviors>
        <w:guid w:val="{A0A84A1D-BDD6-493F-A3FB-707A44D5AA54}"/>
      </w:docPartPr>
      <w:docPartBody>
        <w:p w:rsidR="0054108D" w:rsidRDefault="00AF266C" w:rsidP="00AF266C">
          <w:pPr>
            <w:pStyle w:val="12DBC44CB2B04964ACB2C1449ADE8808"/>
          </w:pPr>
          <w:r w:rsidRPr="00A3040C">
            <w:rPr>
              <w:rFonts w:ascii="Arial" w:hAnsi="Arial" w:cs="Arial"/>
              <w:color w:val="FFFFFF" w:themeColor="background1"/>
            </w:rPr>
            <w:t>Click</w:t>
          </w:r>
        </w:p>
      </w:docPartBody>
    </w:docPart>
    <w:docPart>
      <w:docPartPr>
        <w:name w:val="A0B7A813A9E54FE2AC2743238715C54B"/>
        <w:category>
          <w:name w:val="General"/>
          <w:gallery w:val="placeholder"/>
        </w:category>
        <w:types>
          <w:type w:val="bbPlcHdr"/>
        </w:types>
        <w:behaviors>
          <w:behavior w:val="content"/>
        </w:behaviors>
        <w:guid w:val="{C6D99A39-91B0-4B39-8AC4-CB21E7E4022B}"/>
      </w:docPartPr>
      <w:docPartBody>
        <w:p w:rsidR="0054108D" w:rsidRDefault="00AF266C" w:rsidP="00AF266C">
          <w:pPr>
            <w:pStyle w:val="A0B7A813A9E54FE2AC2743238715C54B"/>
          </w:pPr>
          <w:r w:rsidRPr="00A3040C">
            <w:rPr>
              <w:rFonts w:ascii="Arial" w:hAnsi="Arial" w:cs="Arial"/>
              <w:color w:val="FFFFFF" w:themeColor="background1"/>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0D"/>
    <w:rsid w:val="0003500F"/>
    <w:rsid w:val="00097D0D"/>
    <w:rsid w:val="000E65C3"/>
    <w:rsid w:val="0018620C"/>
    <w:rsid w:val="00243759"/>
    <w:rsid w:val="002746F0"/>
    <w:rsid w:val="002A105B"/>
    <w:rsid w:val="003163E7"/>
    <w:rsid w:val="003734FD"/>
    <w:rsid w:val="00384568"/>
    <w:rsid w:val="003E3368"/>
    <w:rsid w:val="0054108D"/>
    <w:rsid w:val="00576638"/>
    <w:rsid w:val="00585E08"/>
    <w:rsid w:val="005D61C7"/>
    <w:rsid w:val="006005F8"/>
    <w:rsid w:val="006C0255"/>
    <w:rsid w:val="006D6FF0"/>
    <w:rsid w:val="007436C3"/>
    <w:rsid w:val="007B5801"/>
    <w:rsid w:val="008A3D7E"/>
    <w:rsid w:val="00970838"/>
    <w:rsid w:val="00A040D1"/>
    <w:rsid w:val="00AF266C"/>
    <w:rsid w:val="00BE7B04"/>
    <w:rsid w:val="00C37501"/>
    <w:rsid w:val="00D418B6"/>
    <w:rsid w:val="00D96237"/>
    <w:rsid w:val="00DB5F75"/>
    <w:rsid w:val="00E60B14"/>
    <w:rsid w:val="00E77AF5"/>
    <w:rsid w:val="00EC65AC"/>
    <w:rsid w:val="00ED6633"/>
    <w:rsid w:val="00F0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rFonts w:asciiTheme="minorHAnsi" w:hAnsiTheme="minorHAnsi"/>
      <w:b w:val="0"/>
      <w:i w:val="0"/>
      <w:iCs/>
      <w:caps w:val="0"/>
      <w:smallCaps w:val="0"/>
    </w:rPr>
  </w:style>
  <w:style w:type="character" w:styleId="PlaceholderText">
    <w:name w:val="Placeholder Text"/>
    <w:basedOn w:val="DefaultParagraphFont"/>
    <w:uiPriority w:val="99"/>
    <w:semiHidden/>
    <w:rsid w:val="00AF266C"/>
    <w:rPr>
      <w:color w:val="808080"/>
    </w:rPr>
  </w:style>
  <w:style w:type="paragraph" w:customStyle="1" w:styleId="308ED01244E04B6CBEA48132461E2D5E1">
    <w:name w:val="308ED01244E04B6CBEA48132461E2D5E1"/>
    <w:rsid w:val="000E65C3"/>
    <w:pPr>
      <w:spacing w:after="0" w:line="240" w:lineRule="auto"/>
    </w:pPr>
    <w:rPr>
      <w:rFonts w:eastAsiaTheme="minorHAnsi"/>
      <w:lang w:val="en-US" w:eastAsia="en-US"/>
    </w:rPr>
  </w:style>
  <w:style w:type="paragraph" w:customStyle="1" w:styleId="979BAFFF11094CEEAF9F69724B11182E1">
    <w:name w:val="979BAFFF11094CEEAF9F69724B11182E1"/>
    <w:rsid w:val="000E65C3"/>
    <w:pPr>
      <w:spacing w:after="0" w:line="240" w:lineRule="auto"/>
    </w:pPr>
    <w:rPr>
      <w:rFonts w:eastAsiaTheme="minorHAnsi"/>
      <w:lang w:val="en-US" w:eastAsia="en-US"/>
    </w:rPr>
  </w:style>
  <w:style w:type="paragraph" w:customStyle="1" w:styleId="A998E7DA7FDC46D09ABBFFB60E518630">
    <w:name w:val="A998E7DA7FDC46D09ABBFFB60E518630"/>
    <w:rsid w:val="003E3368"/>
  </w:style>
  <w:style w:type="paragraph" w:customStyle="1" w:styleId="2D9E7D855EE8438FB9EED082B553E179">
    <w:name w:val="2D9E7D855EE8438FB9EED082B553E179"/>
    <w:rsid w:val="003E3368"/>
  </w:style>
  <w:style w:type="paragraph" w:customStyle="1" w:styleId="668141F295164D42B53E1F9EA9013027">
    <w:name w:val="668141F295164D42B53E1F9EA9013027"/>
    <w:rsid w:val="003E3368"/>
  </w:style>
  <w:style w:type="paragraph" w:customStyle="1" w:styleId="58C6654259FE4811B64ED2CFAAD43C7B">
    <w:name w:val="58C6654259FE4811B64ED2CFAAD43C7B"/>
    <w:rsid w:val="003E3368"/>
  </w:style>
  <w:style w:type="paragraph" w:customStyle="1" w:styleId="5FE343D2B6FC45AAB789E1BF6E91F9AB">
    <w:name w:val="5FE343D2B6FC45AAB789E1BF6E91F9AB"/>
    <w:rsid w:val="00576638"/>
  </w:style>
  <w:style w:type="paragraph" w:customStyle="1" w:styleId="DB0BFD522B5C4616AE59AE9D44720E5E">
    <w:name w:val="DB0BFD522B5C4616AE59AE9D44720E5E"/>
    <w:rsid w:val="00576638"/>
  </w:style>
  <w:style w:type="paragraph" w:customStyle="1" w:styleId="0C46A1FB63404C719A4C0A358FEF9399">
    <w:name w:val="0C46A1FB63404C719A4C0A358FEF9399"/>
    <w:rsid w:val="00576638"/>
  </w:style>
  <w:style w:type="paragraph" w:customStyle="1" w:styleId="4E7E4999FD1049468D8972EA12EB2FEE">
    <w:name w:val="4E7E4999FD1049468D8972EA12EB2FEE"/>
    <w:rsid w:val="00576638"/>
  </w:style>
  <w:style w:type="paragraph" w:customStyle="1" w:styleId="07A96FB55EEC423AB5CD78466FE4CFA3">
    <w:name w:val="07A96FB55EEC423AB5CD78466FE4CFA3"/>
    <w:rsid w:val="00576638"/>
  </w:style>
  <w:style w:type="paragraph" w:customStyle="1" w:styleId="83D9C81A64D44CACBCD791AA5ADE82FF">
    <w:name w:val="83D9C81A64D44CACBCD791AA5ADE82FF"/>
    <w:rsid w:val="00576638"/>
  </w:style>
  <w:style w:type="paragraph" w:customStyle="1" w:styleId="C9941EB71B1443D3B7BF5614F5540181">
    <w:name w:val="C9941EB71B1443D3B7BF5614F5540181"/>
    <w:rsid w:val="00AF266C"/>
  </w:style>
  <w:style w:type="paragraph" w:customStyle="1" w:styleId="28048C41094843BF8CF5011CAD277C8D">
    <w:name w:val="28048C41094843BF8CF5011CAD277C8D"/>
    <w:rsid w:val="00AF266C"/>
  </w:style>
  <w:style w:type="paragraph" w:customStyle="1" w:styleId="DCA1180D3D2443DDA44780A7A96B8B99">
    <w:name w:val="DCA1180D3D2443DDA44780A7A96B8B99"/>
    <w:rsid w:val="00AF266C"/>
  </w:style>
  <w:style w:type="paragraph" w:customStyle="1" w:styleId="455779560BB3437F87437EAF902F6DD0">
    <w:name w:val="455779560BB3437F87437EAF902F6DD0"/>
    <w:rsid w:val="00AF266C"/>
  </w:style>
  <w:style w:type="paragraph" w:customStyle="1" w:styleId="0E9C4856F7BA4DB489989C50A9AC9C16">
    <w:name w:val="0E9C4856F7BA4DB489989C50A9AC9C16"/>
    <w:rsid w:val="00AF266C"/>
  </w:style>
  <w:style w:type="paragraph" w:customStyle="1" w:styleId="89F3EB6ACA17499C9BFD591C93C28A2E">
    <w:name w:val="89F3EB6ACA17499C9BFD591C93C28A2E"/>
    <w:rsid w:val="00AF266C"/>
  </w:style>
  <w:style w:type="paragraph" w:customStyle="1" w:styleId="CD20D5BF26B945C4A6322AAFDA608545">
    <w:name w:val="CD20D5BF26B945C4A6322AAFDA608545"/>
    <w:rsid w:val="00AF266C"/>
  </w:style>
  <w:style w:type="paragraph" w:customStyle="1" w:styleId="F7EB57B91B094CAFBF287A9BFDD41592">
    <w:name w:val="F7EB57B91B094CAFBF287A9BFDD41592"/>
    <w:rsid w:val="00AF266C"/>
  </w:style>
  <w:style w:type="paragraph" w:customStyle="1" w:styleId="99D4EA6E9D3F46369BC7DEC4EEEF7702">
    <w:name w:val="99D4EA6E9D3F46369BC7DEC4EEEF7702"/>
    <w:rsid w:val="00AF266C"/>
  </w:style>
  <w:style w:type="paragraph" w:customStyle="1" w:styleId="1DFDAE7D5EDA4CA9957FF0D882792946">
    <w:name w:val="1DFDAE7D5EDA4CA9957FF0D882792946"/>
    <w:rsid w:val="00AF266C"/>
  </w:style>
  <w:style w:type="paragraph" w:customStyle="1" w:styleId="CC9B6E6CFDDD48559084FF44D804CA24">
    <w:name w:val="CC9B6E6CFDDD48559084FF44D804CA24"/>
    <w:rsid w:val="00AF266C"/>
  </w:style>
  <w:style w:type="paragraph" w:customStyle="1" w:styleId="B01D27133F2F43009A8E5FD99A1D534A">
    <w:name w:val="B01D27133F2F43009A8E5FD99A1D534A"/>
    <w:rsid w:val="00AF266C"/>
  </w:style>
  <w:style w:type="paragraph" w:customStyle="1" w:styleId="80FAC5173C7147DCAC378D7BE4EEF6DA">
    <w:name w:val="80FAC5173C7147DCAC378D7BE4EEF6DA"/>
    <w:rsid w:val="00AF266C"/>
  </w:style>
  <w:style w:type="paragraph" w:customStyle="1" w:styleId="F74E176B109441EC9DCA636DF2D94BDA">
    <w:name w:val="F74E176B109441EC9DCA636DF2D94BDA"/>
    <w:rsid w:val="00AF266C"/>
  </w:style>
  <w:style w:type="paragraph" w:customStyle="1" w:styleId="0B1F28B42C964BC391C37A9ED311D4E3">
    <w:name w:val="0B1F28B42C964BC391C37A9ED311D4E3"/>
    <w:rsid w:val="00AF266C"/>
  </w:style>
  <w:style w:type="paragraph" w:customStyle="1" w:styleId="064291A7EE38481BB36774D6C91E1122">
    <w:name w:val="064291A7EE38481BB36774D6C91E1122"/>
    <w:rsid w:val="00AF266C"/>
  </w:style>
  <w:style w:type="paragraph" w:customStyle="1" w:styleId="59DF2A782470489DAA5CB8948EA1E545">
    <w:name w:val="59DF2A782470489DAA5CB8948EA1E545"/>
    <w:rsid w:val="00AF266C"/>
  </w:style>
  <w:style w:type="paragraph" w:customStyle="1" w:styleId="987CC6E73DAD4702BDBBAAE19DD87E57">
    <w:name w:val="987CC6E73DAD4702BDBBAAE19DD87E57"/>
    <w:rsid w:val="00AF266C"/>
  </w:style>
  <w:style w:type="paragraph" w:customStyle="1" w:styleId="FF955099306240599004339E84611C6D">
    <w:name w:val="FF955099306240599004339E84611C6D"/>
    <w:rsid w:val="00AF266C"/>
  </w:style>
  <w:style w:type="paragraph" w:customStyle="1" w:styleId="AFFDA430568E4306B8027F6EDD1236DE">
    <w:name w:val="AFFDA430568E4306B8027F6EDD1236DE"/>
    <w:rsid w:val="00AF266C"/>
  </w:style>
  <w:style w:type="paragraph" w:customStyle="1" w:styleId="9CAB1E3C4E4F445A8C8B9D9E73B80C65">
    <w:name w:val="9CAB1E3C4E4F445A8C8B9D9E73B80C65"/>
    <w:rsid w:val="00AF266C"/>
  </w:style>
  <w:style w:type="paragraph" w:customStyle="1" w:styleId="FB8061AC2690496C8F3306D673AD21C6">
    <w:name w:val="FB8061AC2690496C8F3306D673AD21C6"/>
    <w:rsid w:val="00AF266C"/>
  </w:style>
  <w:style w:type="paragraph" w:customStyle="1" w:styleId="12DBC44CB2B04964ACB2C1449ADE8808">
    <w:name w:val="12DBC44CB2B04964ACB2C1449ADE8808"/>
    <w:rsid w:val="00AF266C"/>
  </w:style>
  <w:style w:type="paragraph" w:customStyle="1" w:styleId="A0B7A813A9E54FE2AC2743238715C54B">
    <w:name w:val="A0B7A813A9E54FE2AC2743238715C54B"/>
    <w:rsid w:val="00AF266C"/>
  </w:style>
  <w:style w:type="paragraph" w:customStyle="1" w:styleId="A5DBE23D602A43DA878B85D9F6CFB51D">
    <w:name w:val="A5DBE23D602A43DA878B85D9F6CFB51D"/>
    <w:rsid w:val="005D61C7"/>
  </w:style>
  <w:style w:type="paragraph" w:customStyle="1" w:styleId="39C1EC97ACDD40AF905A5D95081BE856">
    <w:name w:val="39C1EC97ACDD40AF905A5D95081BE856"/>
    <w:rsid w:val="005D61C7"/>
  </w:style>
  <w:style w:type="paragraph" w:customStyle="1" w:styleId="6327955A4000488FA0DC1DA9C547683D">
    <w:name w:val="6327955A4000488FA0DC1DA9C547683D"/>
    <w:rsid w:val="005D61C7"/>
  </w:style>
  <w:style w:type="paragraph" w:customStyle="1" w:styleId="DB88668809DF432D923BB8ACE1C6363E">
    <w:name w:val="DB88668809DF432D923BB8ACE1C6363E"/>
    <w:rsid w:val="005D61C7"/>
  </w:style>
  <w:style w:type="paragraph" w:customStyle="1" w:styleId="CE2017A39511483BA92890613A94B8D3">
    <w:name w:val="CE2017A39511483BA92890613A94B8D3"/>
    <w:rsid w:val="005D61C7"/>
  </w:style>
  <w:style w:type="paragraph" w:customStyle="1" w:styleId="D0C919ABDC1B4DB8B34E24F275AB361B">
    <w:name w:val="D0C919ABDC1B4DB8B34E24F275AB361B"/>
    <w:rsid w:val="005D61C7"/>
  </w:style>
  <w:style w:type="paragraph" w:customStyle="1" w:styleId="E0AFFF9CF38740049B156E9163B0028C">
    <w:name w:val="E0AFFF9CF38740049B156E9163B0028C"/>
    <w:rsid w:val="005D61C7"/>
  </w:style>
  <w:style w:type="paragraph" w:customStyle="1" w:styleId="D06D65AA96374E6F8D547E5D8D22990E">
    <w:name w:val="D06D65AA96374E6F8D547E5D8D22990E"/>
    <w:rsid w:val="005D61C7"/>
  </w:style>
  <w:style w:type="paragraph" w:customStyle="1" w:styleId="B0571E9995CB4C30960A6321B532E383">
    <w:name w:val="B0571E9995CB4C30960A6321B532E383"/>
    <w:rsid w:val="005D61C7"/>
  </w:style>
  <w:style w:type="paragraph" w:customStyle="1" w:styleId="0B4C01019BD34D16A4E2828B20011382">
    <w:name w:val="0B4C01019BD34D16A4E2828B20011382"/>
    <w:rsid w:val="005D61C7"/>
  </w:style>
  <w:style w:type="paragraph" w:customStyle="1" w:styleId="0D1DDE42080F42679A0538D7A7DF3875">
    <w:name w:val="0D1DDE42080F42679A0538D7A7DF3875"/>
    <w:rsid w:val="005D61C7"/>
  </w:style>
  <w:style w:type="paragraph" w:customStyle="1" w:styleId="5C0ADE99605F45B7B96A9A523D02D85F">
    <w:name w:val="5C0ADE99605F45B7B96A9A523D02D85F"/>
    <w:rsid w:val="005D61C7"/>
  </w:style>
  <w:style w:type="paragraph" w:customStyle="1" w:styleId="AA51AB05417543748C97A4649200507A">
    <w:name w:val="AA51AB05417543748C97A4649200507A"/>
    <w:rsid w:val="005D61C7"/>
  </w:style>
  <w:style w:type="paragraph" w:customStyle="1" w:styleId="0CF43C0269BE44E4B00ABD38F428B993">
    <w:name w:val="0CF43C0269BE44E4B00ABD38F428B993"/>
    <w:rsid w:val="005D61C7"/>
  </w:style>
  <w:style w:type="paragraph" w:customStyle="1" w:styleId="1F6CFAFB9AF041CC8543C706B38C257F">
    <w:name w:val="1F6CFAFB9AF041CC8543C706B38C257F"/>
    <w:rsid w:val="005D61C7"/>
  </w:style>
  <w:style w:type="paragraph" w:customStyle="1" w:styleId="E02EE4F3725F4BEC85FAC780DA66FA21">
    <w:name w:val="E02EE4F3725F4BEC85FAC780DA66FA21"/>
    <w:rsid w:val="005D61C7"/>
  </w:style>
  <w:style w:type="paragraph" w:customStyle="1" w:styleId="B964AE4979DA4E85BF2A078E9DA5D976">
    <w:name w:val="B964AE4979DA4E85BF2A078E9DA5D976"/>
    <w:rsid w:val="005D61C7"/>
  </w:style>
  <w:style w:type="paragraph" w:customStyle="1" w:styleId="B807B98F57474C118AC3B107B068CE51">
    <w:name w:val="B807B98F57474C118AC3B107B068CE51"/>
    <w:rsid w:val="005D61C7"/>
  </w:style>
  <w:style w:type="paragraph" w:customStyle="1" w:styleId="553D13E2F15D421B9A0D5111ABD4B7DD">
    <w:name w:val="553D13E2F15D421B9A0D5111ABD4B7DD"/>
    <w:rsid w:val="005D61C7"/>
  </w:style>
  <w:style w:type="paragraph" w:customStyle="1" w:styleId="C63E3D4F0E2B419BB4AEB7B9C22443E2">
    <w:name w:val="C63E3D4F0E2B419BB4AEB7B9C22443E2"/>
    <w:rsid w:val="005D61C7"/>
  </w:style>
  <w:style w:type="paragraph" w:customStyle="1" w:styleId="E5E81B90584145E792268CB1A0774B2F">
    <w:name w:val="E5E81B90584145E792268CB1A0774B2F"/>
    <w:rsid w:val="005D6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3.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3764E3-7CF3-4BB3-AABC-BAC8B67B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update form healthcare</Template>
  <TotalTime>0</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2023-05-19T18:02:00Z</dcterms:created>
  <dcterms:modified xsi:type="dcterms:W3CDTF">2023-05-19T18:02:00Z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