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2B46" w14:textId="6EEB68BD" w:rsidR="00E3286D" w:rsidRPr="00763E54" w:rsidRDefault="00520F68" w:rsidP="007E00BB">
      <w:pPr>
        <w:pStyle w:val="Heading1"/>
        <w:ind w:hanging="14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Application for Trade </w:t>
      </w:r>
      <w:r w:rsidR="005A18CF">
        <w:rPr>
          <w:rFonts w:ascii="Arial" w:hAnsi="Arial" w:cs="Arial"/>
          <w:color w:val="auto"/>
          <w:sz w:val="24"/>
          <w:szCs w:val="24"/>
        </w:rPr>
        <w:t>Union facility time off</w:t>
      </w:r>
      <w:r w:rsidR="00763E54" w:rsidRPr="00763E54">
        <w:rPr>
          <w:rFonts w:ascii="Arial" w:hAnsi="Arial" w:cs="Arial"/>
          <w:color w:val="auto"/>
          <w:sz w:val="24"/>
          <w:szCs w:val="24"/>
        </w:rPr>
        <w:t xml:space="preserve"> form</w:t>
      </w:r>
    </w:p>
    <w:p w14:paraId="6177D2FA" w14:textId="5BDB5313" w:rsidR="00FD35A6" w:rsidRDefault="00FD35A6" w:rsidP="00C3110D">
      <w:pPr>
        <w:pStyle w:val="NoSpacing"/>
      </w:pPr>
    </w:p>
    <w:p w14:paraId="0699076B" w14:textId="00E53337" w:rsidR="00404B3F" w:rsidRPr="00562D3E" w:rsidRDefault="00404B3F" w:rsidP="001242C6">
      <w:pPr>
        <w:spacing w:after="120"/>
        <w:ind w:left="-142"/>
        <w:rPr>
          <w:rFonts w:ascii="Arial" w:hAnsi="Arial" w:cs="Arial"/>
          <w:bCs/>
          <w:szCs w:val="20"/>
        </w:rPr>
      </w:pPr>
      <w:r w:rsidRPr="00562D3E">
        <w:rPr>
          <w:rFonts w:ascii="Arial" w:hAnsi="Arial" w:cs="Arial"/>
          <w:bCs/>
          <w:szCs w:val="20"/>
        </w:rPr>
        <w:t>Applications for Time Off in accordance with Agreement on Trade Union Facilities</w:t>
      </w:r>
    </w:p>
    <w:p w14:paraId="302006A8" w14:textId="151B6A3A" w:rsidR="00883943" w:rsidRDefault="00404B3F" w:rsidP="006B6825">
      <w:pPr>
        <w:spacing w:after="120"/>
        <w:ind w:left="-142"/>
      </w:pPr>
      <w:r w:rsidRPr="00562D3E">
        <w:rPr>
          <w:rFonts w:ascii="Arial" w:hAnsi="Arial" w:cs="Arial"/>
          <w:bCs/>
          <w:szCs w:val="20"/>
        </w:rPr>
        <w:t>Trade union recognition and facilities agreement link</w:t>
      </w:r>
      <w:r w:rsidR="008E257C">
        <w:rPr>
          <w:rFonts w:ascii="Arial" w:hAnsi="Arial" w:cs="Arial"/>
          <w:bCs/>
          <w:szCs w:val="20"/>
        </w:rPr>
        <w:t>:</w:t>
      </w:r>
      <w:r w:rsidRPr="00562D3E">
        <w:rPr>
          <w:rFonts w:ascii="Arial" w:hAnsi="Arial" w:cs="Arial"/>
          <w:bCs/>
          <w:szCs w:val="20"/>
        </w:rPr>
        <w:t xml:space="preserve"> </w:t>
      </w:r>
      <w:hyperlink r:id="rId11" w:history="1">
        <w:r w:rsidR="006B6825">
          <w:rPr>
            <w:rStyle w:val="Hyperlink"/>
          </w:rPr>
          <w:t>Trade union recognition and facilities agreement – Agreement overview - Lincolnshire County Council</w:t>
        </w:r>
      </w:hyperlink>
    </w:p>
    <w:p w14:paraId="049B27FE" w14:textId="57C6F588" w:rsidR="006B6825" w:rsidRPr="00883943" w:rsidRDefault="00B87B04" w:rsidP="006B6825">
      <w:pPr>
        <w:spacing w:after="120"/>
        <w:ind w:left="-14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1EC4AB" wp14:editId="19F723C8">
                <wp:simplePos x="0" y="0"/>
                <wp:positionH relativeFrom="margin">
                  <wp:posOffset>-241935</wp:posOffset>
                </wp:positionH>
                <wp:positionV relativeFrom="paragraph">
                  <wp:posOffset>128270</wp:posOffset>
                </wp:positionV>
                <wp:extent cx="7308850" cy="7432158"/>
                <wp:effectExtent l="0" t="0" r="635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74321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163B1" id="Rectangle 1" o:spid="_x0000_s1026" alt="&quot;&quot;" style="position:absolute;margin-left:-19.05pt;margin-top:10.1pt;width:575.5pt;height:585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" fillcolor="#e7e7e7 [665]" stroked="f" strokeweight="1pt">
                <w10:wrap anchorx="margin"/>
              </v:rect>
            </w:pict>
          </mc:Fallback>
        </mc:AlternateContent>
      </w:r>
    </w:p>
    <w:p w14:paraId="3C3909C5" w14:textId="33EC08B7" w:rsidR="00F520BE" w:rsidRPr="00AD30FE" w:rsidRDefault="00AE2A12" w:rsidP="00AD30FE">
      <w:pPr>
        <w:ind w:left="-142"/>
        <w:rPr>
          <w:rFonts w:ascii="Arial" w:hAnsi="Arial" w:cs="Arial"/>
          <w:b/>
          <w:bCs/>
        </w:rPr>
      </w:pPr>
      <w:r w:rsidRPr="00AD30FE">
        <w:rPr>
          <w:rFonts w:ascii="Arial" w:hAnsi="Arial" w:cs="Arial"/>
          <w:b/>
          <w:bCs/>
        </w:rPr>
        <w:t>Applicant</w:t>
      </w:r>
      <w:r w:rsidR="00763E54" w:rsidRPr="00AD30FE">
        <w:rPr>
          <w:rFonts w:ascii="Arial" w:hAnsi="Arial" w:cs="Arial"/>
          <w:b/>
          <w:bCs/>
        </w:rPr>
        <w:t xml:space="preserve"> details</w:t>
      </w:r>
    </w:p>
    <w:p w14:paraId="4CE5A3A7" w14:textId="6779B689" w:rsidR="00FD35A6" w:rsidRPr="003E4905" w:rsidRDefault="00F520BE" w:rsidP="009827CA">
      <w:pPr>
        <w:pStyle w:val="NoSpacing"/>
        <w:ind w:left="-142"/>
        <w:rPr>
          <w:rFonts w:ascii="Arial" w:hAnsi="Arial" w:cs="Arial"/>
          <w:i/>
          <w:iCs/>
        </w:rPr>
      </w:pPr>
      <w:r w:rsidRPr="003E4905">
        <w:rPr>
          <w:rFonts w:ascii="Arial" w:hAnsi="Arial" w:cs="Arial"/>
          <w:i/>
          <w:iCs/>
        </w:rPr>
        <w:t>To be completed by representative/official normally</w:t>
      </w:r>
      <w:r w:rsidR="00562D3E" w:rsidRPr="003E4905">
        <w:rPr>
          <w:rFonts w:ascii="Arial" w:hAnsi="Arial" w:cs="Arial"/>
          <w:i/>
          <w:iCs/>
        </w:rPr>
        <w:t xml:space="preserve"> </w:t>
      </w:r>
      <w:r w:rsidRPr="003E4905">
        <w:rPr>
          <w:rFonts w:ascii="Arial" w:hAnsi="Arial" w:cs="Arial"/>
          <w:i/>
          <w:iCs/>
        </w:rPr>
        <w:t>and</w:t>
      </w:r>
      <w:r w:rsidR="00562D3E" w:rsidRPr="003E4905">
        <w:rPr>
          <w:rFonts w:ascii="Arial" w:hAnsi="Arial" w:cs="Arial"/>
          <w:i/>
          <w:iCs/>
        </w:rPr>
        <w:t>,</w:t>
      </w:r>
      <w:r w:rsidRPr="003E4905">
        <w:rPr>
          <w:rFonts w:ascii="Arial" w:hAnsi="Arial" w:cs="Arial"/>
          <w:i/>
          <w:iCs/>
        </w:rPr>
        <w:t xml:space="preserve"> where possibl</w:t>
      </w:r>
      <w:r w:rsidR="00562D3E" w:rsidRPr="003E4905">
        <w:rPr>
          <w:rFonts w:ascii="Arial" w:hAnsi="Arial" w:cs="Arial"/>
          <w:i/>
          <w:iCs/>
        </w:rPr>
        <w:t>e</w:t>
      </w:r>
      <w:r w:rsidRPr="003E4905">
        <w:rPr>
          <w:rFonts w:ascii="Arial" w:hAnsi="Arial" w:cs="Arial"/>
          <w:i/>
          <w:iCs/>
        </w:rPr>
        <w:t xml:space="preserve">, not less than 7 days before the first absence </w:t>
      </w:r>
      <w:r w:rsidR="009827CA" w:rsidRPr="003E4905">
        <w:rPr>
          <w:rFonts w:ascii="Arial" w:hAnsi="Arial" w:cs="Arial"/>
          <w:i/>
          <w:iCs/>
        </w:rPr>
        <w:t xml:space="preserve">- </w:t>
      </w:r>
      <w:r w:rsidRPr="003E4905">
        <w:rPr>
          <w:rFonts w:ascii="Arial" w:hAnsi="Arial" w:cs="Arial"/>
          <w:i/>
          <w:iCs/>
        </w:rPr>
        <w:t>or 28 days in the case of time off for significant amounts of training.</w:t>
      </w:r>
      <w:r w:rsidR="00CF7700" w:rsidRPr="003E4905">
        <w:rPr>
          <w:rFonts w:ascii="Arial" w:hAnsi="Arial" w:cs="Arial"/>
          <w:i/>
          <w:iCs/>
        </w:rPr>
        <w:tab/>
      </w:r>
      <w:r w:rsidR="00CF7700" w:rsidRPr="003E4905">
        <w:rPr>
          <w:rFonts w:ascii="Arial" w:hAnsi="Arial" w:cs="Arial"/>
          <w:i/>
          <w:iCs/>
        </w:rPr>
        <w:tab/>
      </w:r>
    </w:p>
    <w:p w14:paraId="1917E4C3" w14:textId="4DA07A3D" w:rsidR="00C3110D" w:rsidRPr="00C3110D" w:rsidRDefault="00C3110D" w:rsidP="00C3110D">
      <w:pPr>
        <w:pStyle w:val="NoSpacing"/>
        <w:rPr>
          <w:sz w:val="18"/>
          <w:szCs w:val="18"/>
        </w:rPr>
      </w:pPr>
    </w:p>
    <w:tbl>
      <w:tblPr>
        <w:tblW w:w="10915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2122"/>
        <w:gridCol w:w="3166"/>
        <w:gridCol w:w="285"/>
        <w:gridCol w:w="1799"/>
        <w:gridCol w:w="350"/>
        <w:gridCol w:w="3193"/>
      </w:tblGrid>
      <w:tr w:rsidR="007C56F8" w:rsidRPr="00763E54" w14:paraId="323B8276" w14:textId="549EC9CF" w:rsidTr="00B87B04">
        <w:trPr>
          <w:trHeight w:val="397"/>
        </w:trPr>
        <w:tc>
          <w:tcPr>
            <w:tcW w:w="2122" w:type="dxa"/>
            <w:vAlign w:val="center"/>
          </w:tcPr>
          <w:p w14:paraId="20C41E8D" w14:textId="7F888D38" w:rsidR="00491934" w:rsidRPr="00735AB6" w:rsidRDefault="00DA4C0C" w:rsidP="007554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sdt>
          <w:sdtPr>
            <w:rPr>
              <w:rFonts w:ascii="Arial" w:hAnsi="Arial" w:cs="Arial"/>
            </w:rPr>
            <w:id w:val="1765960357"/>
            <w:lock w:val="sdtLocked"/>
            <w:placeholder>
              <w:docPart w:val="A4D4F83B7F8B4A96B937659A6ED3B7C2"/>
            </w:placeholder>
            <w:showingPlcHdr/>
            <w15:color w:val="000000"/>
            <w:text/>
          </w:sdtPr>
          <w:sdtEndPr/>
          <w:sdtContent>
            <w:tc>
              <w:tcPr>
                <w:tcW w:w="3166" w:type="dxa"/>
                <w:shd w:val="clear" w:color="auto" w:fill="FFFFFF" w:themeFill="background1"/>
                <w:vAlign w:val="center"/>
              </w:tcPr>
              <w:p w14:paraId="1ED4DBBE" w14:textId="08484FE5" w:rsidR="00491934" w:rsidRPr="00CF7700" w:rsidRDefault="007433CA" w:rsidP="004D4AF6">
                <w:pPr>
                  <w:pStyle w:val="NoSpacing"/>
                  <w:rPr>
                    <w:rFonts w:ascii="Arial" w:hAnsi="Arial" w:cs="Arial"/>
                  </w:rPr>
                </w:pPr>
                <w:r w:rsidRPr="00E60668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285" w:type="dxa"/>
          </w:tcPr>
          <w:p w14:paraId="7E268716" w14:textId="77777777" w:rsidR="00491934" w:rsidRDefault="00491934" w:rsidP="00763E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14:paraId="4412AFE2" w14:textId="01B478BA" w:rsidR="00491934" w:rsidRPr="00DA4C0C" w:rsidRDefault="00C94014" w:rsidP="004D4A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ID</w:t>
            </w:r>
          </w:p>
        </w:tc>
        <w:sdt>
          <w:sdtPr>
            <w:rPr>
              <w:rFonts w:ascii="Arial" w:hAnsi="Arial" w:cs="Arial"/>
            </w:rPr>
            <w:id w:val="401029534"/>
            <w:lock w:val="sdtLocked"/>
            <w:placeholder>
              <w:docPart w:val="89FD8DD2C80A45C5ABC231695BFAD1A9"/>
            </w:placeholder>
            <w:showingPlcHdr/>
            <w15:color w:val="000000"/>
            <w:text/>
          </w:sdtPr>
          <w:sdtEndPr/>
          <w:sdtContent>
            <w:tc>
              <w:tcPr>
                <w:tcW w:w="3193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6AB0DA25" w14:textId="47E0C455" w:rsidR="00491934" w:rsidRPr="004C3EAB" w:rsidRDefault="007433CA" w:rsidP="004D4AF6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E60668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7C56F8" w:rsidRPr="00763E54" w14:paraId="16FCDD66" w14:textId="1DADB661" w:rsidTr="00B87B04">
        <w:trPr>
          <w:trHeight w:val="113"/>
        </w:trPr>
        <w:tc>
          <w:tcPr>
            <w:tcW w:w="2122" w:type="dxa"/>
            <w:shd w:val="clear" w:color="auto" w:fill="auto"/>
          </w:tcPr>
          <w:p w14:paraId="3154370E" w14:textId="77777777" w:rsidR="00C3110D" w:rsidRPr="00735AB6" w:rsidRDefault="00C3110D" w:rsidP="00763E54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66" w:type="dxa"/>
            <w:shd w:val="clear" w:color="auto" w:fill="auto"/>
          </w:tcPr>
          <w:p w14:paraId="06D0D1E8" w14:textId="77777777" w:rsidR="00C3110D" w:rsidRPr="00CF7700" w:rsidRDefault="00C3110D" w:rsidP="00763E5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</w:tcPr>
          <w:p w14:paraId="12BCE4B5" w14:textId="77777777" w:rsidR="00C3110D" w:rsidRPr="00735AB6" w:rsidRDefault="00C3110D" w:rsidP="00763E54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14:paraId="615FBE0D" w14:textId="27195ACB" w:rsidR="00C3110D" w:rsidRPr="00735AB6" w:rsidRDefault="00C3110D" w:rsidP="00763E54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93" w:type="dxa"/>
            <w:shd w:val="clear" w:color="auto" w:fill="auto"/>
          </w:tcPr>
          <w:p w14:paraId="2C3A6129" w14:textId="77777777" w:rsidR="00C3110D" w:rsidRPr="00735AB6" w:rsidRDefault="00C3110D" w:rsidP="00763E54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56F8" w:rsidRPr="00763E54" w14:paraId="39090E1F" w14:textId="56AE2507" w:rsidTr="00B87B04">
        <w:trPr>
          <w:trHeight w:val="510"/>
        </w:trPr>
        <w:tc>
          <w:tcPr>
            <w:tcW w:w="2122" w:type="dxa"/>
            <w:vAlign w:val="center"/>
          </w:tcPr>
          <w:p w14:paraId="0E8F3D24" w14:textId="482F41E0" w:rsidR="00D160D2" w:rsidRPr="00735AB6" w:rsidRDefault="00D160D2" w:rsidP="0075545D">
            <w:pPr>
              <w:pStyle w:val="NoSpacing"/>
              <w:rPr>
                <w:rFonts w:ascii="Arial" w:hAnsi="Arial" w:cs="Arial"/>
              </w:rPr>
            </w:pPr>
            <w:r w:rsidRPr="00735AB6">
              <w:rPr>
                <w:rFonts w:ascii="Arial" w:hAnsi="Arial" w:cs="Arial"/>
              </w:rPr>
              <w:t>Establishment</w:t>
            </w:r>
          </w:p>
        </w:tc>
        <w:sdt>
          <w:sdtPr>
            <w:rPr>
              <w:rFonts w:ascii="Arial" w:hAnsi="Arial" w:cs="Arial"/>
            </w:rPr>
            <w:id w:val="-521707385"/>
            <w:lock w:val="sdtLocked"/>
            <w:placeholder>
              <w:docPart w:val="26EEDD23FFC44369B6ED35A921563254"/>
            </w:placeholder>
            <w:showingPlcHdr/>
            <w15:color w:val="000000"/>
            <w:text/>
          </w:sdtPr>
          <w:sdtEndPr/>
          <w:sdtContent>
            <w:tc>
              <w:tcPr>
                <w:tcW w:w="3166" w:type="dxa"/>
                <w:shd w:val="clear" w:color="auto" w:fill="FFFFFF" w:themeFill="background1"/>
                <w:vAlign w:val="center"/>
              </w:tcPr>
              <w:p w14:paraId="28294587" w14:textId="593F6509" w:rsidR="00D160D2" w:rsidRPr="00CF7700" w:rsidRDefault="007433CA" w:rsidP="004D4AF6">
                <w:pPr>
                  <w:pStyle w:val="NoSpacing"/>
                  <w:rPr>
                    <w:rFonts w:ascii="Arial" w:hAnsi="Arial" w:cs="Arial"/>
                  </w:rPr>
                </w:pPr>
                <w:r w:rsidRPr="00E60668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285" w:type="dxa"/>
          </w:tcPr>
          <w:p w14:paraId="28967334" w14:textId="77777777" w:rsidR="00D160D2" w:rsidRPr="00735AB6" w:rsidRDefault="00D160D2" w:rsidP="00763E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14:paraId="0C2A9737" w14:textId="3CBC12A2" w:rsidR="00D160D2" w:rsidRPr="00735AB6" w:rsidRDefault="009E3120" w:rsidP="007554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accredited Trade Union</w:t>
            </w:r>
            <w:r w:rsidR="008F1EA3">
              <w:rPr>
                <w:rFonts w:ascii="Arial" w:hAnsi="Arial" w:cs="Arial"/>
              </w:rPr>
              <w:t>*</w:t>
            </w:r>
          </w:p>
        </w:tc>
        <w:sdt>
          <w:sdtPr>
            <w:rPr>
              <w:rFonts w:ascii="Arial" w:hAnsi="Arial" w:cs="Arial"/>
            </w:rPr>
            <w:id w:val="1159813488"/>
            <w:lock w:val="sdtLocked"/>
            <w:placeholder>
              <w:docPart w:val="DefaultPlaceholder_-1854013438"/>
            </w:placeholder>
            <w:dropDownList>
              <w:listItem w:displayText="GMB/Unison/Unite" w:value="GMB/Unison/Unite"/>
              <w:listItem w:displayText="GMB" w:value="GMB"/>
              <w:listItem w:displayText="Unison" w:value="Unison"/>
              <w:listItem w:displayText="Unite" w:value="Unite"/>
            </w:dropDownList>
          </w:sdtPr>
          <w:sdtContent>
            <w:tc>
              <w:tcPr>
                <w:tcW w:w="3193" w:type="dxa"/>
                <w:shd w:val="clear" w:color="auto" w:fill="FFFFFF" w:themeFill="background1"/>
                <w:vAlign w:val="center"/>
              </w:tcPr>
              <w:p w14:paraId="71CF7427" w14:textId="28CA3B3D" w:rsidR="00D160D2" w:rsidRPr="00CF7700" w:rsidRDefault="00F4113D" w:rsidP="004D4AF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GMB/Unison/Unite</w:t>
                </w:r>
              </w:p>
            </w:tc>
          </w:sdtContent>
        </w:sdt>
      </w:tr>
      <w:tr w:rsidR="007C56F8" w:rsidRPr="00763E54" w14:paraId="7799DD5A" w14:textId="3EA7EA9D" w:rsidTr="00B87B04">
        <w:trPr>
          <w:trHeight w:val="113"/>
        </w:trPr>
        <w:tc>
          <w:tcPr>
            <w:tcW w:w="2122" w:type="dxa"/>
            <w:shd w:val="clear" w:color="auto" w:fill="auto"/>
          </w:tcPr>
          <w:p w14:paraId="04346671" w14:textId="77777777" w:rsidR="00D160D2" w:rsidRPr="00735AB6" w:rsidRDefault="00D160D2" w:rsidP="00763E54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66" w:type="dxa"/>
            <w:shd w:val="clear" w:color="auto" w:fill="auto"/>
          </w:tcPr>
          <w:p w14:paraId="694AA164" w14:textId="2D84524E" w:rsidR="00D160D2" w:rsidRPr="00CF7700" w:rsidRDefault="00D160D2" w:rsidP="00763E5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</w:tcPr>
          <w:p w14:paraId="3BA6A90B" w14:textId="77777777" w:rsidR="00D160D2" w:rsidRPr="00F63B14" w:rsidRDefault="00D160D2" w:rsidP="00763E54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14:paraId="3471616E" w14:textId="46031BA6" w:rsidR="00D160D2" w:rsidRPr="00735AB6" w:rsidRDefault="00D160D2" w:rsidP="00763E54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93" w:type="dxa"/>
            <w:shd w:val="clear" w:color="auto" w:fill="auto"/>
          </w:tcPr>
          <w:p w14:paraId="4AE058FC" w14:textId="77777777" w:rsidR="00D160D2" w:rsidRPr="00CF7700" w:rsidRDefault="00D160D2" w:rsidP="00763E54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D4AF6" w:rsidRPr="00763E54" w14:paraId="06EC21C2" w14:textId="1BC28E1F" w:rsidTr="00B87B04">
        <w:trPr>
          <w:trHeight w:val="454"/>
        </w:trPr>
        <w:tc>
          <w:tcPr>
            <w:tcW w:w="2122" w:type="dxa"/>
            <w:vAlign w:val="center"/>
          </w:tcPr>
          <w:p w14:paraId="2B6F8C30" w14:textId="757CD170" w:rsidR="001417E7" w:rsidRPr="00735AB6" w:rsidRDefault="00795830" w:rsidP="00C963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Absence type*</w:t>
            </w:r>
          </w:p>
        </w:tc>
        <w:sdt>
          <w:sdtPr>
            <w:rPr>
              <w:rFonts w:ascii="Arial" w:hAnsi="Arial" w:cs="Arial"/>
            </w:rPr>
            <w:id w:val="174616927"/>
            <w:lock w:val="sdtLocked"/>
            <w:placeholder>
              <w:docPart w:val="DefaultPlaceholder_-1854013438"/>
            </w:placeholder>
            <w:dropDownList>
              <w:listItem w:displayText="Duty/Activity" w:value="Duty/Activity"/>
              <w:listItem w:displayText="Duty" w:value="Duty"/>
              <w:listItem w:displayText="Activity" w:value="Activity"/>
            </w:dropDownList>
          </w:sdtPr>
          <w:sdtContent>
            <w:tc>
              <w:tcPr>
                <w:tcW w:w="3166" w:type="dxa"/>
                <w:shd w:val="clear" w:color="auto" w:fill="FFFFFF" w:themeFill="background1"/>
                <w:vAlign w:val="center"/>
              </w:tcPr>
              <w:p w14:paraId="7161C781" w14:textId="0D1001F4" w:rsidR="001417E7" w:rsidRPr="00CF7700" w:rsidRDefault="00F4113D" w:rsidP="004D4AF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Duty/Activity</w:t>
                </w:r>
              </w:p>
            </w:tc>
          </w:sdtContent>
        </w:sdt>
        <w:tc>
          <w:tcPr>
            <w:tcW w:w="285" w:type="dxa"/>
          </w:tcPr>
          <w:p w14:paraId="0D3E3F2D" w14:textId="77777777" w:rsidR="001417E7" w:rsidRPr="00735AB6" w:rsidRDefault="001417E7" w:rsidP="00763E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14:paraId="0C3F6040" w14:textId="08DEA639" w:rsidR="001417E7" w:rsidRPr="00735AB6" w:rsidRDefault="001417E7" w:rsidP="007554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position of status</w:t>
            </w:r>
          </w:p>
        </w:tc>
        <w:sdt>
          <w:sdtPr>
            <w:rPr>
              <w:rFonts w:ascii="Arial" w:hAnsi="Arial" w:cs="Arial"/>
            </w:rPr>
            <w:id w:val="-1104726289"/>
            <w:lock w:val="sdtLocked"/>
            <w:placeholder>
              <w:docPart w:val="3A0FC328D5994E2A959AF7D919B67148"/>
            </w:placeholder>
            <w:showingPlcHdr/>
            <w15:color w:val="000000"/>
            <w:text/>
          </w:sdtPr>
          <w:sdtEndPr/>
          <w:sdtContent>
            <w:tc>
              <w:tcPr>
                <w:tcW w:w="3193" w:type="dxa"/>
                <w:shd w:val="clear" w:color="auto" w:fill="FFFFFF" w:themeFill="background1"/>
                <w:vAlign w:val="center"/>
              </w:tcPr>
              <w:p w14:paraId="11D2F52F" w14:textId="3E15D2E1" w:rsidR="001417E7" w:rsidRPr="00CF7700" w:rsidRDefault="00044FA5" w:rsidP="004D4AF6">
                <w:pPr>
                  <w:pStyle w:val="NoSpacing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FF627E" w:rsidRPr="00763E54" w14:paraId="3E8CB436" w14:textId="77777777" w:rsidTr="00B87B04">
        <w:trPr>
          <w:trHeight w:val="113"/>
        </w:trPr>
        <w:tc>
          <w:tcPr>
            <w:tcW w:w="2122" w:type="dxa"/>
            <w:vAlign w:val="center"/>
          </w:tcPr>
          <w:p w14:paraId="45A33DB1" w14:textId="77777777" w:rsidR="00C56B1B" w:rsidRDefault="00C56B1B" w:rsidP="00C963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732E09F" w14:textId="22829881" w:rsidR="00AD30FE" w:rsidRPr="00AD30FE" w:rsidRDefault="00AD30FE" w:rsidP="00C963C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66" w:type="dxa"/>
            <w:shd w:val="clear" w:color="auto" w:fill="auto"/>
          </w:tcPr>
          <w:p w14:paraId="25E023B5" w14:textId="77777777" w:rsidR="00C56B1B" w:rsidRPr="00C56B1B" w:rsidRDefault="00C56B1B" w:rsidP="00262C4F">
            <w:pPr>
              <w:pStyle w:val="NoSpacing"/>
              <w:rPr>
                <w:rFonts w:ascii="Arial" w:hAnsi="Arial" w:cs="Arial"/>
                <w:spacing w:val="18"/>
                <w:sz w:val="4"/>
                <w:szCs w:val="4"/>
              </w:rPr>
            </w:pPr>
          </w:p>
        </w:tc>
        <w:tc>
          <w:tcPr>
            <w:tcW w:w="285" w:type="dxa"/>
          </w:tcPr>
          <w:p w14:paraId="22C6A6DB" w14:textId="77777777" w:rsidR="00C56B1B" w:rsidRPr="00F63B14" w:rsidRDefault="00C56B1B" w:rsidP="00763E5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9FBD9B4" w14:textId="77777777" w:rsidR="00C56B1B" w:rsidRPr="00C56B1B" w:rsidRDefault="00C56B1B" w:rsidP="0075545D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3CAB861F" w14:textId="77777777" w:rsidR="00E35B55" w:rsidRPr="00E35B55" w:rsidRDefault="00E35B55" w:rsidP="008E257C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477EB262" w14:textId="77777777" w:rsidR="00AD30FE" w:rsidRPr="00795830" w:rsidRDefault="00AD30FE" w:rsidP="008E257C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756B8540" w14:textId="7C14F61A" w:rsidR="00C56B1B" w:rsidRDefault="00E35B55" w:rsidP="00B87B04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B55">
              <w:rPr>
                <w:rFonts w:ascii="Arial" w:hAnsi="Arial" w:cs="Arial"/>
                <w:sz w:val="16"/>
                <w:szCs w:val="16"/>
              </w:rPr>
              <w:t>*</w:t>
            </w:r>
            <w:r w:rsidR="00B1167B">
              <w:rPr>
                <w:rFonts w:ascii="Arial" w:hAnsi="Arial" w:cs="Arial"/>
                <w:sz w:val="16"/>
                <w:szCs w:val="16"/>
              </w:rPr>
              <w:t>S</w:t>
            </w:r>
            <w:r w:rsidR="00B87B04">
              <w:rPr>
                <w:rFonts w:ascii="Arial" w:hAnsi="Arial" w:cs="Arial"/>
                <w:sz w:val="16"/>
                <w:szCs w:val="16"/>
              </w:rPr>
              <w:t>elect from drop down</w:t>
            </w:r>
            <w:r w:rsidR="00B1167B">
              <w:rPr>
                <w:rFonts w:ascii="Arial" w:hAnsi="Arial" w:cs="Arial"/>
                <w:sz w:val="16"/>
                <w:szCs w:val="16"/>
              </w:rPr>
              <w:t>/d</w:t>
            </w:r>
            <w:r w:rsidR="00B1167B" w:rsidRPr="00E35B55">
              <w:rPr>
                <w:rFonts w:ascii="Arial" w:hAnsi="Arial" w:cs="Arial"/>
                <w:sz w:val="16"/>
                <w:szCs w:val="16"/>
              </w:rPr>
              <w:t>el</w:t>
            </w:r>
            <w:r w:rsidR="00B1167B">
              <w:rPr>
                <w:rFonts w:ascii="Arial" w:hAnsi="Arial" w:cs="Arial"/>
                <w:sz w:val="16"/>
                <w:szCs w:val="16"/>
              </w:rPr>
              <w:t>ete</w:t>
            </w:r>
            <w:r w:rsidR="00B1167B" w:rsidRPr="00E35B55">
              <w:rPr>
                <w:rFonts w:ascii="Arial" w:hAnsi="Arial" w:cs="Arial"/>
                <w:sz w:val="16"/>
                <w:szCs w:val="16"/>
              </w:rPr>
              <w:t xml:space="preserve"> as appropriate</w:t>
            </w:r>
          </w:p>
          <w:p w14:paraId="005D8D01" w14:textId="77777777" w:rsidR="00AD30FE" w:rsidRDefault="00AD30FE" w:rsidP="0079583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DDBA66F" w14:textId="64327FCB" w:rsidR="00795830" w:rsidRPr="00795830" w:rsidRDefault="00795830" w:rsidP="00795830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5F3B7A9" w14:textId="51D9AEE7" w:rsidR="00383A25" w:rsidRPr="008E257C" w:rsidRDefault="00383A25" w:rsidP="003A1FBD">
      <w:pPr>
        <w:pStyle w:val="NoSpacing"/>
        <w:rPr>
          <w:sz w:val="2"/>
          <w:szCs w:val="2"/>
        </w:rPr>
      </w:pPr>
    </w:p>
    <w:p w14:paraId="1921AB87" w14:textId="1BEB2D0F" w:rsidR="00383A25" w:rsidRPr="00AD30FE" w:rsidRDefault="00994E5D" w:rsidP="00AD30FE">
      <w:pPr>
        <w:ind w:left="-142"/>
        <w:rPr>
          <w:rFonts w:ascii="Arial" w:hAnsi="Arial" w:cs="Arial"/>
          <w:b/>
          <w:bCs/>
        </w:rPr>
      </w:pPr>
      <w:r w:rsidRPr="00AD30FE">
        <w:rPr>
          <w:rFonts w:ascii="Arial" w:hAnsi="Arial" w:cs="Arial"/>
          <w:b/>
          <w:bCs/>
        </w:rPr>
        <w:t>D</w:t>
      </w:r>
      <w:r w:rsidR="00383A25" w:rsidRPr="00AD30FE">
        <w:rPr>
          <w:rFonts w:ascii="Arial" w:hAnsi="Arial" w:cs="Arial"/>
          <w:b/>
          <w:bCs/>
        </w:rPr>
        <w:t>ates and time of anticipated absence from work</w:t>
      </w:r>
    </w:p>
    <w:p w14:paraId="12ACBCAB" w14:textId="201D7C1B" w:rsidR="00766C65" w:rsidRPr="003E4905" w:rsidRDefault="00766C65" w:rsidP="00766C65">
      <w:pPr>
        <w:pStyle w:val="NoSpacing"/>
        <w:ind w:left="-142"/>
        <w:rPr>
          <w:rFonts w:ascii="Arial" w:hAnsi="Arial" w:cs="Arial"/>
          <w:i/>
          <w:iCs/>
        </w:rPr>
      </w:pPr>
      <w:r w:rsidRPr="003E4905">
        <w:rPr>
          <w:rFonts w:ascii="Arial" w:hAnsi="Arial" w:cs="Arial"/>
          <w:i/>
          <w:iCs/>
        </w:rPr>
        <w:t>This section indicates anticipated need for time off for agreement in principle.</w:t>
      </w:r>
    </w:p>
    <w:p w14:paraId="262ED6C0" w14:textId="77777777" w:rsidR="00766C65" w:rsidRPr="00DF7310" w:rsidRDefault="00766C65" w:rsidP="00DF7310">
      <w:pPr>
        <w:pStyle w:val="NoSpacing"/>
        <w:rPr>
          <w:rFonts w:ascii="Arial" w:hAnsi="Arial" w:cs="Arial"/>
        </w:rPr>
      </w:pPr>
    </w:p>
    <w:tbl>
      <w:tblPr>
        <w:tblW w:w="10920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2132"/>
        <w:gridCol w:w="22"/>
        <w:gridCol w:w="687"/>
        <w:gridCol w:w="283"/>
        <w:gridCol w:w="709"/>
        <w:gridCol w:w="283"/>
        <w:gridCol w:w="851"/>
        <w:gridCol w:w="610"/>
        <w:gridCol w:w="949"/>
        <w:gridCol w:w="1205"/>
        <w:gridCol w:w="780"/>
        <w:gridCol w:w="283"/>
        <w:gridCol w:w="709"/>
        <w:gridCol w:w="85"/>
        <w:gridCol w:w="1332"/>
      </w:tblGrid>
      <w:tr w:rsidR="007C02A8" w14:paraId="18F6AD2A" w14:textId="523FF3BA" w:rsidTr="001D5F0C">
        <w:trPr>
          <w:gridAfter w:val="1"/>
          <w:wAfter w:w="1332" w:type="dxa"/>
          <w:trHeight w:val="397"/>
        </w:trPr>
        <w:tc>
          <w:tcPr>
            <w:tcW w:w="2154" w:type="dxa"/>
            <w:gridSpan w:val="2"/>
            <w:vAlign w:val="center"/>
          </w:tcPr>
          <w:p w14:paraId="01C226C7" w14:textId="483CD4EB" w:rsidR="007C02A8" w:rsidRPr="00735AB6" w:rsidRDefault="007C02A8" w:rsidP="00DB38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Inclusive start date</w:t>
            </w:r>
          </w:p>
        </w:tc>
        <w:sdt>
          <w:sdtPr>
            <w:rPr>
              <w:rFonts w:ascii="Arial" w:hAnsi="Arial" w:cs="Arial"/>
            </w:rPr>
            <w:id w:val="-1152673048"/>
            <w:lock w:val="sdtLocked"/>
            <w:placeholder>
              <w:docPart w:val="A2453139FFD24367914E2C965EA03672"/>
            </w:placeholder>
            <w:showingPlcHdr/>
            <w15:color w:val="000000"/>
            <w:text/>
          </w:sdtPr>
          <w:sdtEndPr/>
          <w:sdtContent>
            <w:tc>
              <w:tcPr>
                <w:tcW w:w="687" w:type="dxa"/>
                <w:shd w:val="clear" w:color="auto" w:fill="FFFFFF" w:themeFill="background1"/>
                <w:vAlign w:val="center"/>
              </w:tcPr>
              <w:p w14:paraId="0234E792" w14:textId="17D42CA6" w:rsidR="007C02A8" w:rsidRPr="00CF7700" w:rsidRDefault="007433CA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center"/>
          </w:tcPr>
          <w:p w14:paraId="42A475B3" w14:textId="7351DAEF" w:rsidR="007C02A8" w:rsidRPr="00CF7700" w:rsidRDefault="00F51E06" w:rsidP="00F51E0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865174524"/>
            <w:lock w:val="sdtLocked"/>
            <w:placeholder>
              <w:docPart w:val="1DC4BA7E2A2544D79F5218A878EEA8D2"/>
            </w:placeholder>
            <w:showingPlcHdr/>
            <w15:color w:val="000000"/>
            <w:text/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A442D92" w14:textId="3D9E1053" w:rsidR="007C02A8" w:rsidRPr="00CF7700" w:rsidRDefault="007433CA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center"/>
          </w:tcPr>
          <w:p w14:paraId="649506D7" w14:textId="264909B2" w:rsidR="007C02A8" w:rsidRPr="00CF7700" w:rsidRDefault="00F51E06" w:rsidP="001D5F0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911731000"/>
            <w:lock w:val="sdtLocked"/>
            <w:placeholder>
              <w:docPart w:val="384EAE1145794827BB1473770DF54891"/>
            </w:placeholder>
            <w:showingPlcHdr/>
            <w15:color w:val="000000"/>
            <w:text/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10565618" w14:textId="34DE5112" w:rsidR="007C02A8" w:rsidRPr="00CF7700" w:rsidRDefault="007433CA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610" w:type="dxa"/>
          </w:tcPr>
          <w:p w14:paraId="5B319A3B" w14:textId="77777777" w:rsidR="007C02A8" w:rsidRDefault="007C02A8" w:rsidP="00DB38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11F24007" w14:textId="0CB8383E" w:rsidR="007C02A8" w:rsidRDefault="007C02A8" w:rsidP="00FF627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Inclusive start time</w:t>
            </w:r>
          </w:p>
        </w:tc>
        <w:sdt>
          <w:sdtPr>
            <w:rPr>
              <w:rFonts w:ascii="Arial" w:hAnsi="Arial" w:cs="Arial"/>
            </w:rPr>
            <w:id w:val="920990762"/>
            <w:lock w:val="sdtLocked"/>
            <w:placeholder>
              <w:docPart w:val="5AF159E809E94AB09448FFDE3BC2EBA1"/>
            </w:placeholder>
            <w:showingPlcHdr/>
            <w15:color w:val="000000"/>
            <w:text/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6CCF3134" w14:textId="5017E49A" w:rsidR="007C02A8" w:rsidRDefault="007433CA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center"/>
          </w:tcPr>
          <w:p w14:paraId="639F8AE7" w14:textId="6D898952" w:rsidR="007C02A8" w:rsidRDefault="00F51E06" w:rsidP="00F51E0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604538600"/>
            <w:lock w:val="sdtLocked"/>
            <w:placeholder>
              <w:docPart w:val="D5538CAED13A48F7898F221C3C0CEF6A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gridSpan w:val="2"/>
                <w:shd w:val="clear" w:color="auto" w:fill="FFFFFF" w:themeFill="background1"/>
                <w:vAlign w:val="center"/>
              </w:tcPr>
              <w:p w14:paraId="7A75FE9C" w14:textId="6F7EC20D" w:rsidR="007C02A8" w:rsidRDefault="007433CA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  <w:tr w:rsidR="007C02A8" w:rsidRPr="00735AB6" w14:paraId="440FD18E" w14:textId="5E368086" w:rsidTr="005B7849">
        <w:trPr>
          <w:gridAfter w:val="1"/>
          <w:wAfter w:w="1332" w:type="dxa"/>
          <w:trHeight w:val="130"/>
        </w:trPr>
        <w:tc>
          <w:tcPr>
            <w:tcW w:w="2154" w:type="dxa"/>
            <w:gridSpan w:val="2"/>
            <w:shd w:val="clear" w:color="auto" w:fill="auto"/>
          </w:tcPr>
          <w:p w14:paraId="4A5DF508" w14:textId="77777777" w:rsidR="007C02A8" w:rsidRPr="00735AB6" w:rsidRDefault="007C02A8" w:rsidP="00DB3888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72B0FCA3" w14:textId="0FE03BA9" w:rsidR="007C02A8" w:rsidRPr="00CF7700" w:rsidRDefault="007C02A8" w:rsidP="00000353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AD8E783" w14:textId="77777777" w:rsidR="007C02A8" w:rsidRPr="00CF7700" w:rsidRDefault="007C02A8" w:rsidP="00000353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364E74" w14:textId="25D5CE4C" w:rsidR="007C02A8" w:rsidRPr="00CF7700" w:rsidRDefault="007C02A8" w:rsidP="00000353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MM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6C8504" w14:textId="77777777" w:rsidR="007C02A8" w:rsidRPr="00CF7700" w:rsidRDefault="007C02A8" w:rsidP="00000353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8E0668" w14:textId="428CF252" w:rsidR="007C02A8" w:rsidRPr="00CF7700" w:rsidRDefault="007C02A8" w:rsidP="00000353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YYYY</w:t>
            </w:r>
          </w:p>
        </w:tc>
        <w:tc>
          <w:tcPr>
            <w:tcW w:w="610" w:type="dxa"/>
          </w:tcPr>
          <w:p w14:paraId="109876BC" w14:textId="77777777" w:rsidR="007C02A8" w:rsidRPr="00735AB6" w:rsidRDefault="007C02A8" w:rsidP="00DB3888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06969046" w14:textId="77777777" w:rsidR="007C02A8" w:rsidRPr="00735AB6" w:rsidRDefault="007C02A8" w:rsidP="00FF627E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0" w:type="dxa"/>
            <w:vAlign w:val="center"/>
          </w:tcPr>
          <w:p w14:paraId="16981017" w14:textId="69378630" w:rsidR="007C02A8" w:rsidRPr="00F51E06" w:rsidRDefault="00F51E06" w:rsidP="00F51E06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1E06">
              <w:rPr>
                <w:rFonts w:ascii="Arial" w:hAnsi="Arial" w:cs="Arial"/>
                <w:sz w:val="14"/>
                <w:szCs w:val="14"/>
              </w:rPr>
              <w:t>HH</w:t>
            </w:r>
          </w:p>
        </w:tc>
        <w:tc>
          <w:tcPr>
            <w:tcW w:w="283" w:type="dxa"/>
            <w:vAlign w:val="center"/>
          </w:tcPr>
          <w:p w14:paraId="62ADF11C" w14:textId="77777777" w:rsidR="007C02A8" w:rsidRPr="00F51E06" w:rsidRDefault="007C02A8" w:rsidP="00F51E06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6BED8658" w14:textId="03DA58AE" w:rsidR="007C02A8" w:rsidRPr="00F51E06" w:rsidRDefault="00F51E06" w:rsidP="00F51E06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1E06">
              <w:rPr>
                <w:rFonts w:ascii="Arial" w:hAnsi="Arial" w:cs="Arial"/>
                <w:sz w:val="14"/>
                <w:szCs w:val="14"/>
              </w:rPr>
              <w:t>MM</w:t>
            </w:r>
          </w:p>
        </w:tc>
      </w:tr>
      <w:tr w:rsidR="00000353" w:rsidRPr="00735AB6" w14:paraId="634FB606" w14:textId="77777777" w:rsidTr="005B7849">
        <w:trPr>
          <w:gridAfter w:val="2"/>
          <w:wAfter w:w="1417" w:type="dxa"/>
          <w:trHeight w:val="57"/>
        </w:trPr>
        <w:tc>
          <w:tcPr>
            <w:tcW w:w="2154" w:type="dxa"/>
            <w:gridSpan w:val="2"/>
            <w:shd w:val="clear" w:color="auto" w:fill="auto"/>
          </w:tcPr>
          <w:p w14:paraId="1363CB12" w14:textId="77777777" w:rsidR="00000353" w:rsidRPr="00735AB6" w:rsidRDefault="00000353" w:rsidP="00DB3888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3" w:type="dxa"/>
            <w:gridSpan w:val="5"/>
            <w:shd w:val="clear" w:color="auto" w:fill="auto"/>
          </w:tcPr>
          <w:p w14:paraId="767233D9" w14:textId="77777777" w:rsidR="00000353" w:rsidRPr="00CF7700" w:rsidRDefault="00000353" w:rsidP="00DB38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163C0285" w14:textId="77777777" w:rsidR="00000353" w:rsidRPr="00735AB6" w:rsidRDefault="00000353" w:rsidP="00DB3888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1739775E" w14:textId="77777777" w:rsidR="00000353" w:rsidRPr="00735AB6" w:rsidRDefault="00000353" w:rsidP="00FF627E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</w:tcPr>
          <w:p w14:paraId="12A51CD4" w14:textId="77777777" w:rsidR="00000353" w:rsidRPr="00735AB6" w:rsidRDefault="00000353" w:rsidP="00DB3888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02A8" w:rsidRPr="00735AB6" w14:paraId="5B550C9C" w14:textId="5C92ECAD" w:rsidTr="001D5F0C">
        <w:trPr>
          <w:gridAfter w:val="1"/>
          <w:wAfter w:w="1332" w:type="dxa"/>
          <w:trHeight w:val="397"/>
        </w:trPr>
        <w:tc>
          <w:tcPr>
            <w:tcW w:w="2154" w:type="dxa"/>
            <w:gridSpan w:val="2"/>
          </w:tcPr>
          <w:p w14:paraId="2DE70476" w14:textId="3F3B617F" w:rsidR="007C02A8" w:rsidRPr="00735AB6" w:rsidRDefault="007C02A8" w:rsidP="00DB38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Inclusive end date </w:t>
            </w:r>
          </w:p>
        </w:tc>
        <w:sdt>
          <w:sdtPr>
            <w:rPr>
              <w:rFonts w:ascii="Arial" w:hAnsi="Arial" w:cs="Arial"/>
            </w:rPr>
            <w:id w:val="479664643"/>
            <w:lock w:val="sdtLocked"/>
            <w:placeholder>
              <w:docPart w:val="56575F8C2EE247E8B7BFA63A7D3D5C15"/>
            </w:placeholder>
            <w:showingPlcHdr/>
            <w15:color w:val="000000"/>
            <w:text/>
          </w:sdtPr>
          <w:sdtEndPr/>
          <w:sdtContent>
            <w:tc>
              <w:tcPr>
                <w:tcW w:w="687" w:type="dxa"/>
                <w:shd w:val="clear" w:color="auto" w:fill="FFFFFF" w:themeFill="background1"/>
                <w:vAlign w:val="center"/>
              </w:tcPr>
              <w:p w14:paraId="0FA35600" w14:textId="01623EDB" w:rsidR="007C02A8" w:rsidRPr="00CF7700" w:rsidRDefault="007433CA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center"/>
          </w:tcPr>
          <w:p w14:paraId="61C8556D" w14:textId="5B05C9B4" w:rsidR="007C02A8" w:rsidRPr="00CF7700" w:rsidRDefault="00F51E06" w:rsidP="00F51E0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1890530587"/>
            <w:lock w:val="sdtLocked"/>
            <w:placeholder>
              <w:docPart w:val="6B9BCB13E1144E49A24F76D5DAF3EC07"/>
            </w:placeholder>
            <w:showingPlcHdr/>
            <w15:color w:val="000000"/>
            <w:text/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D8230E1" w14:textId="19AEC76E" w:rsidR="007C02A8" w:rsidRPr="00CF7700" w:rsidRDefault="007433CA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center"/>
          </w:tcPr>
          <w:p w14:paraId="669A125C" w14:textId="0817E8A5" w:rsidR="007C02A8" w:rsidRPr="00CF7700" w:rsidRDefault="00F51E06" w:rsidP="00F51E0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1618948356"/>
            <w:lock w:val="sdtLocked"/>
            <w:placeholder>
              <w:docPart w:val="EFB384648A714D649DF5AC8D209FC12E"/>
            </w:placeholder>
            <w:showingPlcHdr/>
            <w15:color w:val="000000"/>
            <w:text/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3FBF3F78" w14:textId="7A5348B1" w:rsidR="007C02A8" w:rsidRPr="00CF7700" w:rsidRDefault="007433CA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610" w:type="dxa"/>
          </w:tcPr>
          <w:p w14:paraId="082700C4" w14:textId="3EBFDE84" w:rsidR="007C02A8" w:rsidRPr="00735AB6" w:rsidRDefault="007C02A8" w:rsidP="00DB38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3CF89A0D" w14:textId="73BF2B0C" w:rsidR="007C02A8" w:rsidRPr="00735AB6" w:rsidRDefault="007C02A8" w:rsidP="00FF627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Inclusive end time</w:t>
            </w:r>
          </w:p>
        </w:tc>
        <w:sdt>
          <w:sdtPr>
            <w:rPr>
              <w:rFonts w:ascii="Arial" w:hAnsi="Arial" w:cs="Arial"/>
            </w:rPr>
            <w:id w:val="1159572234"/>
            <w:lock w:val="sdtLocked"/>
            <w:placeholder>
              <w:docPart w:val="5ED440D740074022B38700E601AFD2EE"/>
            </w:placeholder>
            <w:showingPlcHdr/>
            <w15:color w:val="000000"/>
            <w:text/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080E8A1F" w14:textId="4EA8DDBE" w:rsidR="007C02A8" w:rsidRPr="00735AB6" w:rsidRDefault="00262DE3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center"/>
          </w:tcPr>
          <w:p w14:paraId="30D583BB" w14:textId="5065FAC3" w:rsidR="007C02A8" w:rsidRPr="00735AB6" w:rsidRDefault="00F51E06" w:rsidP="00F51E0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290285343"/>
            <w:lock w:val="sdtLocked"/>
            <w:placeholder>
              <w:docPart w:val="E4127E9E11064A1B8C62ECC66BABFBAF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gridSpan w:val="2"/>
                <w:shd w:val="clear" w:color="auto" w:fill="FFFFFF" w:themeFill="background1"/>
                <w:vAlign w:val="center"/>
              </w:tcPr>
              <w:p w14:paraId="0B8E93A0" w14:textId="6D8E0E46" w:rsidR="007C02A8" w:rsidRPr="00735AB6" w:rsidRDefault="00262DE3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  <w:tr w:rsidR="007C02A8" w:rsidRPr="00000353" w14:paraId="3381EDFE" w14:textId="77777777" w:rsidTr="005B7849">
        <w:trPr>
          <w:gridAfter w:val="1"/>
          <w:wAfter w:w="1332" w:type="dxa"/>
          <w:trHeight w:val="130"/>
        </w:trPr>
        <w:tc>
          <w:tcPr>
            <w:tcW w:w="2154" w:type="dxa"/>
            <w:gridSpan w:val="2"/>
            <w:shd w:val="clear" w:color="auto" w:fill="auto"/>
          </w:tcPr>
          <w:p w14:paraId="12953197" w14:textId="77777777" w:rsidR="007C02A8" w:rsidRPr="00000353" w:rsidRDefault="007C02A8" w:rsidP="0000035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09C1DAA" w14:textId="56E94EE2" w:rsidR="007C02A8" w:rsidRPr="00000353" w:rsidRDefault="007C02A8" w:rsidP="00000353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02AB1E4" w14:textId="77777777" w:rsidR="007C02A8" w:rsidRPr="00000353" w:rsidRDefault="007C02A8" w:rsidP="00000353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F734FA" w14:textId="4F841D9A" w:rsidR="007C02A8" w:rsidRPr="00000353" w:rsidRDefault="007C02A8" w:rsidP="00000353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MM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6B7FBD3" w14:textId="77777777" w:rsidR="007C02A8" w:rsidRPr="00000353" w:rsidRDefault="007C02A8" w:rsidP="00000353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44A709" w14:textId="1A706D32" w:rsidR="007C02A8" w:rsidRPr="00000353" w:rsidRDefault="007C02A8" w:rsidP="00000353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YYYY</w:t>
            </w:r>
          </w:p>
        </w:tc>
        <w:tc>
          <w:tcPr>
            <w:tcW w:w="610" w:type="dxa"/>
            <w:shd w:val="clear" w:color="auto" w:fill="auto"/>
          </w:tcPr>
          <w:p w14:paraId="13C90839" w14:textId="77777777" w:rsidR="007C02A8" w:rsidRPr="00000353" w:rsidRDefault="007C02A8" w:rsidP="0000035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224D213D" w14:textId="77777777" w:rsidR="007C02A8" w:rsidRPr="00000353" w:rsidRDefault="007C02A8" w:rsidP="0000035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AA9F8F6" w14:textId="18E8F00E" w:rsidR="007C02A8" w:rsidRPr="00F51E06" w:rsidRDefault="00F51E06" w:rsidP="00F51E06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1E06">
              <w:rPr>
                <w:rFonts w:ascii="Arial" w:hAnsi="Arial" w:cs="Arial"/>
                <w:sz w:val="14"/>
                <w:szCs w:val="14"/>
              </w:rPr>
              <w:t>HH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5C0B429" w14:textId="77777777" w:rsidR="007C02A8" w:rsidRPr="00F51E06" w:rsidRDefault="007C02A8" w:rsidP="00F51E06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0400F349" w14:textId="3B8B3EB7" w:rsidR="007C02A8" w:rsidRPr="00F51E06" w:rsidRDefault="00F51E06" w:rsidP="00F51E06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1E06">
              <w:rPr>
                <w:rFonts w:ascii="Arial" w:hAnsi="Arial" w:cs="Arial"/>
                <w:sz w:val="14"/>
                <w:szCs w:val="14"/>
              </w:rPr>
              <w:t>MM</w:t>
            </w:r>
          </w:p>
        </w:tc>
      </w:tr>
      <w:tr w:rsidR="00FD21CD" w:rsidRPr="00000353" w14:paraId="20745314" w14:textId="77777777" w:rsidTr="005B7849">
        <w:trPr>
          <w:gridAfter w:val="1"/>
          <w:wAfter w:w="1332" w:type="dxa"/>
          <w:trHeight w:val="130"/>
        </w:trPr>
        <w:tc>
          <w:tcPr>
            <w:tcW w:w="2154" w:type="dxa"/>
            <w:gridSpan w:val="2"/>
            <w:shd w:val="clear" w:color="auto" w:fill="auto"/>
          </w:tcPr>
          <w:p w14:paraId="5F5E8ACA" w14:textId="77777777" w:rsidR="00FD21CD" w:rsidRPr="00000353" w:rsidRDefault="00FD21CD" w:rsidP="0000035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48FF5707" w14:textId="77777777" w:rsidR="00FD21CD" w:rsidRDefault="00FD21CD" w:rsidP="00000353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BA73C0" w14:textId="77777777" w:rsidR="00FD21CD" w:rsidRPr="00000353" w:rsidRDefault="00FD21CD" w:rsidP="00000353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F735D0" w14:textId="77777777" w:rsidR="00FD21CD" w:rsidRDefault="00FD21CD" w:rsidP="00000353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D834B8" w14:textId="77777777" w:rsidR="00FD21CD" w:rsidRPr="00000353" w:rsidRDefault="00FD21CD" w:rsidP="00000353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6B4D9D" w14:textId="77777777" w:rsidR="00FD21CD" w:rsidRDefault="00FD21CD" w:rsidP="00000353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  <w:shd w:val="clear" w:color="auto" w:fill="auto"/>
          </w:tcPr>
          <w:p w14:paraId="7F8D408B" w14:textId="77777777" w:rsidR="00FD21CD" w:rsidRPr="00000353" w:rsidRDefault="00FD21CD" w:rsidP="0000035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68F223C2" w14:textId="4FB55831" w:rsidR="00FD21CD" w:rsidRPr="0009326E" w:rsidRDefault="00FD21CD" w:rsidP="000003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C52AEB5" w14:textId="77777777" w:rsidR="00FD21CD" w:rsidRPr="00F51E06" w:rsidRDefault="00FD21CD" w:rsidP="00F51E06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051870" w14:textId="77777777" w:rsidR="00FD21CD" w:rsidRPr="00F51E06" w:rsidRDefault="00FD21CD" w:rsidP="00F51E06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0D8773DB" w14:textId="77777777" w:rsidR="00FD21CD" w:rsidRPr="00F51E06" w:rsidRDefault="00FD21CD" w:rsidP="00F51E06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21CD" w:rsidRPr="00000353" w14:paraId="00ED44F7" w14:textId="77777777" w:rsidTr="005B7849">
        <w:trPr>
          <w:gridAfter w:val="1"/>
          <w:wAfter w:w="1332" w:type="dxa"/>
          <w:trHeight w:val="397"/>
        </w:trPr>
        <w:tc>
          <w:tcPr>
            <w:tcW w:w="4967" w:type="dxa"/>
            <w:gridSpan w:val="7"/>
            <w:shd w:val="clear" w:color="auto" w:fill="auto"/>
            <w:vAlign w:val="center"/>
          </w:tcPr>
          <w:p w14:paraId="7A0B3C43" w14:textId="383F3170" w:rsidR="00FD21CD" w:rsidRPr="00FD21CD" w:rsidRDefault="00FD21CD" w:rsidP="00FD21CD">
            <w:pPr>
              <w:pStyle w:val="NoSpacing"/>
              <w:rPr>
                <w:rFonts w:ascii="Arial" w:hAnsi="Arial" w:cs="Arial"/>
                <w:szCs w:val="20"/>
              </w:rPr>
            </w:pPr>
            <w:r w:rsidRPr="00FD21CD">
              <w:rPr>
                <w:rFonts w:ascii="Arial" w:hAnsi="Arial" w:cs="Arial"/>
                <w:szCs w:val="20"/>
              </w:rPr>
              <w:t>Time taken off on the above date(s) is requested</w:t>
            </w:r>
          </w:p>
        </w:tc>
        <w:sdt>
          <w:sdtPr>
            <w:id w:val="-1414164307"/>
            <w:lock w:val="sdtLocked"/>
            <w:placeholder>
              <w:docPart w:val="DefaultPlaceholder_-1854013438"/>
            </w:placeholder>
            <w:dropDownList>
              <w:listItem w:displayText="with/without*" w:value="with/without*"/>
              <w:listItem w:displayText="with" w:value="with"/>
              <w:listItem w:displayText="without" w:value="without"/>
            </w:dropDownList>
          </w:sdtPr>
          <w:sdtContent>
            <w:tc>
              <w:tcPr>
                <w:tcW w:w="1559" w:type="dxa"/>
                <w:gridSpan w:val="2"/>
                <w:shd w:val="clear" w:color="auto" w:fill="FFFFFF" w:themeFill="background1"/>
                <w:vAlign w:val="center"/>
              </w:tcPr>
              <w:p w14:paraId="1C13C90F" w14:textId="616CF832" w:rsidR="00FD21CD" w:rsidRPr="00236720" w:rsidRDefault="00044FA5" w:rsidP="00044FA5">
                <w:pPr>
                  <w:pStyle w:val="NoSpacing"/>
                  <w:jc w:val="center"/>
                  <w:rPr>
                    <w:rFonts w:ascii="Arial" w:hAnsi="Arial" w:cs="Arial"/>
                    <w:spacing w:val="18"/>
                  </w:rPr>
                </w:pPr>
                <w:r>
                  <w:t>with/without*</w:t>
                </w:r>
              </w:p>
            </w:tc>
          </w:sdtContent>
        </w:sdt>
        <w:tc>
          <w:tcPr>
            <w:tcW w:w="3062" w:type="dxa"/>
            <w:gridSpan w:val="5"/>
            <w:shd w:val="clear" w:color="auto" w:fill="auto"/>
            <w:vAlign w:val="center"/>
          </w:tcPr>
          <w:p w14:paraId="575C09B5" w14:textId="2099F804" w:rsidR="00FD21CD" w:rsidRPr="00FD21CD" w:rsidRDefault="00C73DC1" w:rsidP="00FD21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FD21CD" w:rsidRPr="00FD21CD">
              <w:rPr>
                <w:rFonts w:ascii="Arial" w:hAnsi="Arial" w:cs="Arial"/>
                <w:szCs w:val="20"/>
              </w:rPr>
              <w:t>ay</w:t>
            </w:r>
            <w:r>
              <w:rPr>
                <w:rFonts w:ascii="Arial" w:hAnsi="Arial" w:cs="Arial"/>
                <w:szCs w:val="20"/>
              </w:rPr>
              <w:t>.</w:t>
            </w:r>
            <w:r w:rsidR="00E357C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9326E" w:rsidRPr="00000353" w14:paraId="73067D75" w14:textId="77777777" w:rsidTr="005B7849">
        <w:trPr>
          <w:trHeight w:val="113"/>
        </w:trPr>
        <w:tc>
          <w:tcPr>
            <w:tcW w:w="10920" w:type="dxa"/>
            <w:gridSpan w:val="15"/>
            <w:shd w:val="clear" w:color="auto" w:fill="auto"/>
            <w:vAlign w:val="center"/>
          </w:tcPr>
          <w:p w14:paraId="049C160C" w14:textId="031269C8" w:rsidR="0009326E" w:rsidRPr="0009326E" w:rsidRDefault="0009326E" w:rsidP="0009326E">
            <w:pPr>
              <w:pStyle w:val="NoSpacing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09326E" w:rsidRPr="00000353" w14:paraId="402B3981" w14:textId="77777777" w:rsidTr="005B7849">
        <w:trPr>
          <w:trHeight w:val="113"/>
        </w:trPr>
        <w:tc>
          <w:tcPr>
            <w:tcW w:w="10920" w:type="dxa"/>
            <w:gridSpan w:val="15"/>
            <w:shd w:val="clear" w:color="auto" w:fill="auto"/>
            <w:vAlign w:val="center"/>
          </w:tcPr>
          <w:p w14:paraId="411276A3" w14:textId="1DD80B99" w:rsidR="0009326E" w:rsidRPr="0009326E" w:rsidRDefault="0009326E" w:rsidP="0009326E">
            <w:pPr>
              <w:pStyle w:val="NoSpacing"/>
              <w:rPr>
                <w:rStyle w:val="PlaceholderText"/>
                <w:rFonts w:ascii="Arial" w:hAnsi="Arial" w:cs="Arial"/>
                <w:color w:val="FF0000"/>
                <w:szCs w:val="20"/>
              </w:rPr>
            </w:pPr>
            <w:r w:rsidRPr="0009326E">
              <w:rPr>
                <w:rFonts w:ascii="Arial" w:hAnsi="Arial" w:cs="Arial"/>
                <w:szCs w:val="20"/>
              </w:rPr>
              <w:t>The above date/time is being requested outside core working hours and is noted to</w:t>
            </w:r>
            <w:r w:rsidRPr="0009326E">
              <w:rPr>
                <w:rFonts w:ascii="Arial" w:hAnsi="Arial" w:cs="Arial"/>
                <w:color w:val="FF0000"/>
                <w:szCs w:val="20"/>
              </w:rPr>
              <w:t xml:space="preserve"> </w:t>
            </w:r>
          </w:p>
        </w:tc>
      </w:tr>
      <w:tr w:rsidR="0009326E" w:rsidRPr="00000353" w14:paraId="4CC1E5F1" w14:textId="77777777" w:rsidTr="005B7849">
        <w:trPr>
          <w:trHeight w:val="397"/>
        </w:trPr>
        <w:sdt>
          <w:sdtPr>
            <w:rPr>
              <w:rFonts w:ascii="Arial" w:hAnsi="Arial" w:cs="Arial"/>
              <w:szCs w:val="20"/>
            </w:rPr>
            <w:id w:val="-567184494"/>
            <w:lock w:val="sdtLocked"/>
            <w:placeholder>
              <w:docPart w:val="DefaultPlaceholder_-1854013438"/>
            </w:placeholder>
            <w:dropDownList>
              <w:listItem w:displayText="include/not include*" w:value="include/not include*"/>
              <w:listItem w:displayText="include" w:value="include"/>
              <w:listItem w:displayText="not include" w:value="not include"/>
            </w:dropDownList>
          </w:sdtPr>
          <w:sdtContent>
            <w:tc>
              <w:tcPr>
                <w:tcW w:w="2132" w:type="dxa"/>
                <w:shd w:val="clear" w:color="auto" w:fill="FFFFFF" w:themeFill="background1"/>
                <w:vAlign w:val="center"/>
              </w:tcPr>
              <w:p w14:paraId="4D16AF34" w14:textId="28F3854C" w:rsidR="0009326E" w:rsidRPr="009E34A8" w:rsidRDefault="0023506D" w:rsidP="0023506D">
                <w:pPr>
                  <w:pStyle w:val="NoSpacing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include/not include*</w:t>
                </w:r>
              </w:p>
            </w:tc>
          </w:sdtContent>
        </w:sdt>
        <w:tc>
          <w:tcPr>
            <w:tcW w:w="8788" w:type="dxa"/>
            <w:gridSpan w:val="14"/>
            <w:shd w:val="clear" w:color="auto" w:fill="auto"/>
            <w:vAlign w:val="center"/>
          </w:tcPr>
          <w:p w14:paraId="7A4C30C2" w14:textId="4C9FB591" w:rsidR="0009326E" w:rsidRPr="0009326E" w:rsidRDefault="00DD3305" w:rsidP="0009326E">
            <w:pPr>
              <w:pStyle w:val="NoSpacing"/>
              <w:rPr>
                <w:rStyle w:val="PlaceholderText"/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="0009326E" w:rsidRPr="0009326E">
              <w:rPr>
                <w:rFonts w:ascii="Arial" w:hAnsi="Arial" w:cs="Arial"/>
                <w:szCs w:val="20"/>
              </w:rPr>
              <w:t>lexi</w:t>
            </w:r>
            <w:r>
              <w:rPr>
                <w:rFonts w:ascii="Arial" w:hAnsi="Arial" w:cs="Arial"/>
                <w:szCs w:val="20"/>
              </w:rPr>
              <w:t>-</w:t>
            </w:r>
            <w:r w:rsidR="0009326E" w:rsidRPr="0009326E">
              <w:rPr>
                <w:rFonts w:ascii="Arial" w:hAnsi="Arial" w:cs="Arial"/>
                <w:szCs w:val="20"/>
              </w:rPr>
              <w:t>time agreements to my working time.</w:t>
            </w:r>
            <w:r w:rsidR="0009326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344BC" w:rsidRPr="00000353" w14:paraId="2C588456" w14:textId="77777777" w:rsidTr="005B7849">
        <w:trPr>
          <w:trHeight w:val="227"/>
        </w:trPr>
        <w:tc>
          <w:tcPr>
            <w:tcW w:w="2132" w:type="dxa"/>
            <w:shd w:val="clear" w:color="auto" w:fill="auto"/>
            <w:vAlign w:val="center"/>
          </w:tcPr>
          <w:p w14:paraId="75C4B35D" w14:textId="77777777" w:rsidR="001344BC" w:rsidRDefault="001344BC" w:rsidP="00FD21CD">
            <w:pPr>
              <w:pStyle w:val="NoSpacing"/>
              <w:rPr>
                <w:rStyle w:val="PlaceholderText"/>
                <w:rFonts w:ascii="Arial" w:hAnsi="Arial" w:cs="Arial"/>
                <w:color w:val="FF0000"/>
              </w:rPr>
            </w:pPr>
          </w:p>
        </w:tc>
        <w:tc>
          <w:tcPr>
            <w:tcW w:w="8788" w:type="dxa"/>
            <w:gridSpan w:val="14"/>
            <w:shd w:val="clear" w:color="auto" w:fill="auto"/>
            <w:vAlign w:val="center"/>
          </w:tcPr>
          <w:p w14:paraId="3ED75956" w14:textId="5A8A0423" w:rsidR="001344BC" w:rsidRDefault="001344BC" w:rsidP="001344B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B55">
              <w:rPr>
                <w:rFonts w:ascii="Arial" w:hAnsi="Arial" w:cs="Arial"/>
                <w:sz w:val="16"/>
                <w:szCs w:val="16"/>
              </w:rPr>
              <w:t>*</w:t>
            </w:r>
            <w:r w:rsidR="00B1167B">
              <w:rPr>
                <w:rFonts w:ascii="Arial" w:hAnsi="Arial" w:cs="Arial"/>
                <w:sz w:val="16"/>
                <w:szCs w:val="16"/>
              </w:rPr>
              <w:t>Select from drop down/d</w:t>
            </w:r>
            <w:r w:rsidR="00B1167B" w:rsidRPr="00E35B55">
              <w:rPr>
                <w:rFonts w:ascii="Arial" w:hAnsi="Arial" w:cs="Arial"/>
                <w:sz w:val="16"/>
                <w:szCs w:val="16"/>
              </w:rPr>
              <w:t>el</w:t>
            </w:r>
            <w:r w:rsidR="00B1167B">
              <w:rPr>
                <w:rFonts w:ascii="Arial" w:hAnsi="Arial" w:cs="Arial"/>
                <w:sz w:val="16"/>
                <w:szCs w:val="16"/>
              </w:rPr>
              <w:t>ete</w:t>
            </w:r>
            <w:r w:rsidR="00B1167B" w:rsidRPr="00E35B55">
              <w:rPr>
                <w:rFonts w:ascii="Arial" w:hAnsi="Arial" w:cs="Arial"/>
                <w:sz w:val="16"/>
                <w:szCs w:val="16"/>
              </w:rPr>
              <w:t xml:space="preserve"> as appropriate</w:t>
            </w:r>
          </w:p>
          <w:p w14:paraId="1621DE44" w14:textId="668B1DC5" w:rsidR="00AD30FE" w:rsidRPr="00AD30FE" w:rsidRDefault="00AD30FE" w:rsidP="00AD30FE">
            <w:pPr>
              <w:pStyle w:val="NoSpacing"/>
              <w:rPr>
                <w:rFonts w:ascii="Arial" w:hAnsi="Arial" w:cs="Arial"/>
                <w:sz w:val="14"/>
                <w:szCs w:val="12"/>
              </w:rPr>
            </w:pPr>
          </w:p>
        </w:tc>
      </w:tr>
    </w:tbl>
    <w:p w14:paraId="19D846D2" w14:textId="77777777" w:rsidR="00383A25" w:rsidRPr="00E53078" w:rsidRDefault="00383A25" w:rsidP="003A1FBD">
      <w:pPr>
        <w:pStyle w:val="NoSpacing"/>
        <w:rPr>
          <w:sz w:val="4"/>
          <w:szCs w:val="4"/>
        </w:rPr>
      </w:pPr>
    </w:p>
    <w:p w14:paraId="3D9F25C6" w14:textId="55BC4669" w:rsidR="00820141" w:rsidRPr="00AD30FE" w:rsidRDefault="00C84F03" w:rsidP="00AD30FE">
      <w:pPr>
        <w:ind w:hanging="142"/>
        <w:rPr>
          <w:rFonts w:ascii="Arial" w:hAnsi="Arial" w:cs="Arial"/>
          <w:b/>
          <w:bCs/>
        </w:rPr>
      </w:pPr>
      <w:r w:rsidRPr="00AD30FE">
        <w:rPr>
          <w:rFonts w:ascii="Arial" w:hAnsi="Arial" w:cs="Arial"/>
          <w:b/>
          <w:bCs/>
        </w:rPr>
        <w:t xml:space="preserve">Line Manager </w:t>
      </w:r>
      <w:r w:rsidR="005A2806" w:rsidRPr="00AD30FE">
        <w:rPr>
          <w:rFonts w:ascii="Arial" w:hAnsi="Arial" w:cs="Arial"/>
          <w:b/>
          <w:bCs/>
        </w:rPr>
        <w:t>approval</w:t>
      </w:r>
    </w:p>
    <w:p w14:paraId="39D23293" w14:textId="5AC95613" w:rsidR="00820141" w:rsidRPr="003E4905" w:rsidRDefault="00820141" w:rsidP="006E4039">
      <w:pPr>
        <w:pStyle w:val="NoSpacing"/>
        <w:ind w:hanging="142"/>
        <w:rPr>
          <w:rFonts w:ascii="Arial" w:hAnsi="Arial" w:cs="Arial"/>
          <w:i/>
          <w:iCs/>
        </w:rPr>
      </w:pPr>
      <w:r w:rsidRPr="003E4905">
        <w:rPr>
          <w:rFonts w:ascii="Arial" w:hAnsi="Arial" w:cs="Arial"/>
          <w:i/>
          <w:iCs/>
        </w:rPr>
        <w:t>To be completed by Line Manager and a copy returned to the applicant.</w:t>
      </w:r>
    </w:p>
    <w:p w14:paraId="28F5AA28" w14:textId="0585C9A3" w:rsidR="00232876" w:rsidRPr="003A1FBD" w:rsidRDefault="00232876" w:rsidP="003A1FBD">
      <w:pPr>
        <w:pStyle w:val="NoSpacing"/>
        <w:rPr>
          <w:sz w:val="18"/>
          <w:szCs w:val="18"/>
        </w:rPr>
      </w:pPr>
    </w:p>
    <w:tbl>
      <w:tblPr>
        <w:tblW w:w="10910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1281"/>
        <w:gridCol w:w="1560"/>
        <w:gridCol w:w="992"/>
        <w:gridCol w:w="142"/>
        <w:gridCol w:w="992"/>
        <w:gridCol w:w="283"/>
        <w:gridCol w:w="284"/>
        <w:gridCol w:w="1134"/>
        <w:gridCol w:w="1843"/>
        <w:gridCol w:w="2399"/>
      </w:tblGrid>
      <w:tr w:rsidR="00B31B47" w:rsidRPr="00763E54" w14:paraId="748EF054" w14:textId="77777777" w:rsidTr="00A63CBC">
        <w:trPr>
          <w:trHeight w:val="397"/>
        </w:trPr>
        <w:tc>
          <w:tcPr>
            <w:tcW w:w="2841" w:type="dxa"/>
            <w:gridSpan w:val="2"/>
            <w:vAlign w:val="center"/>
          </w:tcPr>
          <w:p w14:paraId="0BD9B43A" w14:textId="36EBBD66" w:rsidR="003A1FBD" w:rsidRPr="00C21CB7" w:rsidRDefault="00C21CB7" w:rsidP="00BC1C66">
            <w:pPr>
              <w:pStyle w:val="NoSpacing"/>
              <w:rPr>
                <w:rFonts w:ascii="Arial" w:hAnsi="Arial" w:cs="Arial"/>
              </w:rPr>
            </w:pPr>
            <w:r w:rsidRPr="00C21CB7">
              <w:rPr>
                <w:rFonts w:ascii="Arial" w:hAnsi="Arial" w:cs="Arial"/>
              </w:rPr>
              <w:t>The application for time off</w:t>
            </w:r>
          </w:p>
        </w:tc>
        <w:sdt>
          <w:sdtPr>
            <w:rPr>
              <w:rFonts w:ascii="Arial" w:hAnsi="Arial" w:cs="Arial"/>
            </w:rPr>
            <w:id w:val="-1175801430"/>
            <w:lock w:val="sdtLocked"/>
            <w:placeholder>
              <w:docPart w:val="DefaultPlaceholder_-1854013438"/>
            </w:placeholder>
            <w:dropDownList>
              <w:listItem w:displayText="is/is not*" w:value="is/is not*"/>
              <w:listItem w:displayText="is" w:value="is"/>
              <w:listItem w:displayText="is not" w:value="is not"/>
            </w:dropDownList>
          </w:sdtPr>
          <w:sdtContent>
            <w:tc>
              <w:tcPr>
                <w:tcW w:w="1134" w:type="dxa"/>
                <w:gridSpan w:val="2"/>
                <w:shd w:val="clear" w:color="auto" w:fill="FFFFFF" w:themeFill="background1"/>
                <w:vAlign w:val="center"/>
              </w:tcPr>
              <w:p w14:paraId="39E3D56F" w14:textId="5779546D" w:rsidR="003A1FBD" w:rsidRPr="009B01F8" w:rsidRDefault="00DD496A" w:rsidP="00BC1C66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is/is not*</w:t>
                </w:r>
              </w:p>
            </w:tc>
          </w:sdtContent>
        </w:sdt>
        <w:tc>
          <w:tcPr>
            <w:tcW w:w="6935" w:type="dxa"/>
            <w:gridSpan w:val="6"/>
            <w:vAlign w:val="center"/>
          </w:tcPr>
          <w:p w14:paraId="747FDE49" w14:textId="135E3803" w:rsidR="003A1FBD" w:rsidRPr="009B01F8" w:rsidRDefault="00C21CB7" w:rsidP="00BC1C66">
            <w:pPr>
              <w:pStyle w:val="NoSpacing"/>
              <w:rPr>
                <w:rFonts w:ascii="Arial" w:hAnsi="Arial" w:cs="Arial"/>
                <w:szCs w:val="20"/>
              </w:rPr>
            </w:pPr>
            <w:r w:rsidRPr="009B01F8">
              <w:rPr>
                <w:rFonts w:ascii="Arial" w:hAnsi="Arial" w:cs="Arial"/>
                <w:szCs w:val="20"/>
              </w:rPr>
              <w:t>approved in principle</w:t>
            </w:r>
            <w:r w:rsidR="00A7605D" w:rsidRPr="009B01F8">
              <w:rPr>
                <w:rFonts w:ascii="Arial" w:hAnsi="Arial" w:cs="Arial"/>
                <w:szCs w:val="20"/>
              </w:rPr>
              <w:t xml:space="preserve">. </w:t>
            </w:r>
          </w:p>
        </w:tc>
      </w:tr>
      <w:tr w:rsidR="00BC1C66" w:rsidRPr="00763E54" w14:paraId="21BDC19C" w14:textId="77777777" w:rsidTr="000E5EDF">
        <w:trPr>
          <w:trHeight w:val="20"/>
        </w:trPr>
        <w:tc>
          <w:tcPr>
            <w:tcW w:w="10910" w:type="dxa"/>
            <w:gridSpan w:val="10"/>
            <w:shd w:val="clear" w:color="auto" w:fill="auto"/>
          </w:tcPr>
          <w:p w14:paraId="0BAEBAE8" w14:textId="01F966E5" w:rsidR="00BC1C66" w:rsidRPr="009B01F8" w:rsidRDefault="00BC1C66" w:rsidP="0018619D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1C66" w:rsidRPr="00763E54" w14:paraId="35717560" w14:textId="77777777" w:rsidTr="00A63CBC">
        <w:trPr>
          <w:trHeight w:val="397"/>
        </w:trPr>
        <w:tc>
          <w:tcPr>
            <w:tcW w:w="3975" w:type="dxa"/>
            <w:gridSpan w:val="4"/>
            <w:shd w:val="clear" w:color="auto" w:fill="auto"/>
            <w:vAlign w:val="center"/>
          </w:tcPr>
          <w:p w14:paraId="256511AA" w14:textId="04212EB5" w:rsidR="00BC1C66" w:rsidRPr="009B01F8" w:rsidRDefault="00423D8C" w:rsidP="0078005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  <w:r w:rsidRPr="009B01F8">
              <w:rPr>
                <w:rFonts w:ascii="Arial" w:hAnsi="Arial" w:cs="Arial"/>
              </w:rPr>
              <w:t>If approved, the time off is to be taken</w:t>
            </w:r>
          </w:p>
        </w:tc>
        <w:sdt>
          <w:sdtPr>
            <w:id w:val="675146051"/>
            <w:lock w:val="sdtLocked"/>
            <w:placeholder>
              <w:docPart w:val="03C3641C8BC144AEB0DA6F43C2862B6E"/>
            </w:placeholder>
            <w:dropDownList>
              <w:listItem w:displayText="with/without*" w:value="with/without*"/>
              <w:listItem w:displayText="with" w:value="with"/>
              <w:listItem w:displayText="without" w:value="without"/>
            </w:dropDownList>
          </w:sdtPr>
          <w:sdtContent>
            <w:tc>
              <w:tcPr>
                <w:tcW w:w="1559" w:type="dxa"/>
                <w:gridSpan w:val="3"/>
                <w:shd w:val="clear" w:color="auto" w:fill="FFFFFF" w:themeFill="background1"/>
                <w:vAlign w:val="center"/>
              </w:tcPr>
              <w:p w14:paraId="316378CE" w14:textId="11453F25" w:rsidR="00BC1C66" w:rsidRPr="00236720" w:rsidRDefault="00DD496A" w:rsidP="00780057">
                <w:pPr>
                  <w:pStyle w:val="NoSpacing"/>
                  <w:rPr>
                    <w:rFonts w:ascii="Arial" w:hAnsi="Arial" w:cs="Arial"/>
                  </w:rPr>
                </w:pPr>
                <w:r>
                  <w:t>with/without*</w:t>
                </w:r>
              </w:p>
            </w:tc>
          </w:sdtContent>
        </w:sdt>
        <w:tc>
          <w:tcPr>
            <w:tcW w:w="5376" w:type="dxa"/>
            <w:gridSpan w:val="3"/>
            <w:vAlign w:val="center"/>
          </w:tcPr>
          <w:p w14:paraId="501E4CB4" w14:textId="1EFD230F" w:rsidR="00BC1C66" w:rsidRPr="00236720" w:rsidRDefault="00780057" w:rsidP="00780057">
            <w:pPr>
              <w:pStyle w:val="NoSpacing"/>
              <w:rPr>
                <w:rFonts w:ascii="Arial" w:hAnsi="Arial" w:cs="Arial"/>
              </w:rPr>
            </w:pPr>
            <w:r w:rsidRPr="00236720">
              <w:rPr>
                <w:rFonts w:ascii="Arial" w:hAnsi="Arial" w:cs="Arial"/>
              </w:rPr>
              <w:t>pay.</w:t>
            </w:r>
          </w:p>
        </w:tc>
      </w:tr>
      <w:tr w:rsidR="00A63CBC" w:rsidRPr="00763E54" w14:paraId="49A04B9C" w14:textId="77777777" w:rsidTr="00A63CBC">
        <w:trPr>
          <w:trHeight w:val="113"/>
        </w:trPr>
        <w:tc>
          <w:tcPr>
            <w:tcW w:w="10910" w:type="dxa"/>
            <w:gridSpan w:val="10"/>
            <w:shd w:val="clear" w:color="auto" w:fill="auto"/>
            <w:vAlign w:val="center"/>
          </w:tcPr>
          <w:p w14:paraId="41C8A64A" w14:textId="02F6002E" w:rsidR="00A63CBC" w:rsidRPr="009B01F8" w:rsidRDefault="00A63CBC" w:rsidP="00A63CBC">
            <w:pPr>
              <w:pStyle w:val="NoSpacing"/>
              <w:rPr>
                <w:sz w:val="14"/>
                <w:szCs w:val="14"/>
              </w:rPr>
            </w:pPr>
          </w:p>
        </w:tc>
      </w:tr>
      <w:tr w:rsidR="00780057" w:rsidRPr="00763E54" w14:paraId="4378986E" w14:textId="77777777" w:rsidTr="00A63CBC">
        <w:trPr>
          <w:trHeight w:val="397"/>
        </w:trPr>
        <w:tc>
          <w:tcPr>
            <w:tcW w:w="3833" w:type="dxa"/>
            <w:gridSpan w:val="3"/>
            <w:shd w:val="clear" w:color="auto" w:fill="auto"/>
            <w:vAlign w:val="center"/>
          </w:tcPr>
          <w:p w14:paraId="3514A634" w14:textId="5EF0C3D6" w:rsidR="00780057" w:rsidRPr="009B01F8" w:rsidRDefault="003D0887" w:rsidP="003D0887">
            <w:pPr>
              <w:pStyle w:val="NoSpacing"/>
              <w:rPr>
                <w:rFonts w:ascii="Arial" w:hAnsi="Arial" w:cs="Arial"/>
              </w:rPr>
            </w:pPr>
            <w:r w:rsidRPr="009B01F8">
              <w:rPr>
                <w:rFonts w:ascii="Arial" w:hAnsi="Arial" w:cs="Arial"/>
              </w:rPr>
              <w:t>If approved, the flexi time requested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id w:val="1773976909"/>
            <w:lock w:val="sdtLocked"/>
            <w:placeholder>
              <w:docPart w:val="164B578F1DB7400CA825ADBE7F076080"/>
            </w:placeholder>
            <w:dropDownList>
              <w:listItem w:displayText="will/will not*" w:value="will/will not*"/>
              <w:listItem w:displayText="will" w:value="will"/>
              <w:listItem w:displayText="will not" w:value="will not"/>
            </w:dropDownList>
          </w:sdtPr>
          <w:sdtContent>
            <w:tc>
              <w:tcPr>
                <w:tcW w:w="1417" w:type="dxa"/>
                <w:gridSpan w:val="3"/>
                <w:shd w:val="clear" w:color="auto" w:fill="FFFFFF" w:themeFill="background1"/>
                <w:vAlign w:val="center"/>
              </w:tcPr>
              <w:p w14:paraId="7438D62E" w14:textId="4B6693D7" w:rsidR="00780057" w:rsidRPr="009B01F8" w:rsidRDefault="002504F5" w:rsidP="00B84FAB">
                <w:pPr>
                  <w:pStyle w:val="NoSpacing"/>
                  <w:jc w:val="center"/>
                  <w:rPr>
                    <w:rStyle w:val="PlaceholderText"/>
                    <w:rFonts w:ascii="Arial" w:hAnsi="Arial" w:cs="Arial"/>
                    <w:color w:val="auto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will/will not*</w:t>
                </w:r>
              </w:p>
            </w:tc>
          </w:sdtContent>
        </w:sdt>
        <w:tc>
          <w:tcPr>
            <w:tcW w:w="5660" w:type="dxa"/>
            <w:gridSpan w:val="4"/>
            <w:vAlign w:val="center"/>
          </w:tcPr>
          <w:p w14:paraId="437D92E1" w14:textId="71C0CE90" w:rsidR="00780057" w:rsidRPr="00B50A8A" w:rsidRDefault="00B50A8A" w:rsidP="00B50A8A">
            <w:pPr>
              <w:pStyle w:val="NoSpacing"/>
              <w:rPr>
                <w:rFonts w:ascii="Arial" w:hAnsi="Arial" w:cs="Arial"/>
              </w:rPr>
            </w:pPr>
            <w:r w:rsidRPr="00B50A8A">
              <w:rPr>
                <w:rFonts w:ascii="Arial" w:hAnsi="Arial" w:cs="Arial"/>
              </w:rPr>
              <w:t>be included.</w:t>
            </w:r>
          </w:p>
        </w:tc>
      </w:tr>
      <w:tr w:rsidR="00E244F9" w:rsidRPr="00763E54" w14:paraId="0F8DCAB8" w14:textId="77777777" w:rsidTr="00A82150">
        <w:trPr>
          <w:trHeight w:val="113"/>
        </w:trPr>
        <w:tc>
          <w:tcPr>
            <w:tcW w:w="10910" w:type="dxa"/>
            <w:gridSpan w:val="10"/>
            <w:shd w:val="clear" w:color="auto" w:fill="auto"/>
            <w:vAlign w:val="center"/>
          </w:tcPr>
          <w:p w14:paraId="2D88A2B3" w14:textId="5DAEC16A" w:rsidR="00E244F9" w:rsidRDefault="00A82150" w:rsidP="00A8215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B55">
              <w:rPr>
                <w:rFonts w:ascii="Arial" w:hAnsi="Arial" w:cs="Arial"/>
                <w:sz w:val="16"/>
                <w:szCs w:val="16"/>
              </w:rPr>
              <w:t>*</w:t>
            </w:r>
            <w:r w:rsidR="00B1167B">
              <w:rPr>
                <w:rFonts w:ascii="Arial" w:hAnsi="Arial" w:cs="Arial"/>
                <w:sz w:val="16"/>
                <w:szCs w:val="16"/>
              </w:rPr>
              <w:t>Select from drop down/d</w:t>
            </w:r>
            <w:r w:rsidR="00B1167B" w:rsidRPr="00E35B55">
              <w:rPr>
                <w:rFonts w:ascii="Arial" w:hAnsi="Arial" w:cs="Arial"/>
                <w:sz w:val="16"/>
                <w:szCs w:val="16"/>
              </w:rPr>
              <w:t>el</w:t>
            </w:r>
            <w:r w:rsidR="00B1167B">
              <w:rPr>
                <w:rFonts w:ascii="Arial" w:hAnsi="Arial" w:cs="Arial"/>
                <w:sz w:val="16"/>
                <w:szCs w:val="16"/>
              </w:rPr>
              <w:t>ete</w:t>
            </w:r>
            <w:r w:rsidR="00B1167B" w:rsidRPr="00E35B55">
              <w:rPr>
                <w:rFonts w:ascii="Arial" w:hAnsi="Arial" w:cs="Arial"/>
                <w:sz w:val="16"/>
                <w:szCs w:val="16"/>
              </w:rPr>
              <w:t xml:space="preserve"> as appropriate</w:t>
            </w:r>
          </w:p>
          <w:p w14:paraId="7CB6E576" w14:textId="2C7C0997" w:rsidR="00A82150" w:rsidRPr="00AD30FE" w:rsidRDefault="00A82150" w:rsidP="00A82150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750" w:rsidRPr="00763E54" w14:paraId="396F1A1C" w14:textId="77777777" w:rsidTr="000B4072">
        <w:trPr>
          <w:trHeight w:val="397"/>
        </w:trPr>
        <w:tc>
          <w:tcPr>
            <w:tcW w:w="10910" w:type="dxa"/>
            <w:gridSpan w:val="10"/>
            <w:shd w:val="clear" w:color="auto" w:fill="auto"/>
            <w:vAlign w:val="center"/>
          </w:tcPr>
          <w:p w14:paraId="64F96F82" w14:textId="77777777" w:rsidR="00991750" w:rsidRDefault="000B4072" w:rsidP="000B407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C5F94">
              <w:rPr>
                <w:rFonts w:ascii="Arial" w:hAnsi="Arial" w:cs="Arial"/>
                <w:b/>
                <w:bCs/>
              </w:rPr>
              <w:t>Time off approved and recorded on Business World</w:t>
            </w:r>
            <w:r w:rsidR="00964DFE">
              <w:rPr>
                <w:rFonts w:ascii="Arial" w:hAnsi="Arial" w:cs="Arial"/>
                <w:b/>
                <w:bCs/>
              </w:rPr>
              <w:t>:</w:t>
            </w:r>
          </w:p>
          <w:p w14:paraId="42C923CC" w14:textId="1FF71550" w:rsidR="00795830" w:rsidRPr="00795830" w:rsidRDefault="00795830" w:rsidP="000B4072">
            <w:pPr>
              <w:pStyle w:val="NoSpacing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91750" w:rsidRPr="00763E54" w14:paraId="1F50E4E1" w14:textId="77777777" w:rsidTr="006667CF">
        <w:trPr>
          <w:gridAfter w:val="1"/>
          <w:wAfter w:w="2399" w:type="dxa"/>
          <w:trHeight w:val="397"/>
        </w:trPr>
        <w:tc>
          <w:tcPr>
            <w:tcW w:w="1281" w:type="dxa"/>
            <w:shd w:val="clear" w:color="auto" w:fill="auto"/>
            <w:vAlign w:val="center"/>
          </w:tcPr>
          <w:p w14:paraId="4CDF367D" w14:textId="0C7F1CE9" w:rsidR="00991750" w:rsidRPr="009B01F8" w:rsidRDefault="00991750" w:rsidP="003D08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pacing w:val="18"/>
              </w:rPr>
              <w:id w:val="1614472217"/>
              <w:lock w:val="sdtLocked"/>
              <w:placeholder>
                <w:docPart w:val="585459B1AC51458B9246A3A12033B12F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A3A36D9" w14:textId="411B5939" w:rsidR="00991750" w:rsidRPr="00236720" w:rsidRDefault="00262DE3" w:rsidP="00236720">
                <w:pPr>
                  <w:pStyle w:val="NoSpacing"/>
                  <w:rPr>
                    <w:rStyle w:val="PlaceholderText"/>
                    <w:rFonts w:ascii="Arial" w:hAnsi="Arial" w:cs="Arial"/>
                    <w:color w:val="auto"/>
                    <w:spacing w:val="18"/>
                  </w:rPr>
                </w:pPr>
                <w:r w:rsidRPr="00A3040C">
                  <w:rPr>
                    <w:rFonts w:ascii="Arial" w:hAnsi="Arial" w:cs="Arial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1701" w:type="dxa"/>
            <w:gridSpan w:val="3"/>
            <w:vAlign w:val="center"/>
          </w:tcPr>
          <w:p w14:paraId="7E0FF9D5" w14:textId="6F43F2F0" w:rsidR="00991750" w:rsidRPr="00B50A8A" w:rsidRDefault="00991750" w:rsidP="004563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pacing w:val="18"/>
              </w:rPr>
              <w:id w:val="1196031632"/>
              <w:lock w:val="sdtLocked"/>
              <w:placeholder>
                <w:docPart w:val="42F59F55F0A144A7A950B42391B4CEAD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1656E9B8" w14:textId="55D2F72F" w:rsidR="00236720" w:rsidRPr="00236720" w:rsidRDefault="00262DE3" w:rsidP="00B50A8A">
                <w:pPr>
                  <w:pStyle w:val="NoSpacing"/>
                  <w:rPr>
                    <w:rFonts w:ascii="Arial" w:hAnsi="Arial" w:cs="Arial"/>
                    <w:spacing w:val="18"/>
                  </w:rPr>
                </w:pPr>
                <w:r w:rsidRPr="00A3040C">
                  <w:rPr>
                    <w:rFonts w:ascii="Arial" w:hAnsi="Arial" w:cs="Arial"/>
                    <w:color w:val="FFFFFF" w:themeColor="background1"/>
                  </w:rPr>
                  <w:t>Click</w:t>
                </w:r>
              </w:p>
            </w:sdtContent>
          </w:sdt>
        </w:tc>
      </w:tr>
    </w:tbl>
    <w:p w14:paraId="5CE812EA" w14:textId="77777777" w:rsidR="009B01F8" w:rsidRDefault="009B01F8" w:rsidP="006667CF">
      <w:pPr>
        <w:pStyle w:val="NoSpacing"/>
      </w:pPr>
    </w:p>
    <w:p w14:paraId="78951F2B" w14:textId="552D658F" w:rsidR="003A1FBD" w:rsidRPr="003A1FBD" w:rsidRDefault="003A1FBD" w:rsidP="003A1FBD">
      <w:pPr>
        <w:pStyle w:val="NoSpacing"/>
        <w:rPr>
          <w:sz w:val="6"/>
          <w:szCs w:val="6"/>
        </w:rPr>
      </w:pPr>
    </w:p>
    <w:p w14:paraId="693E6CE6" w14:textId="6C509651" w:rsidR="00AD30FE" w:rsidRDefault="00AD30FE" w:rsidP="00AD30FE">
      <w:pPr>
        <w:ind w:hanging="142"/>
        <w:rPr>
          <w:rFonts w:ascii="Arial" w:hAnsi="Arial" w:cs="Arial"/>
          <w:b/>
          <w:bCs/>
        </w:rPr>
      </w:pPr>
      <w:r w:rsidRPr="00AD30FE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CC010A" wp14:editId="646FE407">
                <wp:simplePos x="0" y="0"/>
                <wp:positionH relativeFrom="margin">
                  <wp:posOffset>-218440</wp:posOffset>
                </wp:positionH>
                <wp:positionV relativeFrom="paragraph">
                  <wp:posOffset>196585</wp:posOffset>
                </wp:positionV>
                <wp:extent cx="7285355" cy="4635611"/>
                <wp:effectExtent l="0" t="0" r="0" b="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355" cy="46356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79846" id="Rectangle 14" o:spid="_x0000_s1026" alt="&quot;&quot;" style="position:absolute;margin-left:-17.2pt;margin-top:15.5pt;width:573.65pt;height:3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" fillcolor="#e7e7e7 [665]" stroked="f" strokeweight="1pt">
                <w10:wrap anchorx="margin"/>
              </v:rect>
            </w:pict>
          </mc:Fallback>
        </mc:AlternateContent>
      </w:r>
    </w:p>
    <w:p w14:paraId="59D7CB86" w14:textId="7C9E9F42" w:rsidR="00661BB4" w:rsidRPr="00AD30FE" w:rsidRDefault="005A2806" w:rsidP="00AD30FE">
      <w:pPr>
        <w:ind w:hanging="142"/>
        <w:rPr>
          <w:rFonts w:ascii="Arial" w:hAnsi="Arial" w:cs="Arial"/>
          <w:b/>
          <w:bCs/>
        </w:rPr>
      </w:pPr>
      <w:r w:rsidRPr="00AD30FE">
        <w:rPr>
          <w:rFonts w:ascii="Arial" w:hAnsi="Arial" w:cs="Arial"/>
          <w:b/>
          <w:bCs/>
        </w:rPr>
        <w:t xml:space="preserve">Confirmation of </w:t>
      </w:r>
      <w:r w:rsidR="001D1F19" w:rsidRPr="00AD30FE">
        <w:rPr>
          <w:rFonts w:ascii="Arial" w:hAnsi="Arial" w:cs="Arial"/>
          <w:b/>
          <w:bCs/>
        </w:rPr>
        <w:t>actual time taken</w:t>
      </w:r>
    </w:p>
    <w:p w14:paraId="6E0BB85D" w14:textId="6A7DA099" w:rsidR="00D81E5B" w:rsidRDefault="00661BB4" w:rsidP="008176F2">
      <w:pPr>
        <w:pStyle w:val="NoSpacing"/>
        <w:ind w:left="-142"/>
        <w:rPr>
          <w:rFonts w:ascii="Arial" w:hAnsi="Arial" w:cs="Arial"/>
          <w:i/>
          <w:iCs/>
        </w:rPr>
      </w:pPr>
      <w:r w:rsidRPr="008176F2">
        <w:rPr>
          <w:rFonts w:ascii="Arial" w:hAnsi="Arial" w:cs="Arial"/>
          <w:i/>
          <w:iCs/>
        </w:rPr>
        <w:t>To be completed by representative/official to confirm actual time off taken normally not more than 7 days after the absence.</w:t>
      </w:r>
    </w:p>
    <w:p w14:paraId="7086FD4C" w14:textId="05B04626" w:rsidR="00B60DB7" w:rsidRPr="00B60DB7" w:rsidRDefault="00B60DB7" w:rsidP="008176F2">
      <w:pPr>
        <w:pStyle w:val="NoSpacing"/>
        <w:ind w:left="-142"/>
        <w:rPr>
          <w:rFonts w:ascii="Arial" w:hAnsi="Arial" w:cs="Arial"/>
        </w:rPr>
      </w:pPr>
    </w:p>
    <w:tbl>
      <w:tblPr>
        <w:tblW w:w="9588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2154"/>
        <w:gridCol w:w="687"/>
        <w:gridCol w:w="283"/>
        <w:gridCol w:w="709"/>
        <w:gridCol w:w="283"/>
        <w:gridCol w:w="851"/>
        <w:gridCol w:w="610"/>
        <w:gridCol w:w="2154"/>
        <w:gridCol w:w="780"/>
        <w:gridCol w:w="283"/>
        <w:gridCol w:w="709"/>
        <w:gridCol w:w="85"/>
      </w:tblGrid>
      <w:tr w:rsidR="000E59F2" w14:paraId="6F786AA5" w14:textId="77777777" w:rsidTr="001D5F0C">
        <w:trPr>
          <w:trHeight w:val="397"/>
        </w:trPr>
        <w:tc>
          <w:tcPr>
            <w:tcW w:w="2154" w:type="dxa"/>
            <w:vAlign w:val="center"/>
          </w:tcPr>
          <w:p w14:paraId="52AB3E45" w14:textId="77777777" w:rsidR="000E59F2" w:rsidRPr="00735AB6" w:rsidRDefault="000E59F2" w:rsidP="005C38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Inclusive start date</w:t>
            </w:r>
          </w:p>
        </w:tc>
        <w:sdt>
          <w:sdtPr>
            <w:rPr>
              <w:rFonts w:ascii="Arial" w:hAnsi="Arial" w:cs="Arial"/>
            </w:rPr>
            <w:id w:val="334270668"/>
            <w:lock w:val="sdtLocked"/>
            <w:placeholder>
              <w:docPart w:val="A3B4FE6D2FF9420181D204539C443993"/>
            </w:placeholder>
            <w:showingPlcHdr/>
            <w15:color w:val="000000"/>
            <w:text/>
          </w:sdtPr>
          <w:sdtEndPr/>
          <w:sdtContent>
            <w:tc>
              <w:tcPr>
                <w:tcW w:w="687" w:type="dxa"/>
                <w:shd w:val="clear" w:color="auto" w:fill="FFFFFF" w:themeFill="background1"/>
                <w:vAlign w:val="center"/>
              </w:tcPr>
              <w:p w14:paraId="0E80B9FB" w14:textId="53854B8E" w:rsidR="000E59F2" w:rsidRPr="00CF7700" w:rsidRDefault="00262DE3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center"/>
          </w:tcPr>
          <w:p w14:paraId="7B6B9A1D" w14:textId="77777777" w:rsidR="000E59F2" w:rsidRPr="00CF7700" w:rsidRDefault="000E59F2" w:rsidP="005C38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1158115534"/>
            <w:lock w:val="sdtLocked"/>
            <w:placeholder>
              <w:docPart w:val="186FAAD7A7ED46A3854B022E93EA557F"/>
            </w:placeholder>
            <w:showingPlcHdr/>
            <w15:color w:val="000000"/>
            <w:text/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A0432C2" w14:textId="7A197420" w:rsidR="000E59F2" w:rsidRPr="00CF7700" w:rsidRDefault="00262DE3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center"/>
          </w:tcPr>
          <w:p w14:paraId="3E1C2FCB" w14:textId="77777777" w:rsidR="000E59F2" w:rsidRPr="00CF7700" w:rsidRDefault="000E59F2" w:rsidP="005C38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-1226605266"/>
            <w:lock w:val="sdtLocked"/>
            <w:placeholder>
              <w:docPart w:val="787DCAB5B5484415A075C2B2334A3D3C"/>
            </w:placeholder>
            <w:showingPlcHdr/>
            <w15:color w:val="000000"/>
            <w:text/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5A624720" w14:textId="49E9A3D0" w:rsidR="000E59F2" w:rsidRPr="00CF7700" w:rsidRDefault="00262DE3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610" w:type="dxa"/>
          </w:tcPr>
          <w:p w14:paraId="074F824D" w14:textId="77777777" w:rsidR="000E59F2" w:rsidRDefault="000E59F2" w:rsidP="005C38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54" w:type="dxa"/>
            <w:vAlign w:val="center"/>
          </w:tcPr>
          <w:p w14:paraId="10467820" w14:textId="77777777" w:rsidR="000E59F2" w:rsidRDefault="000E59F2" w:rsidP="005C38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Inclusive start time</w:t>
            </w:r>
          </w:p>
        </w:tc>
        <w:sdt>
          <w:sdtPr>
            <w:rPr>
              <w:rFonts w:ascii="Arial" w:hAnsi="Arial" w:cs="Arial"/>
            </w:rPr>
            <w:id w:val="901246228"/>
            <w:lock w:val="sdtLocked"/>
            <w:placeholder>
              <w:docPart w:val="EE090A1450144270A9393210E7161AB4"/>
            </w:placeholder>
            <w:showingPlcHdr/>
            <w15:color w:val="000000"/>
            <w:text/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7A7B2748" w14:textId="26F05DF6" w:rsidR="000E59F2" w:rsidRDefault="00262DE3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center"/>
          </w:tcPr>
          <w:p w14:paraId="619EF62E" w14:textId="77777777" w:rsidR="000E59F2" w:rsidRDefault="000E59F2" w:rsidP="005C38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376203064"/>
            <w:lock w:val="sdtLocked"/>
            <w:placeholder>
              <w:docPart w:val="AE106F688657488EA0343996B12350C8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gridSpan w:val="2"/>
                <w:shd w:val="clear" w:color="auto" w:fill="FFFFFF" w:themeFill="background1"/>
                <w:vAlign w:val="center"/>
              </w:tcPr>
              <w:p w14:paraId="2A573AD3" w14:textId="445A8956" w:rsidR="000E59F2" w:rsidRDefault="00262DE3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  <w:tr w:rsidR="000E59F2" w:rsidRPr="00735AB6" w14:paraId="64DAE79D" w14:textId="77777777" w:rsidTr="008C63B3">
        <w:trPr>
          <w:trHeight w:val="130"/>
        </w:trPr>
        <w:tc>
          <w:tcPr>
            <w:tcW w:w="2154" w:type="dxa"/>
            <w:shd w:val="clear" w:color="auto" w:fill="auto"/>
          </w:tcPr>
          <w:p w14:paraId="79A02C68" w14:textId="77777777" w:rsidR="000E59F2" w:rsidRPr="00735AB6" w:rsidRDefault="000E59F2" w:rsidP="005C38BB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10D4845A" w14:textId="77777777" w:rsidR="000E59F2" w:rsidRPr="00CF7700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E619D5" w14:textId="77777777" w:rsidR="000E59F2" w:rsidRPr="00CF7700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79CF80" w14:textId="77777777" w:rsidR="000E59F2" w:rsidRPr="00CF7700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MM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51A5A82" w14:textId="77777777" w:rsidR="000E59F2" w:rsidRPr="00CF7700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0F148E" w14:textId="77777777" w:rsidR="000E59F2" w:rsidRPr="00CF7700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YYYY</w:t>
            </w:r>
          </w:p>
        </w:tc>
        <w:tc>
          <w:tcPr>
            <w:tcW w:w="610" w:type="dxa"/>
          </w:tcPr>
          <w:p w14:paraId="509451A5" w14:textId="77777777" w:rsidR="000E59F2" w:rsidRPr="00735AB6" w:rsidRDefault="000E59F2" w:rsidP="005C38BB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vAlign w:val="center"/>
          </w:tcPr>
          <w:p w14:paraId="650CFA69" w14:textId="77777777" w:rsidR="000E59F2" w:rsidRPr="00735AB6" w:rsidRDefault="000E59F2" w:rsidP="005C38BB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0" w:type="dxa"/>
            <w:vAlign w:val="center"/>
          </w:tcPr>
          <w:p w14:paraId="3DEF7552" w14:textId="77777777" w:rsidR="000E59F2" w:rsidRPr="00F51E06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1E06">
              <w:rPr>
                <w:rFonts w:ascii="Arial" w:hAnsi="Arial" w:cs="Arial"/>
                <w:sz w:val="14"/>
                <w:szCs w:val="14"/>
              </w:rPr>
              <w:t>HH</w:t>
            </w:r>
          </w:p>
        </w:tc>
        <w:tc>
          <w:tcPr>
            <w:tcW w:w="283" w:type="dxa"/>
            <w:vAlign w:val="center"/>
          </w:tcPr>
          <w:p w14:paraId="2674A933" w14:textId="77777777" w:rsidR="000E59F2" w:rsidRPr="00F51E06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648BDE45" w14:textId="77777777" w:rsidR="000E59F2" w:rsidRPr="00F51E06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1E06">
              <w:rPr>
                <w:rFonts w:ascii="Arial" w:hAnsi="Arial" w:cs="Arial"/>
                <w:sz w:val="14"/>
                <w:szCs w:val="14"/>
              </w:rPr>
              <w:t>MM</w:t>
            </w:r>
          </w:p>
        </w:tc>
      </w:tr>
      <w:tr w:rsidR="000E59F2" w:rsidRPr="00735AB6" w14:paraId="1169E759" w14:textId="77777777" w:rsidTr="008C63B3">
        <w:trPr>
          <w:gridAfter w:val="1"/>
          <w:wAfter w:w="85" w:type="dxa"/>
          <w:trHeight w:val="57"/>
        </w:trPr>
        <w:tc>
          <w:tcPr>
            <w:tcW w:w="2154" w:type="dxa"/>
            <w:shd w:val="clear" w:color="auto" w:fill="auto"/>
          </w:tcPr>
          <w:p w14:paraId="3CF4571D" w14:textId="77777777" w:rsidR="000E59F2" w:rsidRPr="00735AB6" w:rsidRDefault="000E59F2" w:rsidP="005C38BB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3" w:type="dxa"/>
            <w:gridSpan w:val="5"/>
            <w:shd w:val="clear" w:color="auto" w:fill="auto"/>
          </w:tcPr>
          <w:p w14:paraId="04BECEA7" w14:textId="77777777" w:rsidR="000E59F2" w:rsidRPr="00CF7700" w:rsidRDefault="000E59F2" w:rsidP="005C38BB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270A8B5A" w14:textId="77777777" w:rsidR="000E59F2" w:rsidRPr="00735AB6" w:rsidRDefault="000E59F2" w:rsidP="005C38BB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vAlign w:val="center"/>
          </w:tcPr>
          <w:p w14:paraId="5A90B564" w14:textId="77777777" w:rsidR="000E59F2" w:rsidRPr="00735AB6" w:rsidRDefault="000E59F2" w:rsidP="005C38BB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</w:tcPr>
          <w:p w14:paraId="7C8B91EB" w14:textId="77777777" w:rsidR="000E59F2" w:rsidRPr="00735AB6" w:rsidRDefault="000E59F2" w:rsidP="005C38BB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59F2" w:rsidRPr="00735AB6" w14:paraId="373E38D6" w14:textId="77777777" w:rsidTr="001D5F0C">
        <w:trPr>
          <w:trHeight w:val="397"/>
        </w:trPr>
        <w:tc>
          <w:tcPr>
            <w:tcW w:w="2154" w:type="dxa"/>
          </w:tcPr>
          <w:p w14:paraId="26DD084A" w14:textId="77777777" w:rsidR="000E59F2" w:rsidRPr="00735AB6" w:rsidRDefault="000E59F2" w:rsidP="005C38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Inclusive end date </w:t>
            </w:r>
          </w:p>
        </w:tc>
        <w:sdt>
          <w:sdtPr>
            <w:rPr>
              <w:rFonts w:ascii="Arial" w:hAnsi="Arial" w:cs="Arial"/>
            </w:rPr>
            <w:id w:val="924148083"/>
            <w:lock w:val="sdtLocked"/>
            <w:placeholder>
              <w:docPart w:val="21D96D330FDB42CF95C6C59972D9E33F"/>
            </w:placeholder>
            <w:showingPlcHdr/>
            <w15:color w:val="000000"/>
            <w:text/>
          </w:sdtPr>
          <w:sdtEndPr/>
          <w:sdtContent>
            <w:tc>
              <w:tcPr>
                <w:tcW w:w="687" w:type="dxa"/>
                <w:shd w:val="clear" w:color="auto" w:fill="FFFFFF" w:themeFill="background1"/>
                <w:vAlign w:val="center"/>
              </w:tcPr>
              <w:p w14:paraId="0893D940" w14:textId="7001FFF1" w:rsidR="000E59F2" w:rsidRPr="00CF7700" w:rsidRDefault="001242C6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center"/>
          </w:tcPr>
          <w:p w14:paraId="2B0221FA" w14:textId="77777777" w:rsidR="000E59F2" w:rsidRPr="00CF7700" w:rsidRDefault="000E59F2" w:rsidP="005C38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-507902223"/>
            <w:lock w:val="sdtLocked"/>
            <w:placeholder>
              <w:docPart w:val="C6C49435AD6D4F45AD6BEC0E46E856DC"/>
            </w:placeholder>
            <w:showingPlcHdr/>
            <w15:color w:val="000000"/>
            <w:text/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BDE305E" w14:textId="70C547B4" w:rsidR="000E59F2" w:rsidRPr="00CF7700" w:rsidRDefault="001242C6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center"/>
          </w:tcPr>
          <w:p w14:paraId="65F230A1" w14:textId="77777777" w:rsidR="000E59F2" w:rsidRPr="00CF7700" w:rsidRDefault="000E59F2" w:rsidP="005C38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sdt>
          <w:sdtPr>
            <w:rPr>
              <w:rFonts w:ascii="Arial" w:hAnsi="Arial" w:cs="Arial"/>
            </w:rPr>
            <w:id w:val="-330448755"/>
            <w:lock w:val="sdtLocked"/>
            <w:placeholder>
              <w:docPart w:val="B3AD3929C1044468A92485EAEAA2DF0E"/>
            </w:placeholder>
            <w:showingPlcHdr/>
            <w15:color w:val="000000"/>
            <w:text/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17409052" w14:textId="2561DA77" w:rsidR="000E59F2" w:rsidRPr="00CF7700" w:rsidRDefault="001242C6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610" w:type="dxa"/>
          </w:tcPr>
          <w:p w14:paraId="22ED489F" w14:textId="77777777" w:rsidR="000E59F2" w:rsidRPr="00735AB6" w:rsidRDefault="000E59F2" w:rsidP="005C38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54" w:type="dxa"/>
            <w:vAlign w:val="center"/>
          </w:tcPr>
          <w:p w14:paraId="0407C366" w14:textId="77777777" w:rsidR="000E59F2" w:rsidRPr="00735AB6" w:rsidRDefault="000E59F2" w:rsidP="005C38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Inclusive end time</w:t>
            </w:r>
          </w:p>
        </w:tc>
        <w:sdt>
          <w:sdtPr>
            <w:rPr>
              <w:rFonts w:ascii="Arial" w:hAnsi="Arial" w:cs="Arial"/>
            </w:rPr>
            <w:id w:val="950896768"/>
            <w:lock w:val="sdtLocked"/>
            <w:placeholder>
              <w:docPart w:val="4535F9E4CD5141DBA7BBBB8EF9FDFC65"/>
            </w:placeholder>
            <w:showingPlcHdr/>
            <w15:color w:val="000000"/>
            <w:text/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38DFC60B" w14:textId="690D72C7" w:rsidR="000E59F2" w:rsidRPr="00735AB6" w:rsidRDefault="001242C6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center"/>
          </w:tcPr>
          <w:p w14:paraId="7BBD715A" w14:textId="77777777" w:rsidR="000E59F2" w:rsidRPr="00735AB6" w:rsidRDefault="000E59F2" w:rsidP="005C38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058001175"/>
            <w:lock w:val="sdtLocked"/>
            <w:placeholder>
              <w:docPart w:val="711F2BF399A4403FB0041B521C14DAFF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gridSpan w:val="2"/>
                <w:shd w:val="clear" w:color="auto" w:fill="FFFFFF" w:themeFill="background1"/>
                <w:vAlign w:val="center"/>
              </w:tcPr>
              <w:p w14:paraId="2DB29656" w14:textId="624AFF0F" w:rsidR="000E59F2" w:rsidRPr="00735AB6" w:rsidRDefault="001242C6" w:rsidP="001D5F0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6562D8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  <w:tr w:rsidR="000E59F2" w:rsidRPr="00000353" w14:paraId="57D7C834" w14:textId="77777777" w:rsidTr="008C63B3">
        <w:trPr>
          <w:trHeight w:val="130"/>
        </w:trPr>
        <w:tc>
          <w:tcPr>
            <w:tcW w:w="2154" w:type="dxa"/>
            <w:shd w:val="clear" w:color="auto" w:fill="auto"/>
          </w:tcPr>
          <w:p w14:paraId="69172A2E" w14:textId="77777777" w:rsidR="000E59F2" w:rsidRPr="00000353" w:rsidRDefault="000E59F2" w:rsidP="005C38BB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8BA08A5" w14:textId="77777777" w:rsidR="000E59F2" w:rsidRPr="00000353" w:rsidRDefault="000E59F2" w:rsidP="005C38BB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3EA64ED" w14:textId="77777777" w:rsidR="000E59F2" w:rsidRPr="00000353" w:rsidRDefault="000E59F2" w:rsidP="005C38BB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EC0C5" w14:textId="77777777" w:rsidR="000E59F2" w:rsidRPr="00000353" w:rsidRDefault="000E59F2" w:rsidP="005C38BB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MM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6A63C41" w14:textId="77777777" w:rsidR="000E59F2" w:rsidRPr="00000353" w:rsidRDefault="000E59F2" w:rsidP="005C38BB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6258AA" w14:textId="77777777" w:rsidR="000E59F2" w:rsidRPr="00000353" w:rsidRDefault="000E59F2" w:rsidP="005C38BB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YYYY</w:t>
            </w:r>
          </w:p>
        </w:tc>
        <w:tc>
          <w:tcPr>
            <w:tcW w:w="610" w:type="dxa"/>
            <w:shd w:val="clear" w:color="auto" w:fill="auto"/>
          </w:tcPr>
          <w:p w14:paraId="31F03D70" w14:textId="77777777" w:rsidR="000E59F2" w:rsidRPr="00000353" w:rsidRDefault="000E59F2" w:rsidP="005C38BB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871B6B2" w14:textId="77777777" w:rsidR="000E59F2" w:rsidRPr="00000353" w:rsidRDefault="000E59F2" w:rsidP="005C38BB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D7AAFAA" w14:textId="77777777" w:rsidR="000E59F2" w:rsidRPr="00F51E06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1E06">
              <w:rPr>
                <w:rFonts w:ascii="Arial" w:hAnsi="Arial" w:cs="Arial"/>
                <w:sz w:val="14"/>
                <w:szCs w:val="14"/>
              </w:rPr>
              <w:t>HH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6B20745" w14:textId="77777777" w:rsidR="000E59F2" w:rsidRPr="00F51E06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6CD94F1" w14:textId="77777777" w:rsidR="000E59F2" w:rsidRPr="00F51E06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1E06">
              <w:rPr>
                <w:rFonts w:ascii="Arial" w:hAnsi="Arial" w:cs="Arial"/>
                <w:sz w:val="14"/>
                <w:szCs w:val="14"/>
              </w:rPr>
              <w:t>MM</w:t>
            </w:r>
          </w:p>
        </w:tc>
      </w:tr>
      <w:tr w:rsidR="000E59F2" w:rsidRPr="00000353" w14:paraId="167985DF" w14:textId="77777777" w:rsidTr="008C63B3">
        <w:trPr>
          <w:trHeight w:val="130"/>
        </w:trPr>
        <w:tc>
          <w:tcPr>
            <w:tcW w:w="2154" w:type="dxa"/>
            <w:shd w:val="clear" w:color="auto" w:fill="auto"/>
          </w:tcPr>
          <w:p w14:paraId="0C2846E4" w14:textId="77777777" w:rsidR="000E59F2" w:rsidRPr="00000353" w:rsidRDefault="000E59F2" w:rsidP="005C38BB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0343DB2" w14:textId="77777777" w:rsidR="000E59F2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2F9739" w14:textId="77777777" w:rsidR="000E59F2" w:rsidRPr="00000353" w:rsidRDefault="000E59F2" w:rsidP="005C38BB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C96371" w14:textId="77777777" w:rsidR="000E59F2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F89FF9" w14:textId="77777777" w:rsidR="000E59F2" w:rsidRPr="00000353" w:rsidRDefault="000E59F2" w:rsidP="005C38BB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1DD698" w14:textId="77777777" w:rsidR="000E59F2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  <w:shd w:val="clear" w:color="auto" w:fill="auto"/>
          </w:tcPr>
          <w:p w14:paraId="2FBE5578" w14:textId="77777777" w:rsidR="000E59F2" w:rsidRPr="00000353" w:rsidRDefault="000E59F2" w:rsidP="005C38BB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3E1A4AD" w14:textId="77777777" w:rsidR="000E59F2" w:rsidRPr="0009326E" w:rsidRDefault="000E59F2" w:rsidP="005C38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27750A5" w14:textId="77777777" w:rsidR="000E59F2" w:rsidRPr="00F51E06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5DB4F0" w14:textId="77777777" w:rsidR="000E59F2" w:rsidRPr="00F51E06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3F343B7" w14:textId="77777777" w:rsidR="000E59F2" w:rsidRPr="00F51E06" w:rsidRDefault="000E59F2" w:rsidP="005C38B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7FC4E5" w14:textId="7EB15BA8" w:rsidR="00B60DB7" w:rsidRPr="00AD30FE" w:rsidRDefault="00B60DB7" w:rsidP="008176F2">
      <w:pPr>
        <w:pStyle w:val="NoSpacing"/>
        <w:ind w:left="-142"/>
        <w:rPr>
          <w:rFonts w:ascii="Arial" w:hAnsi="Arial" w:cs="Arial"/>
        </w:rPr>
      </w:pPr>
    </w:p>
    <w:p w14:paraId="41D4DBD7" w14:textId="4BF9AEC5" w:rsidR="006936DF" w:rsidRPr="00AD30FE" w:rsidRDefault="006936DF" w:rsidP="00AD30FE">
      <w:pPr>
        <w:ind w:hanging="142"/>
        <w:rPr>
          <w:rFonts w:ascii="Arial" w:hAnsi="Arial" w:cs="Arial"/>
          <w:b/>
          <w:bCs/>
        </w:rPr>
      </w:pPr>
      <w:r w:rsidRPr="00AD30FE">
        <w:rPr>
          <w:rFonts w:ascii="Arial" w:hAnsi="Arial" w:cs="Arial"/>
          <w:b/>
          <w:bCs/>
        </w:rPr>
        <w:t>Line Manager approval</w:t>
      </w:r>
    </w:p>
    <w:p w14:paraId="38022932" w14:textId="40ABE762" w:rsidR="00B60DB7" w:rsidRPr="006936DF" w:rsidRDefault="006936DF" w:rsidP="008176F2">
      <w:pPr>
        <w:pStyle w:val="NoSpacing"/>
        <w:ind w:left="-142"/>
        <w:rPr>
          <w:rFonts w:ascii="Arial" w:hAnsi="Arial" w:cs="Arial"/>
          <w:i/>
          <w:iCs/>
          <w:sz w:val="20"/>
          <w:szCs w:val="20"/>
        </w:rPr>
      </w:pPr>
      <w:r w:rsidRPr="006936DF">
        <w:rPr>
          <w:rFonts w:ascii="Arial" w:hAnsi="Arial" w:cs="Arial"/>
          <w:i/>
          <w:iCs/>
          <w:szCs w:val="20"/>
        </w:rPr>
        <w:t>To be completed by Line Manager and a copy returned to the representative/official (the Manager will hold original for recording purposes).</w:t>
      </w:r>
    </w:p>
    <w:p w14:paraId="08807DAE" w14:textId="4886546A" w:rsidR="003A1FBD" w:rsidRDefault="003A1FBD" w:rsidP="00B31B47">
      <w:pPr>
        <w:pStyle w:val="NoSpacing"/>
        <w:rPr>
          <w:sz w:val="18"/>
          <w:szCs w:val="18"/>
        </w:rPr>
      </w:pPr>
    </w:p>
    <w:tbl>
      <w:tblPr>
        <w:tblW w:w="10910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1281"/>
        <w:gridCol w:w="1560"/>
        <w:gridCol w:w="992"/>
        <w:gridCol w:w="142"/>
        <w:gridCol w:w="992"/>
        <w:gridCol w:w="283"/>
        <w:gridCol w:w="284"/>
        <w:gridCol w:w="1134"/>
        <w:gridCol w:w="1843"/>
        <w:gridCol w:w="2399"/>
      </w:tblGrid>
      <w:tr w:rsidR="00AA250B" w:rsidRPr="00763E54" w14:paraId="0C62C03F" w14:textId="77777777" w:rsidTr="005C38BB">
        <w:trPr>
          <w:trHeight w:val="397"/>
        </w:trPr>
        <w:tc>
          <w:tcPr>
            <w:tcW w:w="2841" w:type="dxa"/>
            <w:gridSpan w:val="2"/>
            <w:vAlign w:val="center"/>
          </w:tcPr>
          <w:p w14:paraId="0953BBC0" w14:textId="77777777" w:rsidR="00AA250B" w:rsidRPr="00C21CB7" w:rsidRDefault="00AA250B" w:rsidP="005C38BB">
            <w:pPr>
              <w:pStyle w:val="NoSpacing"/>
              <w:rPr>
                <w:rFonts w:ascii="Arial" w:hAnsi="Arial" w:cs="Arial"/>
              </w:rPr>
            </w:pPr>
            <w:r w:rsidRPr="00C21CB7">
              <w:rPr>
                <w:rFonts w:ascii="Arial" w:hAnsi="Arial" w:cs="Arial"/>
              </w:rPr>
              <w:t>The application for time off</w:t>
            </w:r>
          </w:p>
        </w:tc>
        <w:sdt>
          <w:sdtPr>
            <w:rPr>
              <w:rFonts w:ascii="Arial" w:hAnsi="Arial" w:cs="Arial"/>
            </w:rPr>
            <w:id w:val="485669082"/>
            <w:lock w:val="sdtLocked"/>
            <w:placeholder>
              <w:docPart w:val="4596675422434CA7B5BC545AB972C115"/>
            </w:placeholder>
            <w:dropDownList>
              <w:listItem w:displayText="is/is not*" w:value="is/is not*"/>
              <w:listItem w:displayText="is" w:value="is"/>
              <w:listItem w:displayText="is not" w:value="is not"/>
            </w:dropDownList>
          </w:sdtPr>
          <w:sdtContent>
            <w:tc>
              <w:tcPr>
                <w:tcW w:w="1134" w:type="dxa"/>
                <w:gridSpan w:val="2"/>
                <w:shd w:val="clear" w:color="auto" w:fill="FFFFFF" w:themeFill="background1"/>
                <w:vAlign w:val="center"/>
              </w:tcPr>
              <w:p w14:paraId="6C565ABC" w14:textId="6B8A3177" w:rsidR="00AA250B" w:rsidRPr="009B01F8" w:rsidRDefault="00D57098" w:rsidP="005C38BB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is/is not*</w:t>
                </w:r>
              </w:p>
            </w:tc>
          </w:sdtContent>
        </w:sdt>
        <w:tc>
          <w:tcPr>
            <w:tcW w:w="6935" w:type="dxa"/>
            <w:gridSpan w:val="6"/>
            <w:vAlign w:val="center"/>
          </w:tcPr>
          <w:p w14:paraId="47E3E205" w14:textId="77777777" w:rsidR="00AA250B" w:rsidRPr="009B01F8" w:rsidRDefault="00AA250B" w:rsidP="005C38BB">
            <w:pPr>
              <w:pStyle w:val="NoSpacing"/>
              <w:rPr>
                <w:rFonts w:ascii="Arial" w:hAnsi="Arial" w:cs="Arial"/>
                <w:szCs w:val="20"/>
              </w:rPr>
            </w:pPr>
            <w:r w:rsidRPr="009B01F8">
              <w:rPr>
                <w:rFonts w:ascii="Arial" w:hAnsi="Arial" w:cs="Arial"/>
                <w:szCs w:val="20"/>
              </w:rPr>
              <w:t xml:space="preserve">approved in principle. </w:t>
            </w:r>
          </w:p>
        </w:tc>
      </w:tr>
      <w:tr w:rsidR="00AA250B" w:rsidRPr="00763E54" w14:paraId="1E84216A" w14:textId="77777777" w:rsidTr="005C38BB">
        <w:trPr>
          <w:trHeight w:val="20"/>
        </w:trPr>
        <w:tc>
          <w:tcPr>
            <w:tcW w:w="10910" w:type="dxa"/>
            <w:gridSpan w:val="10"/>
            <w:shd w:val="clear" w:color="auto" w:fill="auto"/>
          </w:tcPr>
          <w:p w14:paraId="4375EFFA" w14:textId="77777777" w:rsidR="00AA250B" w:rsidRPr="009B01F8" w:rsidRDefault="00AA250B" w:rsidP="005C38BB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250B" w:rsidRPr="00763E54" w14:paraId="0F552D9B" w14:textId="77777777" w:rsidTr="005C38BB">
        <w:trPr>
          <w:trHeight w:val="397"/>
        </w:trPr>
        <w:tc>
          <w:tcPr>
            <w:tcW w:w="3975" w:type="dxa"/>
            <w:gridSpan w:val="4"/>
            <w:shd w:val="clear" w:color="auto" w:fill="auto"/>
            <w:vAlign w:val="center"/>
          </w:tcPr>
          <w:p w14:paraId="4E029FF2" w14:textId="77777777" w:rsidR="00AA250B" w:rsidRPr="009B01F8" w:rsidRDefault="00AA250B" w:rsidP="005C38BB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  <w:r w:rsidRPr="009B01F8">
              <w:rPr>
                <w:rFonts w:ascii="Arial" w:hAnsi="Arial" w:cs="Arial"/>
              </w:rPr>
              <w:t>If approved, the time off is to be taken</w:t>
            </w:r>
          </w:p>
        </w:tc>
        <w:sdt>
          <w:sdtPr>
            <w:id w:val="1538396670"/>
            <w:lock w:val="sdtLocked"/>
            <w:placeholder>
              <w:docPart w:val="F0B9FB947F3F4749A7E5BE37082B2A71"/>
            </w:placeholder>
            <w:dropDownList>
              <w:listItem w:displayText="with/without*" w:value="with/without*"/>
              <w:listItem w:displayText="with" w:value="with"/>
              <w:listItem w:displayText="without" w:value="without"/>
            </w:dropDownList>
          </w:sdtPr>
          <w:sdtContent>
            <w:tc>
              <w:tcPr>
                <w:tcW w:w="1559" w:type="dxa"/>
                <w:gridSpan w:val="3"/>
                <w:shd w:val="clear" w:color="auto" w:fill="FFFFFF" w:themeFill="background1"/>
                <w:vAlign w:val="center"/>
              </w:tcPr>
              <w:p w14:paraId="55BEE8D8" w14:textId="4147CA66" w:rsidR="00AA250B" w:rsidRPr="009B01F8" w:rsidRDefault="00D57098" w:rsidP="005C38BB">
                <w:pPr>
                  <w:pStyle w:val="NoSpacing"/>
                  <w:rPr>
                    <w:rFonts w:ascii="Arial" w:hAnsi="Arial" w:cs="Arial"/>
                  </w:rPr>
                </w:pPr>
                <w:r>
                  <w:t>with/without*</w:t>
                </w:r>
              </w:p>
            </w:tc>
          </w:sdtContent>
        </w:sdt>
        <w:tc>
          <w:tcPr>
            <w:tcW w:w="5376" w:type="dxa"/>
            <w:gridSpan w:val="3"/>
            <w:vAlign w:val="center"/>
          </w:tcPr>
          <w:p w14:paraId="17F78FD2" w14:textId="77777777" w:rsidR="00AA250B" w:rsidRPr="00780057" w:rsidRDefault="00AA250B" w:rsidP="005C38BB">
            <w:pPr>
              <w:pStyle w:val="NoSpacing"/>
              <w:rPr>
                <w:rFonts w:ascii="Arial" w:hAnsi="Arial" w:cs="Arial"/>
              </w:rPr>
            </w:pPr>
            <w:r w:rsidRPr="00780057">
              <w:rPr>
                <w:rFonts w:ascii="Arial" w:hAnsi="Arial" w:cs="Arial"/>
              </w:rPr>
              <w:t>pay.</w:t>
            </w:r>
          </w:p>
        </w:tc>
      </w:tr>
      <w:tr w:rsidR="00AA250B" w:rsidRPr="00763E54" w14:paraId="4A124F1E" w14:textId="77777777" w:rsidTr="005C38BB">
        <w:trPr>
          <w:trHeight w:val="113"/>
        </w:trPr>
        <w:tc>
          <w:tcPr>
            <w:tcW w:w="10910" w:type="dxa"/>
            <w:gridSpan w:val="10"/>
            <w:shd w:val="clear" w:color="auto" w:fill="auto"/>
            <w:vAlign w:val="center"/>
          </w:tcPr>
          <w:p w14:paraId="51C33D45" w14:textId="77777777" w:rsidR="00AA250B" w:rsidRPr="009B01F8" w:rsidRDefault="00AA250B" w:rsidP="005C38BB">
            <w:pPr>
              <w:pStyle w:val="NoSpacing"/>
              <w:rPr>
                <w:sz w:val="14"/>
                <w:szCs w:val="14"/>
              </w:rPr>
            </w:pPr>
          </w:p>
        </w:tc>
      </w:tr>
      <w:tr w:rsidR="00AA250B" w:rsidRPr="00763E54" w14:paraId="3202E7F8" w14:textId="77777777" w:rsidTr="005C38BB">
        <w:trPr>
          <w:trHeight w:val="397"/>
        </w:trPr>
        <w:tc>
          <w:tcPr>
            <w:tcW w:w="3833" w:type="dxa"/>
            <w:gridSpan w:val="3"/>
            <w:shd w:val="clear" w:color="auto" w:fill="auto"/>
            <w:vAlign w:val="center"/>
          </w:tcPr>
          <w:p w14:paraId="3B71FD94" w14:textId="77777777" w:rsidR="00AA250B" w:rsidRPr="009B01F8" w:rsidRDefault="00AA250B" w:rsidP="005C38BB">
            <w:pPr>
              <w:pStyle w:val="NoSpacing"/>
              <w:rPr>
                <w:rFonts w:ascii="Arial" w:hAnsi="Arial" w:cs="Arial"/>
              </w:rPr>
            </w:pPr>
            <w:r w:rsidRPr="009B01F8">
              <w:rPr>
                <w:rFonts w:ascii="Arial" w:hAnsi="Arial" w:cs="Arial"/>
              </w:rPr>
              <w:t>If approved, the flexi time requested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id w:val="560755776"/>
            <w:lock w:val="sdtLocked"/>
            <w:placeholder>
              <w:docPart w:val="C2B61AD868EE4736BE862C31C82D587A"/>
            </w:placeholder>
            <w:dropDownList>
              <w:listItem w:displayText="will/will not*" w:value="will/will not*"/>
              <w:listItem w:displayText="will" w:value="will"/>
              <w:listItem w:displayText="will not" w:value="will not"/>
            </w:dropDownList>
          </w:sdtPr>
          <w:sdtContent>
            <w:tc>
              <w:tcPr>
                <w:tcW w:w="1417" w:type="dxa"/>
                <w:gridSpan w:val="3"/>
                <w:shd w:val="clear" w:color="auto" w:fill="FFFFFF" w:themeFill="background1"/>
                <w:vAlign w:val="center"/>
              </w:tcPr>
              <w:p w14:paraId="1F19DBC7" w14:textId="056BB50F" w:rsidR="00AA250B" w:rsidRPr="009B01F8" w:rsidRDefault="00D57098" w:rsidP="005C38BB">
                <w:pPr>
                  <w:pStyle w:val="NoSpacing"/>
                  <w:jc w:val="center"/>
                  <w:rPr>
                    <w:rStyle w:val="PlaceholderText"/>
                    <w:rFonts w:ascii="Arial" w:hAnsi="Arial" w:cs="Arial"/>
                    <w:color w:val="auto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will/will not*</w:t>
                </w:r>
              </w:p>
            </w:tc>
          </w:sdtContent>
        </w:sdt>
        <w:tc>
          <w:tcPr>
            <w:tcW w:w="5660" w:type="dxa"/>
            <w:gridSpan w:val="4"/>
            <w:vAlign w:val="center"/>
          </w:tcPr>
          <w:p w14:paraId="3E111FEF" w14:textId="77777777" w:rsidR="00AA250B" w:rsidRPr="00B50A8A" w:rsidRDefault="00AA250B" w:rsidP="005C38BB">
            <w:pPr>
              <w:pStyle w:val="NoSpacing"/>
              <w:rPr>
                <w:rFonts w:ascii="Arial" w:hAnsi="Arial" w:cs="Arial"/>
              </w:rPr>
            </w:pPr>
            <w:r w:rsidRPr="00B50A8A">
              <w:rPr>
                <w:rFonts w:ascii="Arial" w:hAnsi="Arial" w:cs="Arial"/>
              </w:rPr>
              <w:t>be included.</w:t>
            </w:r>
          </w:p>
        </w:tc>
      </w:tr>
      <w:tr w:rsidR="00AA250B" w:rsidRPr="00763E54" w14:paraId="2A8639A9" w14:textId="77777777" w:rsidTr="001242C6">
        <w:trPr>
          <w:trHeight w:val="113"/>
        </w:trPr>
        <w:tc>
          <w:tcPr>
            <w:tcW w:w="10910" w:type="dxa"/>
            <w:gridSpan w:val="10"/>
            <w:shd w:val="clear" w:color="auto" w:fill="auto"/>
            <w:vAlign w:val="bottom"/>
          </w:tcPr>
          <w:p w14:paraId="1996ABC1" w14:textId="77777777" w:rsidR="001242C6" w:rsidRPr="00A82150" w:rsidRDefault="001242C6" w:rsidP="001242C6">
            <w:pPr>
              <w:pStyle w:val="NoSpacing"/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14:paraId="10AF29CA" w14:textId="2810E1F9" w:rsidR="00AA250B" w:rsidRDefault="001242C6" w:rsidP="001242C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B55">
              <w:rPr>
                <w:rFonts w:ascii="Arial" w:hAnsi="Arial" w:cs="Arial"/>
                <w:sz w:val="16"/>
                <w:szCs w:val="16"/>
              </w:rPr>
              <w:t>*</w:t>
            </w:r>
            <w:r w:rsidR="00B1167B">
              <w:rPr>
                <w:rFonts w:ascii="Arial" w:hAnsi="Arial" w:cs="Arial"/>
                <w:sz w:val="16"/>
                <w:szCs w:val="16"/>
              </w:rPr>
              <w:t>Select from drop down/d</w:t>
            </w:r>
            <w:r w:rsidR="00B1167B" w:rsidRPr="00E35B55">
              <w:rPr>
                <w:rFonts w:ascii="Arial" w:hAnsi="Arial" w:cs="Arial"/>
                <w:sz w:val="16"/>
                <w:szCs w:val="16"/>
              </w:rPr>
              <w:t>el</w:t>
            </w:r>
            <w:r w:rsidR="00B1167B">
              <w:rPr>
                <w:rFonts w:ascii="Arial" w:hAnsi="Arial" w:cs="Arial"/>
                <w:sz w:val="16"/>
                <w:szCs w:val="16"/>
              </w:rPr>
              <w:t>ete</w:t>
            </w:r>
            <w:r w:rsidR="00B1167B" w:rsidRPr="00E35B55">
              <w:rPr>
                <w:rFonts w:ascii="Arial" w:hAnsi="Arial" w:cs="Arial"/>
                <w:sz w:val="16"/>
                <w:szCs w:val="16"/>
              </w:rPr>
              <w:t xml:space="preserve"> as appropriate</w:t>
            </w:r>
          </w:p>
          <w:p w14:paraId="3489EE42" w14:textId="4447C722" w:rsidR="001242C6" w:rsidRPr="00A82150" w:rsidRDefault="001242C6" w:rsidP="001242C6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250B" w:rsidRPr="00763E54" w14:paraId="24D7CC72" w14:textId="77777777" w:rsidTr="005C38BB">
        <w:trPr>
          <w:trHeight w:val="397"/>
        </w:trPr>
        <w:tc>
          <w:tcPr>
            <w:tcW w:w="10910" w:type="dxa"/>
            <w:gridSpan w:val="10"/>
            <w:shd w:val="clear" w:color="auto" w:fill="auto"/>
            <w:vAlign w:val="center"/>
          </w:tcPr>
          <w:p w14:paraId="7A5EE082" w14:textId="6F9FF2AA" w:rsidR="00AA250B" w:rsidRPr="00DC5F94" w:rsidRDefault="00AA250B" w:rsidP="005C38B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C5F94">
              <w:rPr>
                <w:rFonts w:ascii="Arial" w:hAnsi="Arial" w:cs="Arial"/>
                <w:b/>
                <w:bCs/>
              </w:rPr>
              <w:t xml:space="preserve">Time off </w:t>
            </w:r>
            <w:r w:rsidR="00F10D03">
              <w:rPr>
                <w:rFonts w:ascii="Arial" w:hAnsi="Arial" w:cs="Arial"/>
                <w:b/>
                <w:bCs/>
              </w:rPr>
              <w:t>updated</w:t>
            </w:r>
            <w:r w:rsidRPr="00DC5F94">
              <w:rPr>
                <w:rFonts w:ascii="Arial" w:hAnsi="Arial" w:cs="Arial"/>
                <w:b/>
                <w:bCs/>
              </w:rPr>
              <w:t xml:space="preserve"> on Business World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A250B" w:rsidRPr="00763E54" w14:paraId="07D773ED" w14:textId="77777777" w:rsidTr="005C38BB">
        <w:trPr>
          <w:gridAfter w:val="1"/>
          <w:wAfter w:w="2399" w:type="dxa"/>
          <w:trHeight w:val="397"/>
        </w:trPr>
        <w:tc>
          <w:tcPr>
            <w:tcW w:w="1281" w:type="dxa"/>
            <w:shd w:val="clear" w:color="auto" w:fill="auto"/>
            <w:vAlign w:val="center"/>
          </w:tcPr>
          <w:p w14:paraId="05CAF694" w14:textId="77777777" w:rsidR="00AA250B" w:rsidRPr="009B01F8" w:rsidRDefault="00AA250B" w:rsidP="005C38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pacing w:val="18"/>
              </w:rPr>
              <w:id w:val="-931817786"/>
              <w:lock w:val="sdtLocked"/>
              <w:placeholder>
                <w:docPart w:val="7DC13E04F4294DAA88BDAD7EB02880C9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566231FA" w14:textId="7E16F848" w:rsidR="00AA250B" w:rsidRPr="001D5F0C" w:rsidRDefault="00262DE3" w:rsidP="001D5F0C">
                <w:pPr>
                  <w:pStyle w:val="NoSpacing"/>
                  <w:rPr>
                    <w:rStyle w:val="PlaceholderText"/>
                    <w:rFonts w:ascii="Arial" w:hAnsi="Arial" w:cs="Arial"/>
                    <w:color w:val="auto"/>
                    <w:spacing w:val="18"/>
                  </w:rPr>
                </w:pPr>
                <w:r w:rsidRPr="00A3040C">
                  <w:rPr>
                    <w:rFonts w:ascii="Arial" w:hAnsi="Arial" w:cs="Arial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1701" w:type="dxa"/>
            <w:gridSpan w:val="3"/>
            <w:vAlign w:val="center"/>
          </w:tcPr>
          <w:p w14:paraId="10243617" w14:textId="77777777" w:rsidR="00AA250B" w:rsidRPr="00B50A8A" w:rsidRDefault="00AA250B" w:rsidP="005C38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pacing w:val="18"/>
              </w:rPr>
              <w:id w:val="-257066441"/>
              <w:lock w:val="sdtLocked"/>
              <w:placeholder>
                <w:docPart w:val="A052291CEC534A8A904277D6CEC80D0E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583BC3E8" w14:textId="76A54322" w:rsidR="00AA250B" w:rsidRPr="001D5F0C" w:rsidRDefault="00262DE3" w:rsidP="005C38BB">
                <w:pPr>
                  <w:pStyle w:val="NoSpacing"/>
                  <w:rPr>
                    <w:rFonts w:ascii="Arial" w:hAnsi="Arial" w:cs="Arial"/>
                    <w:spacing w:val="18"/>
                  </w:rPr>
                </w:pPr>
                <w:r w:rsidRPr="00A3040C">
                  <w:rPr>
                    <w:rFonts w:ascii="Arial" w:hAnsi="Arial" w:cs="Arial"/>
                    <w:color w:val="FFFFFF" w:themeColor="background1"/>
                  </w:rPr>
                  <w:t>Click</w:t>
                </w:r>
              </w:p>
            </w:sdtContent>
          </w:sdt>
        </w:tc>
      </w:tr>
    </w:tbl>
    <w:p w14:paraId="64613D93" w14:textId="01AC6DD7" w:rsidR="00AA250B" w:rsidRDefault="00AA250B" w:rsidP="00B31B47">
      <w:pPr>
        <w:pStyle w:val="NoSpacing"/>
        <w:rPr>
          <w:sz w:val="18"/>
          <w:szCs w:val="18"/>
        </w:rPr>
      </w:pPr>
    </w:p>
    <w:p w14:paraId="4EFE912B" w14:textId="17140414" w:rsidR="00AA250B" w:rsidRDefault="00AA250B" w:rsidP="00B31B47">
      <w:pPr>
        <w:pStyle w:val="NoSpacing"/>
        <w:rPr>
          <w:sz w:val="18"/>
          <w:szCs w:val="18"/>
        </w:rPr>
      </w:pPr>
    </w:p>
    <w:p w14:paraId="75ED3B7E" w14:textId="291054E0" w:rsidR="00AA250B" w:rsidRDefault="00AA250B" w:rsidP="00B31B47">
      <w:pPr>
        <w:pStyle w:val="NoSpacing"/>
        <w:rPr>
          <w:sz w:val="18"/>
          <w:szCs w:val="18"/>
        </w:rPr>
      </w:pPr>
    </w:p>
    <w:sectPr w:rsidR="00AA250B" w:rsidSect="006B0981">
      <w:headerReference w:type="default" r:id="rId12"/>
      <w:footerReference w:type="default" r:id="rId13"/>
      <w:pgSz w:w="12240" w:h="15840"/>
      <w:pgMar w:top="986" w:right="474" w:bottom="720" w:left="720" w:header="36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A243" w14:textId="77777777" w:rsidR="003E4CC8" w:rsidRDefault="003E4CC8" w:rsidP="001A0130">
      <w:pPr>
        <w:spacing w:after="0" w:line="240" w:lineRule="auto"/>
      </w:pPr>
      <w:r>
        <w:separator/>
      </w:r>
    </w:p>
    <w:p w14:paraId="2385CAFE" w14:textId="77777777" w:rsidR="003E4CC8" w:rsidRDefault="003E4CC8"/>
  </w:endnote>
  <w:endnote w:type="continuationSeparator" w:id="0">
    <w:p w14:paraId="6A99904B" w14:textId="77777777" w:rsidR="003E4CC8" w:rsidRDefault="003E4CC8" w:rsidP="001A0130">
      <w:pPr>
        <w:spacing w:after="0" w:line="240" w:lineRule="auto"/>
      </w:pPr>
      <w:r>
        <w:continuationSeparator/>
      </w:r>
    </w:p>
    <w:p w14:paraId="2041752D" w14:textId="77777777" w:rsidR="003E4CC8" w:rsidRDefault="003E4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6776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C9384E" w14:textId="38F97C86" w:rsidR="006B0981" w:rsidRPr="006B0981" w:rsidRDefault="006B098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8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B09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B098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B09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0E853" w14:textId="77777777" w:rsidR="006B0981" w:rsidRDefault="006B0981">
    <w:pPr>
      <w:pStyle w:val="Footer"/>
    </w:pPr>
  </w:p>
  <w:p w14:paraId="683D70D2" w14:textId="77777777" w:rsidR="004A66DA" w:rsidRDefault="004A6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0BE2" w14:textId="77777777" w:rsidR="003E4CC8" w:rsidRDefault="003E4CC8" w:rsidP="001A0130">
      <w:pPr>
        <w:spacing w:after="0" w:line="240" w:lineRule="auto"/>
      </w:pPr>
      <w:r>
        <w:separator/>
      </w:r>
    </w:p>
    <w:p w14:paraId="0B2EC15C" w14:textId="77777777" w:rsidR="003E4CC8" w:rsidRDefault="003E4CC8"/>
  </w:footnote>
  <w:footnote w:type="continuationSeparator" w:id="0">
    <w:p w14:paraId="2D9C9BE6" w14:textId="77777777" w:rsidR="003E4CC8" w:rsidRDefault="003E4CC8" w:rsidP="001A0130">
      <w:pPr>
        <w:spacing w:after="0" w:line="240" w:lineRule="auto"/>
      </w:pPr>
      <w:r>
        <w:continuationSeparator/>
      </w:r>
    </w:p>
    <w:p w14:paraId="6C15A27D" w14:textId="77777777" w:rsidR="003E4CC8" w:rsidRDefault="003E4C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0A48" w14:textId="7B90092C" w:rsidR="001A0130" w:rsidRDefault="00E03E74" w:rsidP="00E60668">
    <w:pPr>
      <w:pStyle w:val="Header"/>
      <w:tabs>
        <w:tab w:val="left" w:pos="2418"/>
        <w:tab w:val="center" w:pos="5400"/>
      </w:tabs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1DD748" wp14:editId="5FBCCF40">
          <wp:simplePos x="0" y="0"/>
          <wp:positionH relativeFrom="column">
            <wp:posOffset>5165146</wp:posOffset>
          </wp:positionH>
          <wp:positionV relativeFrom="paragraph">
            <wp:posOffset>3175</wp:posOffset>
          </wp:positionV>
          <wp:extent cx="1985645" cy="591820"/>
          <wp:effectExtent l="0" t="0" r="0" b="0"/>
          <wp:wrapNone/>
          <wp:docPr id="18" name="Picture 1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A5B46" w14:textId="77777777" w:rsidR="004A66DA" w:rsidRDefault="004A66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37A73"/>
    <w:multiLevelType w:val="hybridMultilevel"/>
    <w:tmpl w:val="6C80DAB8"/>
    <w:lvl w:ilvl="0" w:tplc="6394B74C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82D6F"/>
    <w:multiLevelType w:val="hybridMultilevel"/>
    <w:tmpl w:val="66540E36"/>
    <w:lvl w:ilvl="0" w:tplc="597C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4054"/>
    <w:multiLevelType w:val="hybridMultilevel"/>
    <w:tmpl w:val="88549616"/>
    <w:lvl w:ilvl="0" w:tplc="431AB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E17E1"/>
    <w:multiLevelType w:val="hybridMultilevel"/>
    <w:tmpl w:val="1CBA94D6"/>
    <w:lvl w:ilvl="0" w:tplc="54C20FB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53D1D"/>
    <w:multiLevelType w:val="hybridMultilevel"/>
    <w:tmpl w:val="DCB6AC4C"/>
    <w:lvl w:ilvl="0" w:tplc="54C20F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nihzigQCwVpk//kRqbXBg6Y9ab9z+jh4vehUaZn6fGyr9Qs1V2vlTBOpiTw6Boz/a3mEnq/J+oF3kW5bASEDgA==" w:salt="KMJ21+ijM2mHCcUjdNUe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763E54"/>
    <w:rsid w:val="00000353"/>
    <w:rsid w:val="00032890"/>
    <w:rsid w:val="00044FA5"/>
    <w:rsid w:val="00067C71"/>
    <w:rsid w:val="0009326E"/>
    <w:rsid w:val="000A24BE"/>
    <w:rsid w:val="000A46F9"/>
    <w:rsid w:val="000B4072"/>
    <w:rsid w:val="000B5015"/>
    <w:rsid w:val="000B7352"/>
    <w:rsid w:val="000D2ACB"/>
    <w:rsid w:val="000D7B9F"/>
    <w:rsid w:val="000E59F2"/>
    <w:rsid w:val="00111D43"/>
    <w:rsid w:val="0011616E"/>
    <w:rsid w:val="001242C6"/>
    <w:rsid w:val="00131B38"/>
    <w:rsid w:val="001344BC"/>
    <w:rsid w:val="001417E7"/>
    <w:rsid w:val="00162170"/>
    <w:rsid w:val="001A0130"/>
    <w:rsid w:val="001A7344"/>
    <w:rsid w:val="001D1F19"/>
    <w:rsid w:val="001D5F0C"/>
    <w:rsid w:val="00232876"/>
    <w:rsid w:val="0023506D"/>
    <w:rsid w:val="00236720"/>
    <w:rsid w:val="002504F5"/>
    <w:rsid w:val="00251E9B"/>
    <w:rsid w:val="00262C4F"/>
    <w:rsid w:val="00262DE3"/>
    <w:rsid w:val="00267116"/>
    <w:rsid w:val="00287002"/>
    <w:rsid w:val="002A504E"/>
    <w:rsid w:val="002C5AE0"/>
    <w:rsid w:val="002E7630"/>
    <w:rsid w:val="002F58E0"/>
    <w:rsid w:val="00312637"/>
    <w:rsid w:val="00327617"/>
    <w:rsid w:val="00337D6E"/>
    <w:rsid w:val="0034031B"/>
    <w:rsid w:val="00350790"/>
    <w:rsid w:val="00355DEE"/>
    <w:rsid w:val="00383A25"/>
    <w:rsid w:val="00384ADB"/>
    <w:rsid w:val="00395ED4"/>
    <w:rsid w:val="003A1FBD"/>
    <w:rsid w:val="003B49EC"/>
    <w:rsid w:val="003C4936"/>
    <w:rsid w:val="003C60F9"/>
    <w:rsid w:val="003C7207"/>
    <w:rsid w:val="003D0887"/>
    <w:rsid w:val="003D55FB"/>
    <w:rsid w:val="003E4905"/>
    <w:rsid w:val="003E4CC8"/>
    <w:rsid w:val="00400216"/>
    <w:rsid w:val="00402433"/>
    <w:rsid w:val="00404B3F"/>
    <w:rsid w:val="00423D8C"/>
    <w:rsid w:val="00456319"/>
    <w:rsid w:val="00482C50"/>
    <w:rsid w:val="00483DC9"/>
    <w:rsid w:val="00491934"/>
    <w:rsid w:val="004A5A23"/>
    <w:rsid w:val="004A66DA"/>
    <w:rsid w:val="004B47A9"/>
    <w:rsid w:val="004B75BD"/>
    <w:rsid w:val="004C3EAB"/>
    <w:rsid w:val="004D26FF"/>
    <w:rsid w:val="004D4AF6"/>
    <w:rsid w:val="004F0368"/>
    <w:rsid w:val="004F681A"/>
    <w:rsid w:val="00510729"/>
    <w:rsid w:val="00520F68"/>
    <w:rsid w:val="00556FDB"/>
    <w:rsid w:val="00562D3E"/>
    <w:rsid w:val="00572111"/>
    <w:rsid w:val="005803CB"/>
    <w:rsid w:val="00582FB6"/>
    <w:rsid w:val="00583CC0"/>
    <w:rsid w:val="005A18CF"/>
    <w:rsid w:val="005A20B8"/>
    <w:rsid w:val="005A2806"/>
    <w:rsid w:val="005B7849"/>
    <w:rsid w:val="005E6FA8"/>
    <w:rsid w:val="0060200D"/>
    <w:rsid w:val="00604DB8"/>
    <w:rsid w:val="00606A21"/>
    <w:rsid w:val="00627C74"/>
    <w:rsid w:val="006562D8"/>
    <w:rsid w:val="00661BB4"/>
    <w:rsid w:val="006662D2"/>
    <w:rsid w:val="006667CF"/>
    <w:rsid w:val="00672C46"/>
    <w:rsid w:val="00674033"/>
    <w:rsid w:val="00686236"/>
    <w:rsid w:val="00687CFB"/>
    <w:rsid w:val="006936DF"/>
    <w:rsid w:val="00696B6E"/>
    <w:rsid w:val="006A5F0E"/>
    <w:rsid w:val="006B0981"/>
    <w:rsid w:val="006B6825"/>
    <w:rsid w:val="006C28FD"/>
    <w:rsid w:val="006E4039"/>
    <w:rsid w:val="006F1B25"/>
    <w:rsid w:val="007137DD"/>
    <w:rsid w:val="00716B6C"/>
    <w:rsid w:val="007217A5"/>
    <w:rsid w:val="00731360"/>
    <w:rsid w:val="00735AB6"/>
    <w:rsid w:val="007433CA"/>
    <w:rsid w:val="0075545D"/>
    <w:rsid w:val="00763E54"/>
    <w:rsid w:val="00766C65"/>
    <w:rsid w:val="00770328"/>
    <w:rsid w:val="007718C6"/>
    <w:rsid w:val="007779F5"/>
    <w:rsid w:val="00780057"/>
    <w:rsid w:val="00795830"/>
    <w:rsid w:val="007A5F68"/>
    <w:rsid w:val="007B2AA9"/>
    <w:rsid w:val="007C02A8"/>
    <w:rsid w:val="007C56F8"/>
    <w:rsid w:val="007D14F5"/>
    <w:rsid w:val="007E001A"/>
    <w:rsid w:val="007E00BB"/>
    <w:rsid w:val="007E5D55"/>
    <w:rsid w:val="007F1839"/>
    <w:rsid w:val="007F2A7D"/>
    <w:rsid w:val="007F4D27"/>
    <w:rsid w:val="008045C5"/>
    <w:rsid w:val="008176F2"/>
    <w:rsid w:val="00820141"/>
    <w:rsid w:val="00831300"/>
    <w:rsid w:val="00835F7E"/>
    <w:rsid w:val="00866BB6"/>
    <w:rsid w:val="00872D54"/>
    <w:rsid w:val="00875496"/>
    <w:rsid w:val="00877371"/>
    <w:rsid w:val="00883943"/>
    <w:rsid w:val="00885BCB"/>
    <w:rsid w:val="008864EC"/>
    <w:rsid w:val="008879BA"/>
    <w:rsid w:val="008A537E"/>
    <w:rsid w:val="008C4346"/>
    <w:rsid w:val="008C63B3"/>
    <w:rsid w:val="008E23E1"/>
    <w:rsid w:val="008E257C"/>
    <w:rsid w:val="008F1EA3"/>
    <w:rsid w:val="00902B5E"/>
    <w:rsid w:val="00903466"/>
    <w:rsid w:val="009034A9"/>
    <w:rsid w:val="009148EF"/>
    <w:rsid w:val="00915858"/>
    <w:rsid w:val="00931E91"/>
    <w:rsid w:val="00941392"/>
    <w:rsid w:val="009416F1"/>
    <w:rsid w:val="0094179A"/>
    <w:rsid w:val="00953BD5"/>
    <w:rsid w:val="00964DFE"/>
    <w:rsid w:val="009827CA"/>
    <w:rsid w:val="009829C5"/>
    <w:rsid w:val="00991750"/>
    <w:rsid w:val="00992E3C"/>
    <w:rsid w:val="00994E5D"/>
    <w:rsid w:val="009A3248"/>
    <w:rsid w:val="009A3F02"/>
    <w:rsid w:val="009B01F8"/>
    <w:rsid w:val="009C5158"/>
    <w:rsid w:val="009E12BF"/>
    <w:rsid w:val="009E18CE"/>
    <w:rsid w:val="009E3120"/>
    <w:rsid w:val="009E34A8"/>
    <w:rsid w:val="009E52D8"/>
    <w:rsid w:val="009E70CA"/>
    <w:rsid w:val="009F4D02"/>
    <w:rsid w:val="00A2276D"/>
    <w:rsid w:val="00A23C50"/>
    <w:rsid w:val="00A24892"/>
    <w:rsid w:val="00A3040C"/>
    <w:rsid w:val="00A55419"/>
    <w:rsid w:val="00A57A06"/>
    <w:rsid w:val="00A63CBC"/>
    <w:rsid w:val="00A75602"/>
    <w:rsid w:val="00A7605D"/>
    <w:rsid w:val="00A82150"/>
    <w:rsid w:val="00A9454D"/>
    <w:rsid w:val="00AA250B"/>
    <w:rsid w:val="00AA50F5"/>
    <w:rsid w:val="00AD30FE"/>
    <w:rsid w:val="00AD6F54"/>
    <w:rsid w:val="00AE2A12"/>
    <w:rsid w:val="00B1167B"/>
    <w:rsid w:val="00B13FCA"/>
    <w:rsid w:val="00B31B47"/>
    <w:rsid w:val="00B44C33"/>
    <w:rsid w:val="00B50A8A"/>
    <w:rsid w:val="00B60DB7"/>
    <w:rsid w:val="00B83F58"/>
    <w:rsid w:val="00B84FAB"/>
    <w:rsid w:val="00B85EC7"/>
    <w:rsid w:val="00B86974"/>
    <w:rsid w:val="00B87B04"/>
    <w:rsid w:val="00BA66C3"/>
    <w:rsid w:val="00BC0B07"/>
    <w:rsid w:val="00BC1C66"/>
    <w:rsid w:val="00C21CB7"/>
    <w:rsid w:val="00C2758F"/>
    <w:rsid w:val="00C3110D"/>
    <w:rsid w:val="00C56B1B"/>
    <w:rsid w:val="00C57CBB"/>
    <w:rsid w:val="00C73DC1"/>
    <w:rsid w:val="00C843B0"/>
    <w:rsid w:val="00C84F03"/>
    <w:rsid w:val="00C94014"/>
    <w:rsid w:val="00C963CE"/>
    <w:rsid w:val="00CB16D2"/>
    <w:rsid w:val="00CD05DC"/>
    <w:rsid w:val="00CD246A"/>
    <w:rsid w:val="00CD5B0D"/>
    <w:rsid w:val="00CF0029"/>
    <w:rsid w:val="00CF7700"/>
    <w:rsid w:val="00D14244"/>
    <w:rsid w:val="00D160D2"/>
    <w:rsid w:val="00D16624"/>
    <w:rsid w:val="00D26A1E"/>
    <w:rsid w:val="00D36C13"/>
    <w:rsid w:val="00D57098"/>
    <w:rsid w:val="00D81E5B"/>
    <w:rsid w:val="00D83DC3"/>
    <w:rsid w:val="00D86445"/>
    <w:rsid w:val="00D968FE"/>
    <w:rsid w:val="00DA4C0C"/>
    <w:rsid w:val="00DA7046"/>
    <w:rsid w:val="00DB3723"/>
    <w:rsid w:val="00DC1831"/>
    <w:rsid w:val="00DC22E0"/>
    <w:rsid w:val="00DC53A7"/>
    <w:rsid w:val="00DC5F94"/>
    <w:rsid w:val="00DC7747"/>
    <w:rsid w:val="00DD3305"/>
    <w:rsid w:val="00DD496A"/>
    <w:rsid w:val="00DF7310"/>
    <w:rsid w:val="00E03E74"/>
    <w:rsid w:val="00E244F9"/>
    <w:rsid w:val="00E31B48"/>
    <w:rsid w:val="00E3286D"/>
    <w:rsid w:val="00E357CB"/>
    <w:rsid w:val="00E35B55"/>
    <w:rsid w:val="00E413DD"/>
    <w:rsid w:val="00E4711A"/>
    <w:rsid w:val="00E5085C"/>
    <w:rsid w:val="00E53078"/>
    <w:rsid w:val="00E547EB"/>
    <w:rsid w:val="00E60668"/>
    <w:rsid w:val="00EC14A0"/>
    <w:rsid w:val="00EC3260"/>
    <w:rsid w:val="00EC5480"/>
    <w:rsid w:val="00ED0B31"/>
    <w:rsid w:val="00F10D03"/>
    <w:rsid w:val="00F16F14"/>
    <w:rsid w:val="00F3682D"/>
    <w:rsid w:val="00F40180"/>
    <w:rsid w:val="00F4113D"/>
    <w:rsid w:val="00F51E06"/>
    <w:rsid w:val="00F520BE"/>
    <w:rsid w:val="00F53FDC"/>
    <w:rsid w:val="00F63B14"/>
    <w:rsid w:val="00F77CBC"/>
    <w:rsid w:val="00F83081"/>
    <w:rsid w:val="00FA3EB3"/>
    <w:rsid w:val="00FB0627"/>
    <w:rsid w:val="00FB4A04"/>
    <w:rsid w:val="00FD21CD"/>
    <w:rsid w:val="00FD35A6"/>
    <w:rsid w:val="00FD4734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5B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customStyle="1" w:styleId="blank">
    <w:name w:val="blank"/>
    <w:basedOn w:val="DefaultParagraphFont"/>
    <w:uiPriority w:val="1"/>
    <w:rsid w:val="00E60668"/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340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br01.safelinks.protection.outlook.com/?url=https%3A%2F%2Fwww.lincolnshire.gov.uk%2Femployment-policies%2Ftrade-union-recognition-facilities-agreement%2F1&amp;data=05%7C01%7CMia.O%27Shea%40lincolnshire.gov.uk%7C66cabfb9f35d489cd73208da242dcd73%7Cb4e05b92f8ce46b59b2499ba5c11e5e9%7C0%7C0%7C637862076372507821%7CUnknown%7CTWFpbGZsb3d8eyJWIjoiMC4wLjAwMDAiLCJQIjoiV2luMzIiLCJBTiI6Ik1haWwiLCJXVCI6Mn0%3D%7C3000%7C%7C%7C&amp;sdata=COOzQDAA4qPw8Xw4VvYJlGKLM7IewqGWiSw%2FW7Uupm0%3D&amp;reserved=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O'Shea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EEDD23FFC44369B6ED35A92156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F7C1-B1AD-4AF3-9ABE-80A2AAB50464}"/>
      </w:docPartPr>
      <w:docPartBody>
        <w:p w:rsidR="0003500F" w:rsidRDefault="0018620C" w:rsidP="0018620C">
          <w:pPr>
            <w:pStyle w:val="26EEDD23FFC44369B6ED35A921563254"/>
          </w:pPr>
          <w:r w:rsidRPr="00E6066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4D4F83B7F8B4A96B937659A6ED3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7D1F-8AAB-4580-8BFF-1FD48A894D53}"/>
      </w:docPartPr>
      <w:docPartBody>
        <w:p w:rsidR="008A3D7E" w:rsidRDefault="0018620C" w:rsidP="0018620C">
          <w:pPr>
            <w:pStyle w:val="A4D4F83B7F8B4A96B937659A6ED3B7C2"/>
          </w:pPr>
          <w:r w:rsidRPr="00E6066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A0FC328D5994E2A959AF7D919B6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2B0C-44AE-4DC2-B228-C53D0F0B796B}"/>
      </w:docPartPr>
      <w:docPartBody>
        <w:p w:rsidR="008A3D7E" w:rsidRDefault="0018620C" w:rsidP="0018620C">
          <w:pPr>
            <w:pStyle w:val="3A0FC328D5994E2A959AF7D919B67148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9FD8DD2C80A45C5ABC231695BFA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8F29-3057-4F39-A3F0-930B1386E43C}"/>
      </w:docPartPr>
      <w:docPartBody>
        <w:p w:rsidR="008A3D7E" w:rsidRDefault="0018620C" w:rsidP="0018620C">
          <w:pPr>
            <w:pStyle w:val="89FD8DD2C80A45C5ABC231695BFAD1A9"/>
          </w:pPr>
          <w:r w:rsidRPr="00E6066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85459B1AC51458B9246A3A12033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8DE-B1CC-4588-8801-1F75702AB6D7}"/>
      </w:docPartPr>
      <w:docPartBody>
        <w:p w:rsidR="00970838" w:rsidRDefault="0018620C" w:rsidP="0018620C">
          <w:pPr>
            <w:pStyle w:val="585459B1AC51458B9246A3A12033B12F1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  <w:docPart>
      <w:docPartPr>
        <w:name w:val="42F59F55F0A144A7A950B42391B4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3D0D-BF32-4930-B62E-AEC3B300B799}"/>
      </w:docPartPr>
      <w:docPartBody>
        <w:p w:rsidR="00970838" w:rsidRDefault="0018620C" w:rsidP="0018620C">
          <w:pPr>
            <w:pStyle w:val="42F59F55F0A144A7A950B42391B4CEAD1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  <w:docPart>
      <w:docPartPr>
        <w:name w:val="A2453139FFD24367914E2C965EA0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5D584-18FD-4AC7-82D2-87FEA81E51E6}"/>
      </w:docPartPr>
      <w:docPartBody>
        <w:p w:rsidR="00970838" w:rsidRDefault="0018620C" w:rsidP="0018620C">
          <w:pPr>
            <w:pStyle w:val="A2453139FFD24367914E2C965EA03672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56575F8C2EE247E8B7BFA63A7D3D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5CEB-24AD-497A-B1EF-76693E094071}"/>
      </w:docPartPr>
      <w:docPartBody>
        <w:p w:rsidR="00970838" w:rsidRDefault="0018620C" w:rsidP="0018620C">
          <w:pPr>
            <w:pStyle w:val="56575F8C2EE247E8B7BFA63A7D3D5C15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1DC4BA7E2A2544D79F5218A878EE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D586-AD60-4DCC-B3D9-B1D7AE8C32F8}"/>
      </w:docPartPr>
      <w:docPartBody>
        <w:p w:rsidR="00970838" w:rsidRDefault="0018620C" w:rsidP="0018620C">
          <w:pPr>
            <w:pStyle w:val="1DC4BA7E2A2544D79F5218A878EEA8D2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6B9BCB13E1144E49A24F76D5DAF3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3A25-C25E-478E-A406-5738C21C4559}"/>
      </w:docPartPr>
      <w:docPartBody>
        <w:p w:rsidR="00970838" w:rsidRDefault="0018620C" w:rsidP="0018620C">
          <w:pPr>
            <w:pStyle w:val="6B9BCB13E1144E49A24F76D5DAF3EC07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384EAE1145794827BB1473770DF54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5218B-3D55-4F4B-BB9A-C34A76F5430F}"/>
      </w:docPartPr>
      <w:docPartBody>
        <w:p w:rsidR="00970838" w:rsidRDefault="0018620C" w:rsidP="0018620C">
          <w:pPr>
            <w:pStyle w:val="384EAE1145794827BB1473770DF54891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EFB384648A714D649DF5AC8D209F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1A6C-0B6F-4E2B-9551-1D0BA1328757}"/>
      </w:docPartPr>
      <w:docPartBody>
        <w:p w:rsidR="00970838" w:rsidRDefault="0018620C" w:rsidP="0018620C">
          <w:pPr>
            <w:pStyle w:val="EFB384648A714D649DF5AC8D209FC12E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5AF159E809E94AB09448FFDE3BC2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2CE1-D834-43D6-A337-102321EA6E5D}"/>
      </w:docPartPr>
      <w:docPartBody>
        <w:p w:rsidR="00970838" w:rsidRDefault="0018620C" w:rsidP="0018620C">
          <w:pPr>
            <w:pStyle w:val="5AF159E809E94AB09448FFDE3BC2EBA1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D5538CAED13A48F7898F221C3C0C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9393-06C1-4993-8331-8C31362D2843}"/>
      </w:docPartPr>
      <w:docPartBody>
        <w:p w:rsidR="00970838" w:rsidRDefault="0018620C" w:rsidP="0018620C">
          <w:pPr>
            <w:pStyle w:val="D5538CAED13A48F7898F221C3C0CEF6A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5ED440D740074022B38700E601AF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119A-FCE1-4DAB-B96C-76EAA0ABFFA3}"/>
      </w:docPartPr>
      <w:docPartBody>
        <w:p w:rsidR="00970838" w:rsidRDefault="0018620C" w:rsidP="0018620C">
          <w:pPr>
            <w:pStyle w:val="5ED440D740074022B38700E601AFD2EE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E4127E9E11064A1B8C62ECC66BABF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0E2D-310C-4E7C-BCB9-D58562270475}"/>
      </w:docPartPr>
      <w:docPartBody>
        <w:p w:rsidR="00970838" w:rsidRDefault="0018620C" w:rsidP="0018620C">
          <w:pPr>
            <w:pStyle w:val="E4127E9E11064A1B8C62ECC66BABFBAF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A3B4FE6D2FF9420181D204539C44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FC59-6166-4BC0-86B0-A29E1CA3FF17}"/>
      </w:docPartPr>
      <w:docPartBody>
        <w:p w:rsidR="00970838" w:rsidRDefault="0018620C" w:rsidP="0018620C">
          <w:pPr>
            <w:pStyle w:val="A3B4FE6D2FF9420181D204539C443993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186FAAD7A7ED46A3854B022E93EA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81ED-6246-4D4C-88BC-4A0D6ED8D1F5}"/>
      </w:docPartPr>
      <w:docPartBody>
        <w:p w:rsidR="00970838" w:rsidRDefault="0018620C" w:rsidP="0018620C">
          <w:pPr>
            <w:pStyle w:val="186FAAD7A7ED46A3854B022E93EA557F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787DCAB5B5484415A075C2B2334A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8218-4D06-47D1-964B-338A8C885EDE}"/>
      </w:docPartPr>
      <w:docPartBody>
        <w:p w:rsidR="00970838" w:rsidRDefault="0018620C" w:rsidP="0018620C">
          <w:pPr>
            <w:pStyle w:val="787DCAB5B5484415A075C2B2334A3D3C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EE090A1450144270A9393210E716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BCB4-6DBF-4058-922C-7D28E50ABF06}"/>
      </w:docPartPr>
      <w:docPartBody>
        <w:p w:rsidR="00970838" w:rsidRDefault="0018620C" w:rsidP="0018620C">
          <w:pPr>
            <w:pStyle w:val="EE090A1450144270A9393210E7161AB4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AE106F688657488EA0343996B123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50A0-8B38-4281-8B90-2531D82C9CE2}"/>
      </w:docPartPr>
      <w:docPartBody>
        <w:p w:rsidR="00970838" w:rsidRDefault="0018620C" w:rsidP="0018620C">
          <w:pPr>
            <w:pStyle w:val="AE106F688657488EA0343996B12350C8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21D96D330FDB42CF95C6C59972D9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BBF6-D3F2-4003-B0FB-95BAD0713720}"/>
      </w:docPartPr>
      <w:docPartBody>
        <w:p w:rsidR="00970838" w:rsidRDefault="0018620C" w:rsidP="0018620C">
          <w:pPr>
            <w:pStyle w:val="21D96D330FDB42CF95C6C59972D9E33F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C6C49435AD6D4F45AD6BEC0E46E8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3321A-2DC6-40BA-8ED4-9C1C1EE1BB32}"/>
      </w:docPartPr>
      <w:docPartBody>
        <w:p w:rsidR="00970838" w:rsidRDefault="0018620C" w:rsidP="0018620C">
          <w:pPr>
            <w:pStyle w:val="C6C49435AD6D4F45AD6BEC0E46E856DC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B3AD3929C1044468A92485EAEAA2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4042-5F96-43C7-9940-3B973B7F4228}"/>
      </w:docPartPr>
      <w:docPartBody>
        <w:p w:rsidR="00970838" w:rsidRDefault="0018620C" w:rsidP="0018620C">
          <w:pPr>
            <w:pStyle w:val="B3AD3929C1044468A92485EAEAA2DF0E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4535F9E4CD5141DBA7BBBB8EF9FD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8784-C536-4020-B874-FA023C25F7FC}"/>
      </w:docPartPr>
      <w:docPartBody>
        <w:p w:rsidR="00970838" w:rsidRDefault="0018620C" w:rsidP="0018620C">
          <w:pPr>
            <w:pStyle w:val="4535F9E4CD5141DBA7BBBB8EF9FDFC65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711F2BF399A4403FB0041B521C14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F561-BAC3-4DE1-806B-878FF021BBED}"/>
      </w:docPartPr>
      <w:docPartBody>
        <w:p w:rsidR="00970838" w:rsidRDefault="0018620C" w:rsidP="0018620C">
          <w:pPr>
            <w:pStyle w:val="711F2BF399A4403FB0041B521C14DAFF1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7DC13E04F4294DAA88BDAD7EB028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E74D-5755-4620-AF5A-A20E90DDB631}"/>
      </w:docPartPr>
      <w:docPartBody>
        <w:p w:rsidR="00970838" w:rsidRDefault="0018620C" w:rsidP="0018620C">
          <w:pPr>
            <w:pStyle w:val="7DC13E04F4294DAA88BDAD7EB02880C91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  <w:docPart>
      <w:docPartPr>
        <w:name w:val="A052291CEC534A8A904277D6CEC8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453E1-162E-4919-999A-678F7BD2BFD6}"/>
      </w:docPartPr>
      <w:docPartBody>
        <w:p w:rsidR="00970838" w:rsidRDefault="0018620C" w:rsidP="0018620C">
          <w:pPr>
            <w:pStyle w:val="A052291CEC534A8A904277D6CEC80D0E1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6D77-112E-43B3-A496-ECECE4099127}"/>
      </w:docPartPr>
      <w:docPartBody>
        <w:p w:rsidR="00000000" w:rsidRDefault="0018620C">
          <w:r w:rsidRPr="00BC6C64">
            <w:rPr>
              <w:rStyle w:val="PlaceholderText"/>
            </w:rPr>
            <w:t>Choose an item.</w:t>
          </w:r>
        </w:p>
      </w:docPartBody>
    </w:docPart>
    <w:docPart>
      <w:docPartPr>
        <w:name w:val="03C3641C8BC144AEB0DA6F43C286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850E-F0E0-4710-85DB-EB2D7B867AD2}"/>
      </w:docPartPr>
      <w:docPartBody>
        <w:p w:rsidR="00000000" w:rsidRDefault="0018620C" w:rsidP="0018620C">
          <w:pPr>
            <w:pStyle w:val="03C3641C8BC144AEB0DA6F43C2862B6E"/>
          </w:pPr>
          <w:r w:rsidRPr="00BC6C64">
            <w:rPr>
              <w:rStyle w:val="PlaceholderText"/>
            </w:rPr>
            <w:t>Choose an item.</w:t>
          </w:r>
        </w:p>
      </w:docPartBody>
    </w:docPart>
    <w:docPart>
      <w:docPartPr>
        <w:name w:val="164B578F1DB7400CA825ADBE7F07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AAB1-AE49-44C8-A411-DEAA3E136A63}"/>
      </w:docPartPr>
      <w:docPartBody>
        <w:p w:rsidR="00000000" w:rsidRDefault="0018620C" w:rsidP="0018620C">
          <w:pPr>
            <w:pStyle w:val="164B578F1DB7400CA825ADBE7F076080"/>
          </w:pPr>
          <w:r w:rsidRPr="00BC6C64">
            <w:rPr>
              <w:rStyle w:val="PlaceholderText"/>
            </w:rPr>
            <w:t>Choose an item.</w:t>
          </w:r>
        </w:p>
      </w:docPartBody>
    </w:docPart>
    <w:docPart>
      <w:docPartPr>
        <w:name w:val="4596675422434CA7B5BC545AB972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9162-5A5A-400C-96D8-7899163E2EF1}"/>
      </w:docPartPr>
      <w:docPartBody>
        <w:p w:rsidR="00000000" w:rsidRDefault="0018620C" w:rsidP="0018620C">
          <w:pPr>
            <w:pStyle w:val="4596675422434CA7B5BC545AB972C115"/>
          </w:pPr>
          <w:r w:rsidRPr="00BC6C64">
            <w:rPr>
              <w:rStyle w:val="PlaceholderText"/>
            </w:rPr>
            <w:t>Choose an item.</w:t>
          </w:r>
        </w:p>
      </w:docPartBody>
    </w:docPart>
    <w:docPart>
      <w:docPartPr>
        <w:name w:val="F0B9FB947F3F4749A7E5BE37082B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D820-C8AD-486D-AD98-D49E3CEDC612}"/>
      </w:docPartPr>
      <w:docPartBody>
        <w:p w:rsidR="00000000" w:rsidRDefault="0018620C" w:rsidP="0018620C">
          <w:pPr>
            <w:pStyle w:val="F0B9FB947F3F4749A7E5BE37082B2A71"/>
          </w:pPr>
          <w:r w:rsidRPr="00BC6C64">
            <w:rPr>
              <w:rStyle w:val="PlaceholderText"/>
            </w:rPr>
            <w:t>Choose an item.</w:t>
          </w:r>
        </w:p>
      </w:docPartBody>
    </w:docPart>
    <w:docPart>
      <w:docPartPr>
        <w:name w:val="C2B61AD868EE4736BE862C31C82D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5BF4-E219-4A1F-9FCA-2C6E54A91996}"/>
      </w:docPartPr>
      <w:docPartBody>
        <w:p w:rsidR="00000000" w:rsidRDefault="0018620C" w:rsidP="0018620C">
          <w:pPr>
            <w:pStyle w:val="C2B61AD868EE4736BE862C31C82D587A"/>
          </w:pPr>
          <w:r w:rsidRPr="00BC6C6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0D"/>
    <w:rsid w:val="0003500F"/>
    <w:rsid w:val="00097D0D"/>
    <w:rsid w:val="0018620C"/>
    <w:rsid w:val="002746F0"/>
    <w:rsid w:val="002A105B"/>
    <w:rsid w:val="003163E7"/>
    <w:rsid w:val="003734FD"/>
    <w:rsid w:val="00384568"/>
    <w:rsid w:val="00585E08"/>
    <w:rsid w:val="007436C3"/>
    <w:rsid w:val="008A3D7E"/>
    <w:rsid w:val="00970838"/>
    <w:rsid w:val="00A040D1"/>
    <w:rsid w:val="00BE7B04"/>
    <w:rsid w:val="00C37501"/>
    <w:rsid w:val="00DB5F75"/>
    <w:rsid w:val="00E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character" w:styleId="PlaceholderText">
    <w:name w:val="Placeholder Text"/>
    <w:basedOn w:val="DefaultParagraphFont"/>
    <w:uiPriority w:val="99"/>
    <w:semiHidden/>
    <w:rsid w:val="0018620C"/>
    <w:rPr>
      <w:color w:val="808080"/>
    </w:rPr>
  </w:style>
  <w:style w:type="paragraph" w:customStyle="1" w:styleId="49E66D30C2804585BCD078C2BD6CF02C">
    <w:name w:val="49E66D30C2804585BCD078C2BD6CF02C"/>
    <w:rsid w:val="008A3D7E"/>
  </w:style>
  <w:style w:type="paragraph" w:customStyle="1" w:styleId="5BB1574E4D8945E984E94B64EF4BD33D2">
    <w:name w:val="5BB1574E4D8945E984E94B64EF4BD33D2"/>
    <w:rsid w:val="002A105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D4F83B7F8B4A96B937659A6ED3B7C21">
    <w:name w:val="A4D4F83B7F8B4A96B937659A6ED3B7C21"/>
    <w:rsid w:val="008A3D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8C6EDA69DE47369A4DDC05667289DC2">
    <w:name w:val="D48C6EDA69DE47369A4DDC05667289DC2"/>
    <w:rsid w:val="002A105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FD8DD2C80A45C5ABC231695BFAD1A91">
    <w:name w:val="89FD8DD2C80A45C5ABC231695BFAD1A91"/>
    <w:rsid w:val="008A3D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EEDD23FFC44369B6ED35A9215632541">
    <w:name w:val="26EEDD23FFC44369B6ED35A9215632541"/>
    <w:rsid w:val="008A3D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0063B19C764605A5F7CE4D045945171">
    <w:name w:val="B40063B19C764605A5F7CE4D045945171"/>
    <w:rsid w:val="008A3D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0FC328D5994E2A959AF7D919B671481">
    <w:name w:val="3A0FC328D5994E2A959AF7D919B671481"/>
    <w:rsid w:val="008A3D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E7BB5D47B944AC8B4D5B3EB4732691">
    <w:name w:val="6EE7BB5D47B944AC8B4D5B3EB4732691"/>
    <w:rsid w:val="008A3D7E"/>
  </w:style>
  <w:style w:type="paragraph" w:customStyle="1" w:styleId="953C6463EA5F43098409A05E19C663E2">
    <w:name w:val="953C6463EA5F43098409A05E19C663E2"/>
    <w:rsid w:val="008A3D7E"/>
  </w:style>
  <w:style w:type="paragraph" w:customStyle="1" w:styleId="AD6ED46CD7D14D3AB5C4AD981C1214ED">
    <w:name w:val="AD6ED46CD7D14D3AB5C4AD981C1214ED"/>
    <w:rsid w:val="008A3D7E"/>
  </w:style>
  <w:style w:type="paragraph" w:customStyle="1" w:styleId="585459B1AC51458B9246A3A12033B12F">
    <w:name w:val="585459B1AC51458B9246A3A12033B12F"/>
    <w:rsid w:val="008A3D7E"/>
  </w:style>
  <w:style w:type="paragraph" w:customStyle="1" w:styleId="42F59F55F0A144A7A950B42391B4CEAD">
    <w:name w:val="42F59F55F0A144A7A950B42391B4CEAD"/>
    <w:rsid w:val="008A3D7E"/>
  </w:style>
  <w:style w:type="paragraph" w:customStyle="1" w:styleId="A2453139FFD24367914E2C965EA03672">
    <w:name w:val="A2453139FFD24367914E2C965EA03672"/>
    <w:rsid w:val="008A3D7E"/>
  </w:style>
  <w:style w:type="paragraph" w:customStyle="1" w:styleId="56575F8C2EE247E8B7BFA63A7D3D5C15">
    <w:name w:val="56575F8C2EE247E8B7BFA63A7D3D5C15"/>
    <w:rsid w:val="008A3D7E"/>
  </w:style>
  <w:style w:type="paragraph" w:customStyle="1" w:styleId="1DC4BA7E2A2544D79F5218A878EEA8D2">
    <w:name w:val="1DC4BA7E2A2544D79F5218A878EEA8D2"/>
    <w:rsid w:val="008A3D7E"/>
  </w:style>
  <w:style w:type="paragraph" w:customStyle="1" w:styleId="6B9BCB13E1144E49A24F76D5DAF3EC07">
    <w:name w:val="6B9BCB13E1144E49A24F76D5DAF3EC07"/>
    <w:rsid w:val="008A3D7E"/>
  </w:style>
  <w:style w:type="paragraph" w:customStyle="1" w:styleId="384EAE1145794827BB1473770DF54891">
    <w:name w:val="384EAE1145794827BB1473770DF54891"/>
    <w:rsid w:val="008A3D7E"/>
  </w:style>
  <w:style w:type="paragraph" w:customStyle="1" w:styleId="EFB384648A714D649DF5AC8D209FC12E">
    <w:name w:val="EFB384648A714D649DF5AC8D209FC12E"/>
    <w:rsid w:val="008A3D7E"/>
  </w:style>
  <w:style w:type="paragraph" w:customStyle="1" w:styleId="5AF159E809E94AB09448FFDE3BC2EBA1">
    <w:name w:val="5AF159E809E94AB09448FFDE3BC2EBA1"/>
    <w:rsid w:val="008A3D7E"/>
  </w:style>
  <w:style w:type="paragraph" w:customStyle="1" w:styleId="D5538CAED13A48F7898F221C3C0CEF6A">
    <w:name w:val="D5538CAED13A48F7898F221C3C0CEF6A"/>
    <w:rsid w:val="008A3D7E"/>
  </w:style>
  <w:style w:type="paragraph" w:customStyle="1" w:styleId="5ED440D740074022B38700E601AFD2EE">
    <w:name w:val="5ED440D740074022B38700E601AFD2EE"/>
    <w:rsid w:val="008A3D7E"/>
  </w:style>
  <w:style w:type="paragraph" w:customStyle="1" w:styleId="E4127E9E11064A1B8C62ECC66BABFBAF">
    <w:name w:val="E4127E9E11064A1B8C62ECC66BABFBAF"/>
    <w:rsid w:val="008A3D7E"/>
  </w:style>
  <w:style w:type="paragraph" w:customStyle="1" w:styleId="A3B4FE6D2FF9420181D204539C443993">
    <w:name w:val="A3B4FE6D2FF9420181D204539C443993"/>
    <w:rsid w:val="008A3D7E"/>
  </w:style>
  <w:style w:type="paragraph" w:customStyle="1" w:styleId="186FAAD7A7ED46A3854B022E93EA557F">
    <w:name w:val="186FAAD7A7ED46A3854B022E93EA557F"/>
    <w:rsid w:val="008A3D7E"/>
  </w:style>
  <w:style w:type="paragraph" w:customStyle="1" w:styleId="787DCAB5B5484415A075C2B2334A3D3C">
    <w:name w:val="787DCAB5B5484415A075C2B2334A3D3C"/>
    <w:rsid w:val="008A3D7E"/>
  </w:style>
  <w:style w:type="paragraph" w:customStyle="1" w:styleId="EE090A1450144270A9393210E7161AB4">
    <w:name w:val="EE090A1450144270A9393210E7161AB4"/>
    <w:rsid w:val="008A3D7E"/>
  </w:style>
  <w:style w:type="paragraph" w:customStyle="1" w:styleId="AE106F688657488EA0343996B12350C8">
    <w:name w:val="AE106F688657488EA0343996B12350C8"/>
    <w:rsid w:val="008A3D7E"/>
  </w:style>
  <w:style w:type="paragraph" w:customStyle="1" w:styleId="21D96D330FDB42CF95C6C59972D9E33F">
    <w:name w:val="21D96D330FDB42CF95C6C59972D9E33F"/>
    <w:rsid w:val="008A3D7E"/>
  </w:style>
  <w:style w:type="paragraph" w:customStyle="1" w:styleId="C6C49435AD6D4F45AD6BEC0E46E856DC">
    <w:name w:val="C6C49435AD6D4F45AD6BEC0E46E856DC"/>
    <w:rsid w:val="008A3D7E"/>
  </w:style>
  <w:style w:type="paragraph" w:customStyle="1" w:styleId="B3AD3929C1044468A92485EAEAA2DF0E">
    <w:name w:val="B3AD3929C1044468A92485EAEAA2DF0E"/>
    <w:rsid w:val="008A3D7E"/>
  </w:style>
  <w:style w:type="paragraph" w:customStyle="1" w:styleId="4535F9E4CD5141DBA7BBBB8EF9FDFC65">
    <w:name w:val="4535F9E4CD5141DBA7BBBB8EF9FDFC65"/>
    <w:rsid w:val="008A3D7E"/>
  </w:style>
  <w:style w:type="paragraph" w:customStyle="1" w:styleId="711F2BF399A4403FB0041B521C14DAFF">
    <w:name w:val="711F2BF399A4403FB0041B521C14DAFF"/>
    <w:rsid w:val="008A3D7E"/>
  </w:style>
  <w:style w:type="paragraph" w:customStyle="1" w:styleId="EF699985770A4894BEA83E9AF2B714D3">
    <w:name w:val="EF699985770A4894BEA83E9AF2B714D3"/>
    <w:rsid w:val="008A3D7E"/>
  </w:style>
  <w:style w:type="paragraph" w:customStyle="1" w:styleId="B731324F279D49F1BED37FCCE766DD17">
    <w:name w:val="B731324F279D49F1BED37FCCE766DD17"/>
    <w:rsid w:val="008A3D7E"/>
  </w:style>
  <w:style w:type="paragraph" w:customStyle="1" w:styleId="7DC13E04F4294DAA88BDAD7EB02880C9">
    <w:name w:val="7DC13E04F4294DAA88BDAD7EB02880C9"/>
    <w:rsid w:val="008A3D7E"/>
  </w:style>
  <w:style w:type="paragraph" w:customStyle="1" w:styleId="A052291CEC534A8A904277D6CEC80D0E">
    <w:name w:val="A052291CEC534A8A904277D6CEC80D0E"/>
    <w:rsid w:val="008A3D7E"/>
  </w:style>
  <w:style w:type="paragraph" w:customStyle="1" w:styleId="732FA633B73E4D009E5B65AA61E503F8">
    <w:name w:val="732FA633B73E4D009E5B65AA61E503F8"/>
    <w:rsid w:val="008A3D7E"/>
  </w:style>
  <w:style w:type="paragraph" w:customStyle="1" w:styleId="03C3641C8BC144AEB0DA6F43C2862B6E">
    <w:name w:val="03C3641C8BC144AEB0DA6F43C2862B6E"/>
    <w:rsid w:val="0018620C"/>
  </w:style>
  <w:style w:type="paragraph" w:customStyle="1" w:styleId="A4D4F83B7F8B4A96B937659A6ED3B7C2">
    <w:name w:val="A4D4F83B7F8B4A96B937659A6ED3B7C2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FD8DD2C80A45C5ABC231695BFAD1A9">
    <w:name w:val="89FD8DD2C80A45C5ABC231695BFAD1A9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EEDD23FFC44369B6ED35A921563254">
    <w:name w:val="26EEDD23FFC44369B6ED35A921563254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0FC328D5994E2A959AF7D919B67148">
    <w:name w:val="3A0FC328D5994E2A959AF7D919B67148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453139FFD24367914E2C965EA036721">
    <w:name w:val="A2453139FFD24367914E2C965EA03672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C4BA7E2A2544D79F5218A878EEA8D21">
    <w:name w:val="1DC4BA7E2A2544D79F5218A878EEA8D2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4EAE1145794827BB1473770DF548911">
    <w:name w:val="384EAE1145794827BB1473770DF54891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F159E809E94AB09448FFDE3BC2EBA11">
    <w:name w:val="5AF159E809E94AB09448FFDE3BC2EBA1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538CAED13A48F7898F221C3C0CEF6A1">
    <w:name w:val="D5538CAED13A48F7898F221C3C0CEF6A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575F8C2EE247E8B7BFA63A7D3D5C151">
    <w:name w:val="56575F8C2EE247E8B7BFA63A7D3D5C15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9BCB13E1144E49A24F76D5DAF3EC071">
    <w:name w:val="6B9BCB13E1144E49A24F76D5DAF3EC07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B384648A714D649DF5AC8D209FC12E1">
    <w:name w:val="EFB384648A714D649DF5AC8D209FC12E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D440D740074022B38700E601AFD2EE1">
    <w:name w:val="5ED440D740074022B38700E601AFD2EE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127E9E11064A1B8C62ECC66BABFBAF1">
    <w:name w:val="E4127E9E11064A1B8C62ECC66BABFBAF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578F1DB7400CA825ADBE7F076080">
    <w:name w:val="164B578F1DB7400CA825ADBE7F076080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5459B1AC51458B9246A3A12033B12F1">
    <w:name w:val="585459B1AC51458B9246A3A12033B12F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F59F55F0A144A7A950B42391B4CEAD1">
    <w:name w:val="42F59F55F0A144A7A950B42391B4CEAD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FE6D2FF9420181D204539C4439931">
    <w:name w:val="A3B4FE6D2FF9420181D204539C443993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86FAAD7A7ED46A3854B022E93EA557F1">
    <w:name w:val="186FAAD7A7ED46A3854B022E93EA557F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7DCAB5B5484415A075C2B2334A3D3C1">
    <w:name w:val="787DCAB5B5484415A075C2B2334A3D3C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090A1450144270A9393210E7161AB41">
    <w:name w:val="EE090A1450144270A9393210E7161AB4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106F688657488EA0343996B12350C81">
    <w:name w:val="AE106F688657488EA0343996B12350C8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D96D330FDB42CF95C6C59972D9E33F1">
    <w:name w:val="21D96D330FDB42CF95C6C59972D9E33F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C49435AD6D4F45AD6BEC0E46E856DC1">
    <w:name w:val="C6C49435AD6D4F45AD6BEC0E46E856DC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AD3929C1044468A92485EAEAA2DF0E1">
    <w:name w:val="B3AD3929C1044468A92485EAEAA2DF0E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35F9E4CD5141DBA7BBBB8EF9FDFC651">
    <w:name w:val="4535F9E4CD5141DBA7BBBB8EF9FDFC65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1F2BF399A4403FB0041B521C14DAFF1">
    <w:name w:val="711F2BF399A4403FB0041B521C14DAFF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C13E04F4294DAA88BDAD7EB02880C91">
    <w:name w:val="7DC13E04F4294DAA88BDAD7EB02880C9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52291CEC534A8A904277D6CEC80D0E1">
    <w:name w:val="A052291CEC534A8A904277D6CEC80D0E1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96675422434CA7B5BC545AB972C115">
    <w:name w:val="4596675422434CA7B5BC545AB972C115"/>
    <w:rsid w:val="0018620C"/>
  </w:style>
  <w:style w:type="paragraph" w:customStyle="1" w:styleId="F0B9FB947F3F4749A7E5BE37082B2A71">
    <w:name w:val="F0B9FB947F3F4749A7E5BE37082B2A71"/>
    <w:rsid w:val="0018620C"/>
  </w:style>
  <w:style w:type="paragraph" w:customStyle="1" w:styleId="C2B61AD868EE4736BE862C31C82D587A">
    <w:name w:val="C2B61AD868EE4736BE862C31C82D587A"/>
    <w:rsid w:val="00186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DE31980A47C46AE5C93663FE1955A" ma:contentTypeVersion="6" ma:contentTypeDescription="Create a new document." ma:contentTypeScope="" ma:versionID="a6fc795a33ddda6b94efcb83eb72e099">
  <xsd:schema xmlns:xsd="http://www.w3.org/2001/XMLSchema" xmlns:xs="http://www.w3.org/2001/XMLSchema" xmlns:p="http://schemas.microsoft.com/office/2006/metadata/properties" xmlns:ns2="10fb7832-4ccf-43a4-82b0-eaee14f24aad" xmlns:ns3="0cea96d5-41f8-4b67-87e2-9b846d7c820a" targetNamespace="http://schemas.microsoft.com/office/2006/metadata/properties" ma:root="true" ma:fieldsID="b7a0d5f7364f994ae104080e74a5dafe" ns2:_="" ns3:_="">
    <xsd:import namespace="10fb7832-4ccf-43a4-82b0-eaee14f24aad"/>
    <xsd:import namespace="0cea96d5-41f8-4b67-87e2-9b846d7c8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b7832-4ccf-43a4-82b0-eaee14f24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96d5-41f8-4b67-87e2-9b846d7c8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0fb7832-4ccf-43a4-82b0-eaee14f24aad" xsi:nil="true"/>
  </documentManagement>
</p:properties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6859A-8104-4FA3-879A-215169178167}"/>
</file>

<file path=customXml/itemProps3.xml><?xml version="1.0" encoding="utf-8"?>
<ds:datastoreItem xmlns:ds="http://schemas.openxmlformats.org/officeDocument/2006/customXml" ds:itemID="{C23764E3-7CF3-4BB3-AABC-BAC8B67BB4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2022-04-12T14:31:00Z</dcterms:created>
  <dcterms:modified xsi:type="dcterms:W3CDTF">2022-04-22T11:18:00Z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0x01010072EDE31980A47C46AE5C93663FE1955A</vt:lpwstr>
  </property>
</Properties>
</file>