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2B46" w14:textId="6326771F" w:rsidR="00E3286D" w:rsidRPr="00664866" w:rsidRDefault="002F0400" w:rsidP="007E00BB">
      <w:pPr>
        <w:pStyle w:val="Heading1"/>
        <w:ind w:hanging="142"/>
        <w:rPr>
          <w:rFonts w:ascii="Calibri" w:hAnsi="Calibri" w:cs="Calibri"/>
          <w:color w:val="auto"/>
          <w:sz w:val="24"/>
          <w:szCs w:val="24"/>
        </w:rPr>
      </w:pPr>
      <w:r w:rsidRPr="00664866">
        <w:rPr>
          <w:rFonts w:ascii="Calibri" w:hAnsi="Calibri" w:cs="Calibri"/>
          <w:color w:val="auto"/>
          <w:sz w:val="24"/>
          <w:szCs w:val="24"/>
        </w:rPr>
        <w:t>M</w:t>
      </w:r>
      <w:r w:rsidR="00DD2DDF" w:rsidRPr="00664866">
        <w:rPr>
          <w:rFonts w:ascii="Calibri" w:hAnsi="Calibri" w:cs="Calibri"/>
          <w:color w:val="auto"/>
          <w:sz w:val="24"/>
          <w:szCs w:val="24"/>
        </w:rPr>
        <w:t xml:space="preserve">aternity </w:t>
      </w:r>
      <w:r w:rsidR="00664866" w:rsidRPr="00664866">
        <w:rPr>
          <w:rFonts w:ascii="Calibri" w:hAnsi="Calibri" w:cs="Calibri"/>
          <w:color w:val="auto"/>
          <w:sz w:val="24"/>
          <w:szCs w:val="24"/>
        </w:rPr>
        <w:t>L</w:t>
      </w:r>
      <w:r w:rsidR="00DD2DDF" w:rsidRPr="00664866">
        <w:rPr>
          <w:rFonts w:ascii="Calibri" w:hAnsi="Calibri" w:cs="Calibri"/>
          <w:color w:val="auto"/>
          <w:sz w:val="24"/>
          <w:szCs w:val="24"/>
        </w:rPr>
        <w:t>eave</w:t>
      </w:r>
      <w:r w:rsidR="005A18CF" w:rsidRPr="0066486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64866" w:rsidRPr="00664866">
        <w:rPr>
          <w:rFonts w:ascii="Calibri" w:hAnsi="Calibri" w:cs="Calibri"/>
          <w:color w:val="auto"/>
          <w:sz w:val="24"/>
          <w:szCs w:val="24"/>
        </w:rPr>
        <w:t>A</w:t>
      </w:r>
      <w:r w:rsidR="00DD2DDF" w:rsidRPr="00664866">
        <w:rPr>
          <w:rFonts w:ascii="Calibri" w:hAnsi="Calibri" w:cs="Calibri"/>
          <w:color w:val="auto"/>
          <w:sz w:val="24"/>
          <w:szCs w:val="24"/>
        </w:rPr>
        <w:t>pplication</w:t>
      </w:r>
      <w:r w:rsidR="00763E54" w:rsidRPr="0066486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64866" w:rsidRPr="00664866">
        <w:rPr>
          <w:rFonts w:ascii="Calibri" w:hAnsi="Calibri" w:cs="Calibri"/>
          <w:color w:val="auto"/>
          <w:sz w:val="24"/>
          <w:szCs w:val="24"/>
        </w:rPr>
        <w:t>F</w:t>
      </w:r>
      <w:r w:rsidR="00763E54" w:rsidRPr="00664866">
        <w:rPr>
          <w:rFonts w:ascii="Calibri" w:hAnsi="Calibri" w:cs="Calibri"/>
          <w:color w:val="auto"/>
          <w:sz w:val="24"/>
          <w:szCs w:val="24"/>
        </w:rPr>
        <w:t>orm</w:t>
      </w:r>
      <w:r w:rsidR="00697AE8">
        <w:rPr>
          <w:rFonts w:ascii="Calibri" w:hAnsi="Calibri" w:cs="Calibri"/>
          <w:color w:val="auto"/>
          <w:sz w:val="24"/>
          <w:szCs w:val="24"/>
        </w:rPr>
        <w:t xml:space="preserve"> (Corporate &amp; Fire)</w:t>
      </w:r>
    </w:p>
    <w:p w14:paraId="6177D2FA" w14:textId="5BDB5313" w:rsidR="00FD35A6" w:rsidRPr="00664866" w:rsidRDefault="00FD35A6" w:rsidP="00C3110D">
      <w:pPr>
        <w:pStyle w:val="NoSpacing"/>
        <w:rPr>
          <w:rFonts w:ascii="Calibri" w:hAnsi="Calibri" w:cs="Calibri"/>
        </w:rPr>
      </w:pPr>
    </w:p>
    <w:p w14:paraId="4CC443E4" w14:textId="1862FD1B" w:rsidR="00B40681" w:rsidRPr="00664866" w:rsidRDefault="00B40681" w:rsidP="00664866">
      <w:pPr>
        <w:pStyle w:val="NoSpacing"/>
        <w:ind w:left="-142"/>
        <w:rPr>
          <w:rFonts w:ascii="Calibri" w:hAnsi="Calibri" w:cs="Calibri"/>
          <w:bCs/>
          <w:szCs w:val="20"/>
        </w:rPr>
      </w:pPr>
      <w:r w:rsidRPr="00664866">
        <w:rPr>
          <w:rFonts w:ascii="Calibri" w:hAnsi="Calibri" w:cs="Calibri"/>
          <w:bCs/>
          <w:szCs w:val="20"/>
        </w:rPr>
        <w:t>For full details regarding Maternity Leave and Pay, please refer to the Employment Policies Handbook.</w:t>
      </w:r>
    </w:p>
    <w:p w14:paraId="4F87660E" w14:textId="77777777" w:rsidR="00B40681" w:rsidRPr="00664866" w:rsidRDefault="00B40681" w:rsidP="00636710">
      <w:pPr>
        <w:pStyle w:val="NoSpacing"/>
        <w:rPr>
          <w:rFonts w:ascii="Calibri" w:hAnsi="Calibri" w:cs="Calibri"/>
          <w:bCs/>
          <w:szCs w:val="20"/>
        </w:rPr>
      </w:pPr>
    </w:p>
    <w:p w14:paraId="04F9B418" w14:textId="77777777" w:rsidR="00B40681" w:rsidRDefault="00B40681" w:rsidP="00664866">
      <w:pPr>
        <w:pStyle w:val="NoSpacing"/>
        <w:ind w:left="-142"/>
        <w:rPr>
          <w:rFonts w:ascii="Arial" w:hAnsi="Arial" w:cs="Arial"/>
          <w:bCs/>
          <w:szCs w:val="20"/>
        </w:rPr>
      </w:pPr>
      <w:r w:rsidRPr="00664866">
        <w:rPr>
          <w:rFonts w:ascii="Calibri" w:hAnsi="Calibri" w:cs="Calibri"/>
          <w:bCs/>
          <w:szCs w:val="20"/>
        </w:rPr>
        <w:t>Please also ensure you send your MATB1 certificate (provided by you midwife or GP) to payroll with this form as payment cannot be made without it.</w:t>
      </w:r>
      <w:r>
        <w:rPr>
          <w:rFonts w:ascii="Arial" w:hAnsi="Arial" w:cs="Arial"/>
          <w:bCs/>
          <w:szCs w:val="20"/>
        </w:rPr>
        <w:t xml:space="preserve"> </w:t>
      </w:r>
    </w:p>
    <w:p w14:paraId="675D154D" w14:textId="77777777" w:rsidR="00B40681" w:rsidRPr="00B40681" w:rsidRDefault="00B40681" w:rsidP="00636710">
      <w:pPr>
        <w:pStyle w:val="NoSpacing"/>
        <w:rPr>
          <w:rFonts w:ascii="Arial" w:hAnsi="Arial" w:cs="Arial"/>
          <w:bCs/>
          <w:sz w:val="14"/>
          <w:szCs w:val="12"/>
        </w:rPr>
      </w:pPr>
    </w:p>
    <w:p w14:paraId="049B27FE" w14:textId="7A7EA3C1" w:rsidR="006B6825" w:rsidRPr="00B40681" w:rsidRDefault="00374F75" w:rsidP="00636710">
      <w:pPr>
        <w:pStyle w:val="NoSpacing"/>
        <w:rPr>
          <w:rFonts w:ascii="Arial" w:hAnsi="Arial" w:cs="Arial"/>
          <w:bCs/>
          <w:szCs w:val="20"/>
        </w:rPr>
      </w:pPr>
      <w:r w:rsidRPr="00AD3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6782F7" wp14:editId="466E96F6">
                <wp:simplePos x="0" y="0"/>
                <wp:positionH relativeFrom="margin">
                  <wp:posOffset>-215900</wp:posOffset>
                </wp:positionH>
                <wp:positionV relativeFrom="paragraph">
                  <wp:posOffset>89535</wp:posOffset>
                </wp:positionV>
                <wp:extent cx="7322024" cy="7366000"/>
                <wp:effectExtent l="0" t="0" r="0" b="63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024" cy="736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BF454" id="Rectangle 2" o:spid="_x0000_s1026" alt="&quot;&quot;" style="position:absolute;margin-left:-17pt;margin-top:7.05pt;width:576.55pt;height:580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" fillcolor="#e7e7e7 [665]" stroked="f" strokeweight="1pt">
                <w10:wrap anchorx="margin"/>
              </v:rect>
            </w:pict>
          </mc:Fallback>
        </mc:AlternateContent>
      </w:r>
    </w:p>
    <w:p w14:paraId="311A919D" w14:textId="3A8CFFA3" w:rsidR="00A51386" w:rsidRPr="00664866" w:rsidRDefault="00AE2A12" w:rsidP="00BE6773">
      <w:pPr>
        <w:ind w:left="-142"/>
        <w:rPr>
          <w:rFonts w:ascii="Calibri" w:hAnsi="Calibri" w:cs="Calibri"/>
          <w:b/>
          <w:bCs/>
        </w:rPr>
      </w:pPr>
      <w:r w:rsidRPr="00664866">
        <w:rPr>
          <w:rFonts w:ascii="Calibri" w:hAnsi="Calibri" w:cs="Calibri"/>
          <w:b/>
          <w:bCs/>
        </w:rPr>
        <w:t>Applicant</w:t>
      </w:r>
      <w:r w:rsidR="00763E54" w:rsidRPr="00664866">
        <w:rPr>
          <w:rFonts w:ascii="Calibri" w:hAnsi="Calibri" w:cs="Calibri"/>
          <w:b/>
          <w:bCs/>
        </w:rPr>
        <w:t xml:space="preserve"> details</w:t>
      </w:r>
    </w:p>
    <w:tbl>
      <w:tblPr>
        <w:tblW w:w="11126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2040"/>
        <w:gridCol w:w="273"/>
        <w:gridCol w:w="140"/>
        <w:gridCol w:w="288"/>
        <w:gridCol w:w="283"/>
        <w:gridCol w:w="138"/>
        <w:gridCol w:w="283"/>
        <w:gridCol w:w="278"/>
        <w:gridCol w:w="141"/>
        <w:gridCol w:w="143"/>
        <w:gridCol w:w="8"/>
        <w:gridCol w:w="132"/>
        <w:gridCol w:w="419"/>
        <w:gridCol w:w="283"/>
        <w:gridCol w:w="139"/>
        <w:gridCol w:w="283"/>
        <w:gridCol w:w="282"/>
        <w:gridCol w:w="157"/>
        <w:gridCol w:w="125"/>
        <w:gridCol w:w="22"/>
        <w:gridCol w:w="141"/>
        <w:gridCol w:w="283"/>
        <w:gridCol w:w="419"/>
        <w:gridCol w:w="282"/>
        <w:gridCol w:w="141"/>
        <w:gridCol w:w="140"/>
        <w:gridCol w:w="139"/>
        <w:gridCol w:w="282"/>
        <w:gridCol w:w="422"/>
        <w:gridCol w:w="82"/>
        <w:gridCol w:w="257"/>
        <w:gridCol w:w="61"/>
        <w:gridCol w:w="582"/>
        <w:gridCol w:w="137"/>
        <w:gridCol w:w="259"/>
        <w:gridCol w:w="1006"/>
        <w:gridCol w:w="425"/>
        <w:gridCol w:w="142"/>
        <w:gridCol w:w="69"/>
      </w:tblGrid>
      <w:tr w:rsidR="0066307F" w:rsidRPr="00664866" w14:paraId="106A0FAA" w14:textId="77777777" w:rsidTr="00F3563E">
        <w:trPr>
          <w:gridAfter w:val="2"/>
          <w:wAfter w:w="211" w:type="dxa"/>
          <w:trHeight w:val="397"/>
        </w:trPr>
        <w:tc>
          <w:tcPr>
            <w:tcW w:w="2040" w:type="dxa"/>
            <w:shd w:val="clear" w:color="auto" w:fill="auto"/>
            <w:vAlign w:val="center"/>
          </w:tcPr>
          <w:p w14:paraId="59437036" w14:textId="2BA47314" w:rsidR="00E726FB" w:rsidRPr="00664866" w:rsidRDefault="00E726FB" w:rsidP="00C963CE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Date of birth</w:t>
            </w:r>
          </w:p>
        </w:tc>
        <w:sdt>
          <w:sdtPr>
            <w:rPr>
              <w:rFonts w:ascii="Calibri" w:hAnsi="Calibri" w:cs="Calibri"/>
            </w:rPr>
            <w:id w:val="-1365446632"/>
            <w:lock w:val="sdtLocked"/>
            <w:placeholder>
              <w:docPart w:val="0156547438E242D39E6BCF426902CFC5"/>
            </w:placeholder>
            <w:showingPlcHdr/>
            <w15:color w:val="000000"/>
            <w:text/>
          </w:sdtPr>
          <w:sdtEndPr/>
          <w:sdtContent>
            <w:tc>
              <w:tcPr>
                <w:tcW w:w="701" w:type="dxa"/>
                <w:gridSpan w:val="3"/>
                <w:shd w:val="clear" w:color="auto" w:fill="FFFFFF" w:themeFill="background1"/>
                <w:vAlign w:val="center"/>
              </w:tcPr>
              <w:p w14:paraId="4B4F230C" w14:textId="136F9CB4" w:rsidR="00E726FB" w:rsidRPr="00664866" w:rsidRDefault="00E726FB" w:rsidP="00356E9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  <w:vAlign w:val="center"/>
          </w:tcPr>
          <w:p w14:paraId="36006E95" w14:textId="0B75E89A" w:rsidR="00E726FB" w:rsidRPr="00664866" w:rsidRDefault="005B1E50" w:rsidP="005B1E5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408494738"/>
            <w:lock w:val="sdtLocked"/>
            <w:placeholder>
              <w:docPart w:val="12ACBA88183F4453ABBF72396EB23893"/>
            </w:placeholder>
            <w:showingPlcHdr/>
            <w15:color w:val="000000"/>
            <w:text/>
          </w:sdtPr>
          <w:sdtEndPr/>
          <w:sdtContent>
            <w:tc>
              <w:tcPr>
                <w:tcW w:w="699" w:type="dxa"/>
                <w:gridSpan w:val="3"/>
                <w:shd w:val="clear" w:color="auto" w:fill="FFFFFF" w:themeFill="background1"/>
                <w:vAlign w:val="center"/>
              </w:tcPr>
              <w:p w14:paraId="499F2132" w14:textId="0DE420CC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3"/>
            <w:shd w:val="clear" w:color="auto" w:fill="auto"/>
            <w:vAlign w:val="center"/>
          </w:tcPr>
          <w:p w14:paraId="78C9578C" w14:textId="470A7694" w:rsidR="00E726FB" w:rsidRPr="00664866" w:rsidRDefault="005B1E50" w:rsidP="005B1E5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1200239482"/>
            <w:lock w:val="sdtLocked"/>
            <w:placeholder>
              <w:docPart w:val="B02346803ED042D69C7810584725CC21"/>
            </w:placeholder>
            <w:showingPlcHdr/>
            <w15:color w:val="000000"/>
            <w:text/>
          </w:sdtPr>
          <w:sdtEndPr/>
          <w:sdtContent>
            <w:tc>
              <w:tcPr>
                <w:tcW w:w="973" w:type="dxa"/>
                <w:gridSpan w:val="4"/>
                <w:shd w:val="clear" w:color="auto" w:fill="FFFFFF" w:themeFill="background1"/>
                <w:vAlign w:val="center"/>
              </w:tcPr>
              <w:p w14:paraId="5F3094A3" w14:textId="45259B7C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7DEC0E1F" w14:textId="7FC1DD2E" w:rsidR="00E726FB" w:rsidRPr="00664866" w:rsidRDefault="00E726FB" w:rsidP="00763E5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7" w:type="dxa"/>
            <w:gridSpan w:val="5"/>
            <w:shd w:val="clear" w:color="auto" w:fill="auto"/>
            <w:vAlign w:val="center"/>
          </w:tcPr>
          <w:p w14:paraId="63E6A715" w14:textId="77777777" w:rsidR="00E726FB" w:rsidRPr="00664866" w:rsidRDefault="00E726FB" w:rsidP="0075545D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14:paraId="22A4B928" w14:textId="3288A993" w:rsidR="00E726FB" w:rsidRPr="00664866" w:rsidRDefault="00E726FB" w:rsidP="00955631">
            <w:pPr>
              <w:pStyle w:val="NoSpacing"/>
              <w:ind w:left="178" w:hanging="178"/>
              <w:rPr>
                <w:rFonts w:ascii="Calibri" w:hAnsi="Calibri" w:cs="Calibri"/>
                <w:sz w:val="12"/>
                <w:szCs w:val="12"/>
              </w:rPr>
            </w:pPr>
            <w:r w:rsidRPr="00664866">
              <w:rPr>
                <w:rFonts w:ascii="Calibri" w:hAnsi="Calibri" w:cs="Calibri"/>
              </w:rPr>
              <w:t>Title</w:t>
            </w:r>
          </w:p>
        </w:tc>
        <w:tc>
          <w:tcPr>
            <w:tcW w:w="3652" w:type="dxa"/>
            <w:gridSpan w:val="11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-769933124"/>
              <w:lock w:val="sdtLocked"/>
              <w:placeholder>
                <w:docPart w:val="8F8B520E3EDE49CF8A609E412E0FA7D9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45FF5EB" w14:textId="28880392" w:rsidR="00E726FB" w:rsidRPr="00CF00D2" w:rsidRDefault="00CF00D2" w:rsidP="00955631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664866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</w:tr>
      <w:tr w:rsidR="0066307F" w:rsidRPr="00664866" w14:paraId="273F99BB" w14:textId="77777777" w:rsidTr="00F3563E">
        <w:trPr>
          <w:gridAfter w:val="2"/>
          <w:wAfter w:w="211" w:type="dxa"/>
          <w:trHeight w:val="20"/>
        </w:trPr>
        <w:tc>
          <w:tcPr>
            <w:tcW w:w="2040" w:type="dxa"/>
            <w:shd w:val="clear" w:color="auto" w:fill="auto"/>
            <w:vAlign w:val="center"/>
          </w:tcPr>
          <w:p w14:paraId="617B11FA" w14:textId="69C3FF60" w:rsidR="0066307F" w:rsidRPr="00664866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14:paraId="26BCEFB8" w14:textId="56E43400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4530D9" w14:textId="77777777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99" w:type="dxa"/>
            <w:gridSpan w:val="3"/>
            <w:shd w:val="clear" w:color="auto" w:fill="auto"/>
            <w:vAlign w:val="bottom"/>
          </w:tcPr>
          <w:p w14:paraId="2E6FC7DB" w14:textId="58C0DA34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1152D9EE" w14:textId="77777777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gridSpan w:val="5"/>
            <w:shd w:val="clear" w:color="auto" w:fill="auto"/>
            <w:vAlign w:val="bottom"/>
          </w:tcPr>
          <w:p w14:paraId="327F29DF" w14:textId="3BB06F53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  <w:tc>
          <w:tcPr>
            <w:tcW w:w="283" w:type="dxa"/>
            <w:shd w:val="clear" w:color="auto" w:fill="auto"/>
          </w:tcPr>
          <w:p w14:paraId="0D209887" w14:textId="26946A40" w:rsidR="0066307F" w:rsidRPr="00664866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36883A4D" w14:textId="77777777" w:rsidR="0066307F" w:rsidRPr="00664866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14:paraId="23316BD9" w14:textId="77777777" w:rsidR="0066307F" w:rsidRPr="00664866" w:rsidRDefault="0066307F" w:rsidP="0066307F">
            <w:pPr>
              <w:pStyle w:val="NoSpacing"/>
              <w:ind w:left="178" w:hanging="178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792" w:type="dxa"/>
            <w:gridSpan w:val="12"/>
            <w:shd w:val="clear" w:color="auto" w:fill="auto"/>
            <w:vAlign w:val="bottom"/>
          </w:tcPr>
          <w:p w14:paraId="3A032F6F" w14:textId="77777777" w:rsidR="0066307F" w:rsidRPr="00664866" w:rsidRDefault="0066307F" w:rsidP="0066307F">
            <w:pPr>
              <w:pStyle w:val="NoSpacing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6307F" w:rsidRPr="00664866" w14:paraId="74F00482" w14:textId="77777777" w:rsidTr="00F3563E">
        <w:trPr>
          <w:gridAfter w:val="2"/>
          <w:wAfter w:w="211" w:type="dxa"/>
          <w:trHeight w:val="20"/>
        </w:trPr>
        <w:tc>
          <w:tcPr>
            <w:tcW w:w="2040" w:type="dxa"/>
            <w:shd w:val="clear" w:color="auto" w:fill="auto"/>
            <w:vAlign w:val="center"/>
          </w:tcPr>
          <w:p w14:paraId="4B7B5B34" w14:textId="77777777" w:rsidR="00E726FB" w:rsidRPr="00664866" w:rsidRDefault="00E726FB" w:rsidP="00A32D8A">
            <w:pPr>
              <w:pStyle w:val="NoSpacing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231" w:type="dxa"/>
            <w:gridSpan w:val="15"/>
            <w:shd w:val="clear" w:color="auto" w:fill="auto"/>
          </w:tcPr>
          <w:p w14:paraId="3CE1A06B" w14:textId="77777777" w:rsidR="00E726FB" w:rsidRPr="00664866" w:rsidRDefault="00E726FB" w:rsidP="00A32D8A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86" w:type="dxa"/>
            <w:gridSpan w:val="4"/>
            <w:shd w:val="clear" w:color="auto" w:fill="auto"/>
            <w:vAlign w:val="center"/>
          </w:tcPr>
          <w:p w14:paraId="36D3EF3B" w14:textId="77777777" w:rsidR="00E726FB" w:rsidRPr="00664866" w:rsidRDefault="00E726FB" w:rsidP="00A32D8A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14:paraId="7B8D7369" w14:textId="77777777" w:rsidR="00E726FB" w:rsidRPr="00664866" w:rsidRDefault="00E726FB" w:rsidP="00A32D8A">
            <w:pPr>
              <w:pStyle w:val="NoSpacing"/>
              <w:ind w:left="178" w:hanging="178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792" w:type="dxa"/>
            <w:gridSpan w:val="12"/>
            <w:shd w:val="clear" w:color="auto" w:fill="auto"/>
            <w:vAlign w:val="bottom"/>
          </w:tcPr>
          <w:p w14:paraId="7C918032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66307F" w:rsidRPr="00664866" w14:paraId="5EEAEB1F" w14:textId="77777777" w:rsidTr="00F3563E">
        <w:trPr>
          <w:gridAfter w:val="2"/>
          <w:wAfter w:w="211" w:type="dxa"/>
          <w:trHeight w:val="397"/>
        </w:trPr>
        <w:tc>
          <w:tcPr>
            <w:tcW w:w="2040" w:type="dxa"/>
            <w:shd w:val="clear" w:color="auto" w:fill="auto"/>
            <w:vAlign w:val="center"/>
          </w:tcPr>
          <w:p w14:paraId="37639EC3" w14:textId="429AE99D" w:rsidR="00E726FB" w:rsidRPr="00664866" w:rsidRDefault="00E726FB" w:rsidP="00A32D8A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First name</w:t>
            </w:r>
          </w:p>
        </w:tc>
        <w:tc>
          <w:tcPr>
            <w:tcW w:w="3670" w:type="dxa"/>
            <w:gridSpan w:val="17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-903594575"/>
              <w:lock w:val="sdtLocked"/>
              <w:placeholder>
                <w:docPart w:val="308ED01244E04B6CBEA48132461E2D5E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7499DB" w14:textId="731E41C8" w:rsidR="00E726FB" w:rsidRPr="00664866" w:rsidRDefault="00A96D55" w:rsidP="00A96D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664866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8" w:type="dxa"/>
            <w:gridSpan w:val="3"/>
            <w:shd w:val="clear" w:color="auto" w:fill="auto"/>
            <w:vAlign w:val="center"/>
          </w:tcPr>
          <w:p w14:paraId="343F1BFC" w14:textId="77777777" w:rsidR="00E726FB" w:rsidRPr="00664866" w:rsidRDefault="00E726FB" w:rsidP="00A32D8A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14:paraId="74215993" w14:textId="041819CE" w:rsidR="00E726FB" w:rsidRPr="00664866" w:rsidRDefault="00E726FB" w:rsidP="00A32D8A">
            <w:pPr>
              <w:pStyle w:val="NoSpacing"/>
              <w:ind w:left="178" w:hanging="178"/>
              <w:rPr>
                <w:rFonts w:ascii="Calibri" w:hAnsi="Calibri" w:cs="Calibri"/>
                <w:sz w:val="12"/>
                <w:szCs w:val="12"/>
              </w:rPr>
            </w:pPr>
            <w:r w:rsidRPr="00664866">
              <w:rPr>
                <w:rFonts w:ascii="Calibri" w:hAnsi="Calibri" w:cs="Calibri"/>
              </w:rPr>
              <w:t>Surname</w:t>
            </w:r>
          </w:p>
        </w:tc>
        <w:tc>
          <w:tcPr>
            <w:tcW w:w="3652" w:type="dxa"/>
            <w:gridSpan w:val="11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-358969114"/>
              <w:lock w:val="sdtLocked"/>
              <w:placeholder>
                <w:docPart w:val="979BAFFF11094CEEAF9F69724B11182E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3E766419" w14:textId="4310D459" w:rsidR="00E726FB" w:rsidRPr="00664866" w:rsidRDefault="00A96D55" w:rsidP="00A96D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664866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</w:tr>
      <w:tr w:rsidR="00A32D8A" w:rsidRPr="00664866" w14:paraId="2AF06519" w14:textId="77777777" w:rsidTr="00374F75">
        <w:trPr>
          <w:trHeight w:val="170"/>
        </w:trPr>
        <w:tc>
          <w:tcPr>
            <w:tcW w:w="11126" w:type="dxa"/>
            <w:gridSpan w:val="39"/>
            <w:shd w:val="clear" w:color="auto" w:fill="auto"/>
            <w:vAlign w:val="center"/>
          </w:tcPr>
          <w:p w14:paraId="2D18C954" w14:textId="77777777" w:rsidR="00A32D8A" w:rsidRPr="00664866" w:rsidRDefault="00A32D8A" w:rsidP="00784C71">
            <w:pPr>
              <w:pStyle w:val="NoSpacing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0F9B" w:rsidRPr="00664866" w14:paraId="4D4A78B9" w14:textId="77777777" w:rsidTr="00F3563E">
        <w:trPr>
          <w:gridAfter w:val="2"/>
          <w:wAfter w:w="211" w:type="dxa"/>
          <w:trHeight w:val="397"/>
        </w:trPr>
        <w:tc>
          <w:tcPr>
            <w:tcW w:w="2040" w:type="dxa"/>
            <w:shd w:val="clear" w:color="auto" w:fill="auto"/>
            <w:vAlign w:val="center"/>
          </w:tcPr>
          <w:p w14:paraId="1ABCCAB7" w14:textId="2738AEB1" w:rsidR="00E726FB" w:rsidRPr="00664866" w:rsidRDefault="00E726FB" w:rsidP="00A32D8A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Resource ID</w:t>
            </w:r>
          </w:p>
        </w:tc>
        <w:tc>
          <w:tcPr>
            <w:tcW w:w="413" w:type="dxa"/>
            <w:gridSpan w:val="2"/>
            <w:shd w:val="clear" w:color="auto" w:fill="FFFFFF" w:themeFill="background1"/>
            <w:vAlign w:val="center"/>
          </w:tcPr>
          <w:p w14:paraId="18B23D48" w14:textId="478419CB" w:rsidR="00E726FB" w:rsidRPr="00664866" w:rsidRDefault="00E726FB" w:rsidP="00A32D8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08E5B4CC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775171863"/>
            <w:lock w:val="sdtLocked"/>
            <w:placeholder>
              <w:docPart w:val="C434211731AA4897A7D016A6D1517C4E"/>
            </w:placeholder>
            <w:showingPlcHdr/>
            <w15:color w:val="000000"/>
            <w:text/>
          </w:sdtPr>
          <w:sdtEndPr/>
          <w:sdtContent>
            <w:tc>
              <w:tcPr>
                <w:tcW w:w="421" w:type="dxa"/>
                <w:gridSpan w:val="2"/>
                <w:shd w:val="clear" w:color="auto" w:fill="FFFFFF" w:themeFill="background1"/>
                <w:vAlign w:val="center"/>
              </w:tcPr>
              <w:p w14:paraId="6F55AE14" w14:textId="6FF4491B" w:rsidR="00E726FB" w:rsidRPr="00664866" w:rsidRDefault="00E726FB" w:rsidP="00356E95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45042968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76403762"/>
            <w:lock w:val="sdtLocked"/>
            <w:placeholder>
              <w:docPart w:val="5861B1A4AF944B87A1827D944B1BDF9A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gridSpan w:val="2"/>
                <w:shd w:val="clear" w:color="auto" w:fill="FFFFFF" w:themeFill="background1"/>
                <w:vAlign w:val="center"/>
              </w:tcPr>
              <w:p w14:paraId="4BB5433D" w14:textId="7B087AE1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3"/>
            <w:shd w:val="clear" w:color="auto" w:fill="auto"/>
          </w:tcPr>
          <w:p w14:paraId="03E14771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1407496403"/>
            <w:lock w:val="sdtLocked"/>
            <w:placeholder>
              <w:docPart w:val="79D0311286E74A31B8E99C9C2008253A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shd w:val="clear" w:color="auto" w:fill="FFFFFF" w:themeFill="background1"/>
                <w:vAlign w:val="center"/>
              </w:tcPr>
              <w:p w14:paraId="747E6A14" w14:textId="758E870A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30B86BAA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72974979"/>
            <w:lock w:val="sdtLocked"/>
            <w:placeholder>
              <w:docPart w:val="31D41D7824EA4DFE9D5C753D8053CDFC"/>
            </w:placeholder>
            <w:showingPlcHdr/>
            <w15:color w:val="000000"/>
            <w:text/>
          </w:sdtPr>
          <w:sdtEndPr/>
          <w:sdtContent>
            <w:tc>
              <w:tcPr>
                <w:tcW w:w="422" w:type="dxa"/>
                <w:gridSpan w:val="2"/>
                <w:shd w:val="clear" w:color="auto" w:fill="FFFFFF" w:themeFill="background1"/>
                <w:vAlign w:val="center"/>
              </w:tcPr>
              <w:p w14:paraId="2E072FE7" w14:textId="43ED492D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shd w:val="clear" w:color="auto" w:fill="auto"/>
          </w:tcPr>
          <w:p w14:paraId="64C56DE8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605271656"/>
            <w:lock w:val="sdtLocked"/>
            <w:placeholder>
              <w:docPart w:val="C94B7D8390534DAF96D4578501A3CFB4"/>
            </w:placeholder>
            <w:showingPlcHdr/>
            <w15:color w:val="000000"/>
            <w:text/>
          </w:sdtPr>
          <w:sdtEndPr/>
          <w:sdtContent>
            <w:tc>
              <w:tcPr>
                <w:tcW w:w="445" w:type="dxa"/>
                <w:gridSpan w:val="4"/>
                <w:shd w:val="clear" w:color="auto" w:fill="FFFFFF" w:themeFill="background1"/>
                <w:vAlign w:val="center"/>
              </w:tcPr>
              <w:p w14:paraId="051657F1" w14:textId="5246AE2D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4917" w:type="dxa"/>
            <w:gridSpan w:val="16"/>
            <w:shd w:val="clear" w:color="auto" w:fill="auto"/>
          </w:tcPr>
          <w:p w14:paraId="20969E7A" w14:textId="2A625060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32D8A" w:rsidRPr="00664866" w14:paraId="3DBDAF94" w14:textId="77777777" w:rsidTr="00374F75">
        <w:trPr>
          <w:trHeight w:val="170"/>
        </w:trPr>
        <w:tc>
          <w:tcPr>
            <w:tcW w:w="11126" w:type="dxa"/>
            <w:gridSpan w:val="39"/>
            <w:shd w:val="clear" w:color="auto" w:fill="auto"/>
            <w:vAlign w:val="center"/>
          </w:tcPr>
          <w:p w14:paraId="45BB4E75" w14:textId="31D6B03D" w:rsidR="00A32D8A" w:rsidRPr="00664866" w:rsidRDefault="00A32D8A" w:rsidP="00784C71">
            <w:pPr>
              <w:pStyle w:val="NoSpacing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CD4035" w:rsidRPr="00664866" w14:paraId="1A880F49" w14:textId="77777777" w:rsidTr="00280F9B">
        <w:trPr>
          <w:gridAfter w:val="10"/>
          <w:wAfter w:w="3020" w:type="dxa"/>
          <w:trHeight w:val="397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14:paraId="6C396C9E" w14:textId="2D70DDE9" w:rsidR="00E726FB" w:rsidRPr="00664866" w:rsidRDefault="00E726FB" w:rsidP="00A32D8A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National Insurance Number</w:t>
            </w:r>
          </w:p>
        </w:tc>
        <w:sdt>
          <w:sdtPr>
            <w:rPr>
              <w:rFonts w:ascii="Calibri" w:hAnsi="Calibri" w:cs="Calibri"/>
            </w:rPr>
            <w:id w:val="-1279793545"/>
            <w:lock w:val="sdtLocked"/>
            <w:placeholder>
              <w:docPart w:val="7C4599F94E6E4A0DAAAC7EB2A564FF3A"/>
            </w:placeholder>
            <w:showingPlcHdr/>
            <w15:color w:val="000000"/>
            <w:text/>
          </w:sdtPr>
          <w:sdtEndPr/>
          <w:sdtContent>
            <w:tc>
              <w:tcPr>
                <w:tcW w:w="413" w:type="dxa"/>
                <w:gridSpan w:val="2"/>
                <w:shd w:val="clear" w:color="auto" w:fill="FFFFFF" w:themeFill="background1"/>
                <w:vAlign w:val="center"/>
              </w:tcPr>
              <w:p w14:paraId="28BAD899" w14:textId="63146C49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8" w:type="dxa"/>
            <w:shd w:val="clear" w:color="auto" w:fill="auto"/>
          </w:tcPr>
          <w:p w14:paraId="23141BAF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1784535208"/>
            <w:lock w:val="sdtLocked"/>
            <w:placeholder>
              <w:docPart w:val="D979E25D4EE44867A1189B49B5E89C45"/>
            </w:placeholder>
            <w:showingPlcHdr/>
            <w15:color w:val="000000"/>
            <w:text/>
          </w:sdtPr>
          <w:sdtEndPr/>
          <w:sdtContent>
            <w:tc>
              <w:tcPr>
                <w:tcW w:w="421" w:type="dxa"/>
                <w:gridSpan w:val="2"/>
                <w:shd w:val="clear" w:color="auto" w:fill="FFFFFF" w:themeFill="background1"/>
                <w:vAlign w:val="center"/>
              </w:tcPr>
              <w:p w14:paraId="5576C198" w14:textId="0FD02BDF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47EDC6D3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1455547555"/>
            <w:lock w:val="sdtLocked"/>
            <w:placeholder>
              <w:docPart w:val="2714FDFF713B49A68231A8A602C10510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gridSpan w:val="2"/>
                <w:shd w:val="clear" w:color="auto" w:fill="FFFFFF" w:themeFill="background1"/>
                <w:vAlign w:val="center"/>
              </w:tcPr>
              <w:p w14:paraId="07F167FE" w14:textId="005716BE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3"/>
            <w:shd w:val="clear" w:color="auto" w:fill="auto"/>
          </w:tcPr>
          <w:p w14:paraId="532F3EDC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841628157"/>
            <w:lock w:val="sdtLocked"/>
            <w:placeholder>
              <w:docPart w:val="76EACADDB96E46349C70236F0A0C1A64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shd w:val="clear" w:color="auto" w:fill="FFFFFF" w:themeFill="background1"/>
                <w:vAlign w:val="center"/>
              </w:tcPr>
              <w:p w14:paraId="568B519E" w14:textId="69138A68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39C6F01E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1760367872"/>
            <w:lock w:val="sdtLocked"/>
            <w:placeholder>
              <w:docPart w:val="A8524B3BF8254A77A35FE4802458F6CB"/>
            </w:placeholder>
            <w:showingPlcHdr/>
            <w15:color w:val="000000"/>
            <w:text/>
          </w:sdtPr>
          <w:sdtEndPr/>
          <w:sdtContent>
            <w:tc>
              <w:tcPr>
                <w:tcW w:w="422" w:type="dxa"/>
                <w:gridSpan w:val="2"/>
                <w:shd w:val="clear" w:color="auto" w:fill="FFFFFF" w:themeFill="background1"/>
                <w:vAlign w:val="center"/>
              </w:tcPr>
              <w:p w14:paraId="1FF680F2" w14:textId="6AC9F91C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shd w:val="clear" w:color="auto" w:fill="auto"/>
          </w:tcPr>
          <w:p w14:paraId="4EBD99C8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1075251937"/>
            <w:lock w:val="sdtLocked"/>
            <w:placeholder>
              <w:docPart w:val="B9B49E034C63426CB26EBF8916FA28F2"/>
            </w:placeholder>
            <w:showingPlcHdr/>
            <w15:color w:val="000000"/>
            <w:text/>
          </w:sdtPr>
          <w:sdtEndPr/>
          <w:sdtContent>
            <w:tc>
              <w:tcPr>
                <w:tcW w:w="445" w:type="dxa"/>
                <w:gridSpan w:val="4"/>
                <w:shd w:val="clear" w:color="auto" w:fill="FFFFFF" w:themeFill="background1"/>
                <w:vAlign w:val="center"/>
              </w:tcPr>
              <w:p w14:paraId="5AC16DA3" w14:textId="4DBDFD98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4997FA34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921330221"/>
            <w:lock w:val="sdtLocked"/>
            <w:placeholder>
              <w:docPart w:val="11656A22CA844D9E906C8C1F4F9294E9"/>
            </w:placeholder>
            <w:showingPlcHdr/>
            <w15:color w:val="000000"/>
            <w:text/>
          </w:sdtPr>
          <w:sdtEndPr/>
          <w:sdtContent>
            <w:tc>
              <w:tcPr>
                <w:tcW w:w="419" w:type="dxa"/>
                <w:shd w:val="clear" w:color="auto" w:fill="FFFFFF" w:themeFill="background1"/>
                <w:vAlign w:val="center"/>
              </w:tcPr>
              <w:p w14:paraId="66667D9F" w14:textId="7FBAF23F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shd w:val="clear" w:color="auto" w:fill="auto"/>
          </w:tcPr>
          <w:p w14:paraId="04EE29B6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1319561944"/>
            <w:lock w:val="sdtLocked"/>
            <w:placeholder>
              <w:docPart w:val="09491E794E6044F2BA5DCD63F7F8D637"/>
            </w:placeholder>
            <w:showingPlcHdr/>
            <w15:color w:val="000000"/>
            <w:text/>
          </w:sdtPr>
          <w:sdtEndPr/>
          <w:sdtContent>
            <w:tc>
              <w:tcPr>
                <w:tcW w:w="420" w:type="dxa"/>
                <w:gridSpan w:val="3"/>
                <w:shd w:val="clear" w:color="auto" w:fill="FFFFFF" w:themeFill="background1"/>
                <w:vAlign w:val="center"/>
              </w:tcPr>
              <w:p w14:paraId="3FC2E2A4" w14:textId="7D1C6B2A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shd w:val="clear" w:color="auto" w:fill="auto"/>
          </w:tcPr>
          <w:p w14:paraId="327D77E8" w14:textId="77777777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</w:rPr>
            <w:id w:val="-1860349541"/>
            <w:lock w:val="sdtLocked"/>
            <w:placeholder>
              <w:docPart w:val="7478F4DCFB1644B5AAE2D25B36C20B89"/>
            </w:placeholder>
            <w:showingPlcHdr/>
            <w15:color w:val="000000"/>
            <w:text/>
          </w:sdtPr>
          <w:sdtEndPr/>
          <w:sdtContent>
            <w:tc>
              <w:tcPr>
                <w:tcW w:w="422" w:type="dxa"/>
                <w:shd w:val="clear" w:color="auto" w:fill="FFFFFF" w:themeFill="background1"/>
                <w:vAlign w:val="center"/>
              </w:tcPr>
              <w:p w14:paraId="0A1674B6" w14:textId="7BDBE5B3" w:rsidR="00E726FB" w:rsidRPr="00664866" w:rsidRDefault="00E726FB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E726FB" w:rsidRPr="00664866" w14:paraId="628B658A" w14:textId="77777777" w:rsidTr="00F3563E">
        <w:trPr>
          <w:gridAfter w:val="2"/>
          <w:wAfter w:w="211" w:type="dxa"/>
          <w:trHeight w:val="113"/>
        </w:trPr>
        <w:tc>
          <w:tcPr>
            <w:tcW w:w="2040" w:type="dxa"/>
            <w:vMerge/>
            <w:shd w:val="clear" w:color="auto" w:fill="auto"/>
            <w:vAlign w:val="center"/>
          </w:tcPr>
          <w:p w14:paraId="3C187D94" w14:textId="77777777" w:rsidR="00E726FB" w:rsidRPr="00664866" w:rsidRDefault="00E726FB" w:rsidP="00A32D8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15"/>
            <w:shd w:val="clear" w:color="auto" w:fill="auto"/>
          </w:tcPr>
          <w:p w14:paraId="2F8A8612" w14:textId="77777777" w:rsidR="00E726FB" w:rsidRPr="00664866" w:rsidRDefault="00E726FB" w:rsidP="00A32D8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14:paraId="70462219" w14:textId="77777777" w:rsidR="00E726FB" w:rsidRPr="00664866" w:rsidRDefault="00E726FB" w:rsidP="00A32D8A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570" w:type="dxa"/>
            <w:gridSpan w:val="8"/>
            <w:shd w:val="clear" w:color="auto" w:fill="auto"/>
            <w:vAlign w:val="center"/>
          </w:tcPr>
          <w:p w14:paraId="4D9716D0" w14:textId="77777777" w:rsidR="00E726FB" w:rsidRPr="00664866" w:rsidRDefault="00E726FB" w:rsidP="00A32D8A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792" w:type="dxa"/>
            <w:gridSpan w:val="12"/>
            <w:shd w:val="clear" w:color="auto" w:fill="auto"/>
            <w:vAlign w:val="bottom"/>
          </w:tcPr>
          <w:p w14:paraId="3852FB9C" w14:textId="409E9946" w:rsidR="00E726FB" w:rsidRPr="00664866" w:rsidRDefault="00E726FB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307F" w:rsidRPr="00664866" w14:paraId="576A25F4" w14:textId="77777777" w:rsidTr="00280F9B">
        <w:trPr>
          <w:trHeight w:val="170"/>
        </w:trPr>
        <w:tc>
          <w:tcPr>
            <w:tcW w:w="2040" w:type="dxa"/>
            <w:shd w:val="clear" w:color="auto" w:fill="auto"/>
            <w:vAlign w:val="center"/>
          </w:tcPr>
          <w:p w14:paraId="2730753B" w14:textId="77777777" w:rsidR="00A32D8A" w:rsidRPr="00664866" w:rsidRDefault="00A32D8A" w:rsidP="00A32D8A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90E1488" w14:textId="77777777" w:rsidR="00A32D8A" w:rsidRPr="00664866" w:rsidRDefault="00A32D8A" w:rsidP="00784C71">
            <w:pPr>
              <w:pStyle w:val="NoSpacing"/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240" w:type="dxa"/>
            <w:gridSpan w:val="15"/>
            <w:shd w:val="clear" w:color="auto" w:fill="auto"/>
          </w:tcPr>
          <w:p w14:paraId="7C364C71" w14:textId="77777777" w:rsidR="00A32D8A" w:rsidRPr="00664866" w:rsidRDefault="00A32D8A" w:rsidP="00A32D8A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14:paraId="4A1F7D3E" w14:textId="77777777" w:rsidR="00A32D8A" w:rsidRPr="00664866" w:rsidRDefault="00A32D8A" w:rsidP="00A32D8A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567" w:type="dxa"/>
            <w:gridSpan w:val="8"/>
            <w:shd w:val="clear" w:color="auto" w:fill="auto"/>
            <w:vAlign w:val="center"/>
          </w:tcPr>
          <w:p w14:paraId="35148678" w14:textId="77777777" w:rsidR="00A32D8A" w:rsidRPr="00664866" w:rsidRDefault="00A32D8A" w:rsidP="00A32D8A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724" w:type="dxa"/>
            <w:gridSpan w:val="12"/>
            <w:shd w:val="clear" w:color="auto" w:fill="auto"/>
            <w:vAlign w:val="bottom"/>
          </w:tcPr>
          <w:p w14:paraId="6F77865A" w14:textId="77777777" w:rsidR="00A32D8A" w:rsidRPr="00664866" w:rsidRDefault="00A32D8A" w:rsidP="00A32D8A">
            <w:pPr>
              <w:pStyle w:val="NoSpacing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66307F" w:rsidRPr="00664866" w14:paraId="588D3333" w14:textId="77777777" w:rsidTr="00F3563E">
        <w:trPr>
          <w:gridAfter w:val="2"/>
          <w:wAfter w:w="211" w:type="dxa"/>
          <w:trHeight w:val="397"/>
        </w:trPr>
        <w:tc>
          <w:tcPr>
            <w:tcW w:w="2040" w:type="dxa"/>
            <w:shd w:val="clear" w:color="auto" w:fill="auto"/>
            <w:vAlign w:val="center"/>
          </w:tcPr>
          <w:p w14:paraId="628D871A" w14:textId="11F26D13" w:rsidR="00305A67" w:rsidRPr="00664866" w:rsidRDefault="00D954DE" w:rsidP="00A32D8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Directorate</w:t>
            </w:r>
            <w:r w:rsidRPr="00664866">
              <w:rPr>
                <w:rFonts w:ascii="Calibri" w:hAnsi="Calibri" w:cs="Calibri"/>
              </w:rPr>
              <w:t>*</w:t>
            </w:r>
          </w:p>
        </w:tc>
        <w:sdt>
          <w:sdtPr>
            <w:rPr>
              <w:rFonts w:ascii="Calibri" w:hAnsi="Calibri" w:cs="Calibri"/>
              <w:spacing w:val="18"/>
              <w:lang w:val="en-GB"/>
            </w:rPr>
            <w:id w:val="-1762215049"/>
            <w:lock w:val="sdtLocked"/>
            <w:placeholder>
              <w:docPart w:val="35261E7DA3B844ED93DA3A8FBA8A3F73"/>
            </w:placeholder>
            <w:comboBox>
              <w:listItem w:displayText="Please select one" w:value="Please select one"/>
              <w:listItem w:displayText="Adult Care &amp; Community Wellbeing" w:value="Adult Care &amp; Community Wellbeing"/>
              <w:listItem w:displayText="Children's Services" w:value="Children's Services"/>
              <w:listItem w:displayText="Corporate Services" w:value="Corporate Services"/>
              <w:listItem w:displayText="Place" w:value="Place"/>
              <w:listItem w:displayText="Resources" w:value="Resources"/>
              <w:listItem w:displayText="Lincs Fire &amp; Rescue" w:value="Lincs Fire &amp; Rescue"/>
            </w:comboBox>
          </w:sdtPr>
          <w:sdtEndPr/>
          <w:sdtContent>
            <w:tc>
              <w:tcPr>
                <w:tcW w:w="3670" w:type="dxa"/>
                <w:gridSpan w:val="17"/>
                <w:shd w:val="clear" w:color="auto" w:fill="FFFFFF" w:themeFill="background1"/>
                <w:vAlign w:val="center"/>
              </w:tcPr>
              <w:p w14:paraId="05A7094C" w14:textId="21C870CC" w:rsidR="00305A67" w:rsidRPr="00664866" w:rsidRDefault="00D954DE" w:rsidP="00A96D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A74D29">
                  <w:rPr>
                    <w:rFonts w:ascii="Calibri" w:hAnsi="Calibri" w:cs="Calibri"/>
                    <w:spacing w:val="18"/>
                    <w:lang w:val="en-GB"/>
                  </w:rPr>
                  <w:t>Please select one</w:t>
                </w:r>
              </w:p>
            </w:tc>
          </w:sdtContent>
        </w:sdt>
        <w:tc>
          <w:tcPr>
            <w:tcW w:w="288" w:type="dxa"/>
            <w:gridSpan w:val="3"/>
            <w:shd w:val="clear" w:color="auto" w:fill="auto"/>
            <w:vAlign w:val="center"/>
          </w:tcPr>
          <w:p w14:paraId="741C4E72" w14:textId="77777777" w:rsidR="00305A67" w:rsidRPr="00664866" w:rsidRDefault="00305A67" w:rsidP="00A32D8A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center"/>
          </w:tcPr>
          <w:p w14:paraId="7CFA6133" w14:textId="7B0E2A99" w:rsidR="00305A67" w:rsidRPr="00664866" w:rsidRDefault="00305A67" w:rsidP="00A32D8A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P</w:t>
            </w:r>
            <w:r w:rsidR="00251B8F" w:rsidRPr="00664866">
              <w:rPr>
                <w:rFonts w:ascii="Calibri" w:hAnsi="Calibri" w:cs="Calibri"/>
              </w:rPr>
              <w:t>ost</w:t>
            </w:r>
            <w:r w:rsidRPr="00664866">
              <w:rPr>
                <w:rFonts w:ascii="Calibri" w:hAnsi="Calibri" w:cs="Calibri"/>
              </w:rPr>
              <w:t xml:space="preserve"> title</w:t>
            </w:r>
          </w:p>
        </w:tc>
        <w:tc>
          <w:tcPr>
            <w:tcW w:w="3513" w:type="dxa"/>
            <w:gridSpan w:val="10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1464768389"/>
              <w:lock w:val="sdtLocked"/>
              <w:placeholder>
                <w:docPart w:val="140F2FAE74D04E4FBFFB29CD05FC202B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C6FD00C" w14:textId="3F9070FB" w:rsidR="00305A67" w:rsidRPr="00664866" w:rsidRDefault="00A96D55" w:rsidP="00A96D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664866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</w:tr>
      <w:tr w:rsidR="00305A67" w:rsidRPr="00664866" w14:paraId="2FF13BC2" w14:textId="77777777" w:rsidTr="00280F9B">
        <w:trPr>
          <w:trHeight w:val="113"/>
        </w:trPr>
        <w:tc>
          <w:tcPr>
            <w:tcW w:w="2040" w:type="dxa"/>
            <w:shd w:val="clear" w:color="auto" w:fill="auto"/>
            <w:vAlign w:val="center"/>
          </w:tcPr>
          <w:p w14:paraId="2992C18F" w14:textId="77777777" w:rsidR="00A32D8A" w:rsidRPr="00664866" w:rsidRDefault="00A32D8A" w:rsidP="00A32D8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73" w:type="dxa"/>
            <w:shd w:val="clear" w:color="auto" w:fill="auto"/>
          </w:tcPr>
          <w:p w14:paraId="7E184AC9" w14:textId="77777777" w:rsidR="00A32D8A" w:rsidRPr="00664866" w:rsidRDefault="00A32D8A" w:rsidP="00784C71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7" w:type="dxa"/>
            <w:gridSpan w:val="16"/>
            <w:shd w:val="clear" w:color="auto" w:fill="auto"/>
          </w:tcPr>
          <w:p w14:paraId="04F9F7EF" w14:textId="4F4E37DB" w:rsidR="00A32D8A" w:rsidRPr="00664866" w:rsidRDefault="00A32D8A" w:rsidP="00A32D8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14:paraId="04A9497F" w14:textId="77777777" w:rsidR="00A32D8A" w:rsidRPr="00664866" w:rsidRDefault="00A32D8A" w:rsidP="00A32D8A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center"/>
          </w:tcPr>
          <w:p w14:paraId="6D752D0E" w14:textId="77777777" w:rsidR="00A32D8A" w:rsidRPr="00664866" w:rsidRDefault="00A32D8A" w:rsidP="00A32D8A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724" w:type="dxa"/>
            <w:gridSpan w:val="12"/>
            <w:shd w:val="clear" w:color="auto" w:fill="auto"/>
            <w:vAlign w:val="bottom"/>
          </w:tcPr>
          <w:p w14:paraId="434E5A76" w14:textId="0EB7D8E9" w:rsidR="00A32D8A" w:rsidRPr="00664866" w:rsidRDefault="00A32D8A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80F9B" w:rsidRPr="00664866" w14:paraId="2CE8845C" w14:textId="77777777" w:rsidTr="00280F9B">
        <w:trPr>
          <w:gridAfter w:val="3"/>
          <w:wAfter w:w="636" w:type="dxa"/>
          <w:trHeight w:val="397"/>
        </w:trPr>
        <w:tc>
          <w:tcPr>
            <w:tcW w:w="2040" w:type="dxa"/>
            <w:vAlign w:val="center"/>
          </w:tcPr>
          <w:p w14:paraId="32CBEE95" w14:textId="245022C7" w:rsidR="0066307F" w:rsidRPr="00664866" w:rsidRDefault="0066307F" w:rsidP="00251B8F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Contract type*</w:t>
            </w:r>
          </w:p>
        </w:tc>
        <w:sdt>
          <w:sdtPr>
            <w:rPr>
              <w:rFonts w:ascii="Calibri" w:hAnsi="Calibri" w:cs="Calibri"/>
            </w:rPr>
            <w:id w:val="798963215"/>
            <w:lock w:val="sdtLocked"/>
            <w:placeholder>
              <w:docPart w:val="8F5351DC1185482E9486ECA004B9E4A0"/>
            </w:placeholder>
            <w:dropDownList>
              <w:listItem w:displayText="Please select one" w:value="Please select one"/>
              <w:listItem w:displayText="Fixed-Term" w:value="Fixed-Term"/>
              <w:listItem w:displayText="Permanent" w:value="Permanent"/>
              <w:listItem w:displayText="Temporary" w:value="Temporary"/>
            </w:dropDownList>
          </w:sdtPr>
          <w:sdtEndPr/>
          <w:sdtContent>
            <w:tc>
              <w:tcPr>
                <w:tcW w:w="3670" w:type="dxa"/>
                <w:gridSpan w:val="17"/>
                <w:shd w:val="clear" w:color="auto" w:fill="FFFFFF" w:themeFill="background1"/>
                <w:vAlign w:val="center"/>
              </w:tcPr>
              <w:p w14:paraId="331C2B86" w14:textId="33D2176D" w:rsidR="0066307F" w:rsidRPr="00664866" w:rsidRDefault="00CF00D2" w:rsidP="00251B8F">
                <w:pPr>
                  <w:pStyle w:val="NoSpacing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Please select one</w:t>
                </w:r>
              </w:p>
            </w:tc>
          </w:sdtContent>
        </w:sdt>
        <w:tc>
          <w:tcPr>
            <w:tcW w:w="288" w:type="dxa"/>
            <w:gridSpan w:val="3"/>
            <w:shd w:val="clear" w:color="auto" w:fill="auto"/>
            <w:vAlign w:val="center"/>
          </w:tcPr>
          <w:p w14:paraId="5ABE8C78" w14:textId="77777777" w:rsidR="0066307F" w:rsidRPr="00664866" w:rsidRDefault="0066307F" w:rsidP="00251B8F">
            <w:pPr>
              <w:pStyle w:val="NoSpacing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center"/>
          </w:tcPr>
          <w:p w14:paraId="5B1FBACC" w14:textId="6B10A1DD" w:rsidR="0066307F" w:rsidRPr="00664866" w:rsidRDefault="0066307F" w:rsidP="00251B8F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  <w:r w:rsidRPr="00664866">
              <w:rPr>
                <w:rFonts w:ascii="Calibri" w:hAnsi="Calibri" w:cs="Calibri"/>
              </w:rPr>
              <w:t>End date**</w:t>
            </w:r>
          </w:p>
        </w:tc>
        <w:sdt>
          <w:sdtPr>
            <w:rPr>
              <w:rFonts w:ascii="Calibri" w:hAnsi="Calibri" w:cs="Calibri"/>
            </w:rPr>
            <w:id w:val="-1973897856"/>
            <w:lock w:val="sdtLocked"/>
            <w:placeholder>
              <w:docPart w:val="717C306DA0BF4F71BD4106CD8B74640A"/>
            </w:placeholder>
            <w:showingPlcHdr/>
            <w15:color w:val="000000"/>
            <w:text/>
          </w:sdtPr>
          <w:sdtEndPr/>
          <w:sdtContent>
            <w:tc>
              <w:tcPr>
                <w:tcW w:w="786" w:type="dxa"/>
                <w:gridSpan w:val="3"/>
                <w:shd w:val="clear" w:color="auto" w:fill="FFFFFF" w:themeFill="background1"/>
                <w:vAlign w:val="center"/>
              </w:tcPr>
              <w:p w14:paraId="2485501B" w14:textId="2D9C3E75" w:rsidR="0066307F" w:rsidRPr="00664866" w:rsidRDefault="00E71478" w:rsidP="00E71478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57" w:type="dxa"/>
            <w:shd w:val="clear" w:color="auto" w:fill="auto"/>
            <w:vAlign w:val="center"/>
          </w:tcPr>
          <w:p w14:paraId="295EDE1F" w14:textId="18F67A1A" w:rsidR="0066307F" w:rsidRPr="00664866" w:rsidRDefault="005B1E50" w:rsidP="005B1E5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2102785221"/>
            <w:lock w:val="sdtLocked"/>
            <w:placeholder>
              <w:docPart w:val="E87E59BF0611427A91C8C89F7D3228BA"/>
            </w:placeholder>
            <w:showingPlcHdr/>
            <w15:color w:val="000000"/>
            <w:text/>
          </w:sdtPr>
          <w:sdtEndPr/>
          <w:sdtContent>
            <w:tc>
              <w:tcPr>
                <w:tcW w:w="780" w:type="dxa"/>
                <w:gridSpan w:val="3"/>
                <w:shd w:val="clear" w:color="auto" w:fill="FFFFFF" w:themeFill="background1"/>
                <w:vAlign w:val="center"/>
              </w:tcPr>
              <w:p w14:paraId="377C1B96" w14:textId="07257C01" w:rsidR="0066307F" w:rsidRPr="00664866" w:rsidRDefault="00E71478" w:rsidP="00E71478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59" w:type="dxa"/>
            <w:shd w:val="clear" w:color="auto" w:fill="auto"/>
            <w:vAlign w:val="center"/>
          </w:tcPr>
          <w:p w14:paraId="2F3B188B" w14:textId="627BB0A2" w:rsidR="0066307F" w:rsidRPr="00664866" w:rsidRDefault="005B1E50" w:rsidP="005B1E5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924151878"/>
            <w:lock w:val="sdtLocked"/>
            <w:placeholder>
              <w:docPart w:val="299FF207E7B645A0870263547AAD4BC3"/>
            </w:placeholder>
            <w:showingPlcHdr/>
            <w15:color w:val="000000"/>
            <w:text/>
          </w:sdtPr>
          <w:sdtEndPr/>
          <w:sdtContent>
            <w:tc>
              <w:tcPr>
                <w:tcW w:w="1006" w:type="dxa"/>
                <w:shd w:val="clear" w:color="auto" w:fill="FFFFFF" w:themeFill="background1"/>
                <w:vAlign w:val="center"/>
              </w:tcPr>
              <w:p w14:paraId="6B4E10D4" w14:textId="4CB64246" w:rsidR="0066307F" w:rsidRPr="00664866" w:rsidRDefault="00E71478" w:rsidP="00E71478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280F9B" w:rsidRPr="00664866" w14:paraId="301CB952" w14:textId="77777777" w:rsidTr="001515A4">
        <w:trPr>
          <w:gridAfter w:val="3"/>
          <w:wAfter w:w="636" w:type="dxa"/>
          <w:trHeight w:val="113"/>
        </w:trPr>
        <w:tc>
          <w:tcPr>
            <w:tcW w:w="2040" w:type="dxa"/>
            <w:vAlign w:val="center"/>
          </w:tcPr>
          <w:p w14:paraId="4A41BA21" w14:textId="77777777" w:rsidR="0066307F" w:rsidRPr="00664866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70" w:type="dxa"/>
            <w:gridSpan w:val="17"/>
          </w:tcPr>
          <w:p w14:paraId="2FA6B4B2" w14:textId="77777777" w:rsidR="0066307F" w:rsidRPr="00664866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14:paraId="296EE509" w14:textId="77777777" w:rsidR="0066307F" w:rsidRPr="00664866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center"/>
          </w:tcPr>
          <w:p w14:paraId="1E5551FA" w14:textId="77777777" w:rsidR="0066307F" w:rsidRPr="00664866" w:rsidRDefault="0066307F" w:rsidP="0066307F">
            <w:pPr>
              <w:pStyle w:val="NoSpacing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3035198D" w14:textId="39A9B7F4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400" w:type="dxa"/>
            <w:gridSpan w:val="3"/>
            <w:shd w:val="clear" w:color="auto" w:fill="auto"/>
            <w:vAlign w:val="center"/>
          </w:tcPr>
          <w:p w14:paraId="0021F863" w14:textId="77777777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242B05A" w14:textId="3F02EE66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14:paraId="437443FD" w14:textId="77777777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A36B724" w14:textId="6E8081F7" w:rsidR="0066307F" w:rsidRPr="00664866" w:rsidRDefault="0066307F" w:rsidP="0066307F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F3563E" w:rsidRPr="00664866" w14:paraId="23CB675B" w14:textId="77777777" w:rsidTr="00F3563E">
        <w:trPr>
          <w:gridAfter w:val="1"/>
          <w:wAfter w:w="69" w:type="dxa"/>
          <w:trHeight w:val="20"/>
        </w:trPr>
        <w:tc>
          <w:tcPr>
            <w:tcW w:w="11057" w:type="dxa"/>
            <w:gridSpan w:val="38"/>
            <w:vAlign w:val="center"/>
          </w:tcPr>
          <w:p w14:paraId="5384E5FE" w14:textId="4612142A" w:rsidR="00F3563E" w:rsidRPr="00664866" w:rsidRDefault="00F3563E" w:rsidP="009F73A2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6"/>
                <w:szCs w:val="16"/>
              </w:rPr>
              <w:t>*Select from drop down</w:t>
            </w:r>
          </w:p>
          <w:p w14:paraId="1EB28AE8" w14:textId="3E9C70E4" w:rsidR="00F3563E" w:rsidRPr="00664866" w:rsidRDefault="00F3563E" w:rsidP="00F3563E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6"/>
                <w:szCs w:val="16"/>
              </w:rPr>
              <w:t>**If Temporary/Fixed-Term</w:t>
            </w:r>
          </w:p>
          <w:p w14:paraId="604074BD" w14:textId="77777777" w:rsidR="00F3563E" w:rsidRPr="00664866" w:rsidRDefault="00F3563E" w:rsidP="0066307F">
            <w:pPr>
              <w:pStyle w:val="NoSpacing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4A030633" w14:textId="2791AFB9" w:rsidR="005E7C26" w:rsidRPr="00664866" w:rsidRDefault="005E7C26" w:rsidP="005E7C26">
      <w:pPr>
        <w:ind w:left="-142"/>
        <w:rPr>
          <w:rFonts w:ascii="Calibri" w:hAnsi="Calibri" w:cs="Calibri"/>
          <w:b/>
          <w:bCs/>
        </w:rPr>
      </w:pPr>
      <w:r w:rsidRPr="00664866">
        <w:rPr>
          <w:rFonts w:ascii="Calibri" w:hAnsi="Calibri" w:cs="Calibri"/>
          <w:b/>
          <w:bCs/>
        </w:rPr>
        <w:t>Contact details confirmation</w:t>
      </w:r>
    </w:p>
    <w:tbl>
      <w:tblPr>
        <w:tblStyle w:val="TableGrid"/>
        <w:tblW w:w="1148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042"/>
      </w:tblGrid>
      <w:tr w:rsidR="005E7C26" w14:paraId="55393CCD" w14:textId="77777777" w:rsidTr="007E2428">
        <w:sdt>
          <w:sdtPr>
            <w:id w:val="72363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D02CC1C" w14:textId="4F0A9E28" w:rsidR="005E7C26" w:rsidRDefault="007E2428" w:rsidP="008F136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42" w:type="dxa"/>
          </w:tcPr>
          <w:p w14:paraId="1F5D314E" w14:textId="27445542" w:rsidR="005E7C26" w:rsidRPr="00664866" w:rsidRDefault="007E2428" w:rsidP="008F1361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I confirm my home address on Business World is current, correct, and can be used during my maternity leave</w:t>
            </w:r>
          </w:p>
        </w:tc>
      </w:tr>
      <w:tr w:rsidR="005E7C26" w14:paraId="398FD01B" w14:textId="77777777" w:rsidTr="007E2428">
        <w:tc>
          <w:tcPr>
            <w:tcW w:w="441" w:type="dxa"/>
          </w:tcPr>
          <w:p w14:paraId="0FDE588C" w14:textId="77777777" w:rsidR="005E7C26" w:rsidRPr="007E2428" w:rsidRDefault="005E7C26" w:rsidP="008F1361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42" w:type="dxa"/>
          </w:tcPr>
          <w:p w14:paraId="5FF79EB1" w14:textId="77777777" w:rsidR="005E7C26" w:rsidRPr="00664866" w:rsidRDefault="005E7C26" w:rsidP="008F1361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E7C26" w14:paraId="7F19E545" w14:textId="77777777" w:rsidTr="007E2428">
        <w:sdt>
          <w:sdtPr>
            <w:rPr>
              <w:rFonts w:ascii="Arial" w:hAnsi="Arial" w:cs="Arial"/>
            </w:rPr>
            <w:id w:val="51165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D2F738C" w14:textId="77777777" w:rsidR="005E7C26" w:rsidRDefault="005E7C26" w:rsidP="008F1361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042" w:type="dxa"/>
          </w:tcPr>
          <w:p w14:paraId="0070B69A" w14:textId="64A59B69" w:rsidR="005E7C26" w:rsidRPr="00664866" w:rsidRDefault="007E2428" w:rsidP="008F1361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I confirm my email address on Business World is current, correct, and can be used during my maternity leave</w:t>
            </w:r>
          </w:p>
        </w:tc>
      </w:tr>
      <w:tr w:rsidR="005E7C26" w14:paraId="30112264" w14:textId="77777777" w:rsidTr="007E2428">
        <w:trPr>
          <w:trHeight w:val="20"/>
        </w:trPr>
        <w:tc>
          <w:tcPr>
            <w:tcW w:w="441" w:type="dxa"/>
          </w:tcPr>
          <w:p w14:paraId="1F7D722B" w14:textId="77777777" w:rsidR="005E7C26" w:rsidRPr="007E2428" w:rsidRDefault="005E7C26" w:rsidP="008F1361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42" w:type="dxa"/>
          </w:tcPr>
          <w:p w14:paraId="2A91A26E" w14:textId="77777777" w:rsidR="005E7C26" w:rsidRPr="00664866" w:rsidRDefault="005E7C26" w:rsidP="008F1361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7E2428" w14:paraId="67763E4F" w14:textId="77777777" w:rsidTr="007E2428">
        <w:sdt>
          <w:sdtPr>
            <w:rPr>
              <w:rFonts w:ascii="Arial" w:hAnsi="Arial" w:cs="Arial"/>
            </w:rPr>
            <w:id w:val="19272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C61144C" w14:textId="77777777" w:rsidR="007E2428" w:rsidRDefault="007E2428" w:rsidP="007E2428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042" w:type="dxa"/>
          </w:tcPr>
          <w:p w14:paraId="53546367" w14:textId="6EF1AB09" w:rsidR="007E2428" w:rsidRPr="00664866" w:rsidRDefault="007E2428" w:rsidP="007E2428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I confirm my contact telephone number(s) on Business World is current, correct, and can be used during my maternity leave</w:t>
            </w:r>
          </w:p>
        </w:tc>
      </w:tr>
    </w:tbl>
    <w:p w14:paraId="53CBA3A6" w14:textId="69F49EA2" w:rsidR="00B40681" w:rsidRPr="007E2428" w:rsidRDefault="00B40681" w:rsidP="00B40681">
      <w:pPr>
        <w:pStyle w:val="NoSpacing"/>
        <w:rPr>
          <w:sz w:val="20"/>
          <w:szCs w:val="20"/>
        </w:rPr>
      </w:pPr>
    </w:p>
    <w:p w14:paraId="6876AF73" w14:textId="77777777" w:rsidR="005E7C26" w:rsidRPr="00B40681" w:rsidRDefault="005E7C26" w:rsidP="00B40681">
      <w:pPr>
        <w:pStyle w:val="NoSpacing"/>
        <w:rPr>
          <w:sz w:val="16"/>
          <w:szCs w:val="16"/>
        </w:rPr>
      </w:pPr>
    </w:p>
    <w:p w14:paraId="1921AB87" w14:textId="194288B5" w:rsidR="00383A25" w:rsidRPr="00664866" w:rsidRDefault="000C1FD2" w:rsidP="00AD30FE">
      <w:pPr>
        <w:ind w:left="-142"/>
        <w:rPr>
          <w:rFonts w:ascii="Calibri" w:hAnsi="Calibri" w:cs="Calibri"/>
          <w:b/>
          <w:bCs/>
        </w:rPr>
      </w:pPr>
      <w:r w:rsidRPr="00664866">
        <w:rPr>
          <w:rFonts w:ascii="Calibri" w:hAnsi="Calibri" w:cs="Calibri"/>
          <w:b/>
          <w:bCs/>
        </w:rPr>
        <w:t>Maternity leave details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340"/>
        <w:gridCol w:w="794"/>
        <w:gridCol w:w="26"/>
        <w:gridCol w:w="275"/>
        <w:gridCol w:w="13"/>
        <w:gridCol w:w="781"/>
        <w:gridCol w:w="42"/>
        <w:gridCol w:w="259"/>
        <w:gridCol w:w="26"/>
        <w:gridCol w:w="994"/>
        <w:gridCol w:w="40"/>
      </w:tblGrid>
      <w:tr w:rsidR="00B40681" w:rsidRPr="00664866" w14:paraId="7FBC1F67" w14:textId="77777777" w:rsidTr="007E2428">
        <w:trPr>
          <w:gridAfter w:val="1"/>
          <w:wAfter w:w="40" w:type="dxa"/>
          <w:trHeight w:val="397"/>
        </w:trPr>
        <w:tc>
          <w:tcPr>
            <w:tcW w:w="7093" w:type="dxa"/>
            <w:vMerge w:val="restart"/>
          </w:tcPr>
          <w:p w14:paraId="3A38018D" w14:textId="77777777" w:rsidR="00B40681" w:rsidRPr="00664866" w:rsidRDefault="00B40681" w:rsidP="00B40681">
            <w:pPr>
              <w:pStyle w:val="NoSpacing"/>
              <w:rPr>
                <w:rFonts w:ascii="Calibri" w:hAnsi="Calibri" w:cs="Calibri"/>
                <w:sz w:val="6"/>
                <w:szCs w:val="6"/>
              </w:rPr>
            </w:pPr>
          </w:p>
          <w:p w14:paraId="0D78921B" w14:textId="77777777" w:rsidR="000C1FD2" w:rsidRPr="00664866" w:rsidRDefault="00B40681" w:rsidP="00B40681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 xml:space="preserve">Date child is due to be born </w:t>
            </w:r>
          </w:p>
          <w:p w14:paraId="0439F180" w14:textId="4CB168AC" w:rsidR="00B40681" w:rsidRPr="00664866" w:rsidRDefault="000C1FD2" w:rsidP="00B40681">
            <w:pPr>
              <w:pStyle w:val="NoSpacing"/>
              <w:rPr>
                <w:rFonts w:ascii="Calibri" w:hAnsi="Calibri" w:cs="Calibri"/>
                <w:i/>
                <w:iCs/>
              </w:rPr>
            </w:pPr>
            <w:r w:rsidRPr="00664866">
              <w:rPr>
                <w:rFonts w:ascii="Calibri" w:hAnsi="Calibri" w:cs="Calibri"/>
                <w:i/>
                <w:iCs/>
              </w:rPr>
              <w:t>T</w:t>
            </w:r>
            <w:r w:rsidR="00B40681" w:rsidRPr="00664866">
              <w:rPr>
                <w:rFonts w:ascii="Calibri" w:hAnsi="Calibri" w:cs="Calibri"/>
                <w:i/>
                <w:iCs/>
              </w:rPr>
              <w:t>his date is taken from a MATB1 certificate</w:t>
            </w:r>
          </w:p>
        </w:tc>
        <w:tc>
          <w:tcPr>
            <w:tcW w:w="340" w:type="dxa"/>
          </w:tcPr>
          <w:p w14:paraId="3DF27EDC" w14:textId="77777777" w:rsidR="00B40681" w:rsidRPr="00664866" w:rsidRDefault="00B40681" w:rsidP="00877C55">
            <w:pPr>
              <w:pStyle w:val="NoSpacing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21932064"/>
            <w:lock w:val="sdtLocked"/>
            <w:placeholder>
              <w:docPart w:val="EA7415A65090417098406585C4E6E052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1AF9A314" w14:textId="77777777" w:rsidR="00B40681" w:rsidRPr="00664866" w:rsidRDefault="00B40681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78" w:type="dxa"/>
            <w:gridSpan w:val="2"/>
            <w:vAlign w:val="center"/>
          </w:tcPr>
          <w:p w14:paraId="75F1F1FB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430628728"/>
            <w:lock w:val="sdtLocked"/>
            <w:placeholder>
              <w:docPart w:val="16EE5F40D6444D3D8F525E6426804AE6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gridSpan w:val="2"/>
                <w:shd w:val="clear" w:color="auto" w:fill="FFFFFF" w:themeFill="background1"/>
                <w:vAlign w:val="center"/>
              </w:tcPr>
              <w:p w14:paraId="5DDD2178" w14:textId="77777777" w:rsidR="00B40681" w:rsidRPr="00664866" w:rsidRDefault="00B40681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78" w:type="dxa"/>
            <w:gridSpan w:val="2"/>
            <w:vAlign w:val="center"/>
          </w:tcPr>
          <w:p w14:paraId="0759D908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727569284"/>
            <w:lock w:val="sdtLocked"/>
            <w:placeholder>
              <w:docPart w:val="6777D6DEDF86427CA3F385D043CCA71A"/>
            </w:placeholder>
            <w:showingPlcHdr/>
            <w15:color w:val="000000"/>
            <w:text/>
          </w:sdtPr>
          <w:sdtEndPr/>
          <w:sdtContent>
            <w:tc>
              <w:tcPr>
                <w:tcW w:w="1020" w:type="dxa"/>
                <w:gridSpan w:val="2"/>
                <w:shd w:val="clear" w:color="auto" w:fill="FFFFFF" w:themeFill="background1"/>
                <w:vAlign w:val="center"/>
              </w:tcPr>
              <w:p w14:paraId="1CE7B29E" w14:textId="77777777" w:rsidR="00B40681" w:rsidRPr="00664866" w:rsidRDefault="00B40681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</w:tr>
      <w:tr w:rsidR="00B40681" w:rsidRPr="00664866" w14:paraId="135C7DF7" w14:textId="77777777" w:rsidTr="007E2428">
        <w:trPr>
          <w:gridAfter w:val="1"/>
          <w:wAfter w:w="40" w:type="dxa"/>
          <w:trHeight w:val="22"/>
        </w:trPr>
        <w:tc>
          <w:tcPr>
            <w:tcW w:w="7093" w:type="dxa"/>
            <w:vMerge/>
          </w:tcPr>
          <w:p w14:paraId="6F0DA19C" w14:textId="77777777" w:rsidR="00B40681" w:rsidRPr="00664866" w:rsidRDefault="00B40681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14:paraId="78FDCCCA" w14:textId="77777777" w:rsidR="00B40681" w:rsidRPr="00664866" w:rsidRDefault="00B40681" w:rsidP="00877C55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Align w:val="bottom"/>
          </w:tcPr>
          <w:p w14:paraId="3BA6499C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71" w:type="dxa"/>
            <w:gridSpan w:val="2"/>
            <w:vAlign w:val="bottom"/>
          </w:tcPr>
          <w:p w14:paraId="7562B29F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Align w:val="bottom"/>
          </w:tcPr>
          <w:p w14:paraId="666B6C81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69" w:type="dxa"/>
            <w:gridSpan w:val="2"/>
            <w:vAlign w:val="bottom"/>
          </w:tcPr>
          <w:p w14:paraId="422E7CAF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4" w:type="dxa"/>
            <w:vAlign w:val="bottom"/>
          </w:tcPr>
          <w:p w14:paraId="0C722E07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B40681" w:rsidRPr="00664866" w14:paraId="52E7A731" w14:textId="77777777" w:rsidTr="00280F9B">
        <w:trPr>
          <w:gridAfter w:val="10"/>
          <w:wAfter w:w="3204" w:type="dxa"/>
          <w:trHeight w:val="72"/>
        </w:trPr>
        <w:tc>
          <w:tcPr>
            <w:tcW w:w="7093" w:type="dxa"/>
            <w:vMerge/>
          </w:tcPr>
          <w:p w14:paraId="5E5921C7" w14:textId="77777777" w:rsidR="00B40681" w:rsidRPr="00664866" w:rsidRDefault="00B40681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40" w:type="dxa"/>
            <w:vAlign w:val="center"/>
          </w:tcPr>
          <w:p w14:paraId="1C71C036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40681" w:rsidRPr="00664866" w14:paraId="690ABD1B" w14:textId="77777777" w:rsidTr="007E2428">
        <w:trPr>
          <w:gridAfter w:val="1"/>
          <w:wAfter w:w="40" w:type="dxa"/>
          <w:trHeight w:val="397"/>
        </w:trPr>
        <w:tc>
          <w:tcPr>
            <w:tcW w:w="7093" w:type="dxa"/>
            <w:vMerge w:val="restart"/>
          </w:tcPr>
          <w:p w14:paraId="0ABD42AB" w14:textId="77777777" w:rsidR="00CD4035" w:rsidRPr="00664866" w:rsidRDefault="00CD4035" w:rsidP="000C1FD2">
            <w:pPr>
              <w:pStyle w:val="NoSpacing"/>
              <w:rPr>
                <w:rFonts w:ascii="Calibri" w:hAnsi="Calibri" w:cs="Calibri"/>
                <w:sz w:val="8"/>
                <w:szCs w:val="8"/>
              </w:rPr>
            </w:pPr>
          </w:p>
          <w:p w14:paraId="7F76373B" w14:textId="01E6B513" w:rsidR="000C1FD2" w:rsidRPr="00664866" w:rsidRDefault="00B40681" w:rsidP="000C1FD2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 xml:space="preserve">Date Statutory Maternity Pay expected to commence </w:t>
            </w:r>
          </w:p>
          <w:p w14:paraId="15D8C810" w14:textId="15A6334B" w:rsidR="00B40681" w:rsidRPr="00664866" w:rsidRDefault="000C1FD2" w:rsidP="000C1FD2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  <w:i/>
                <w:iCs/>
              </w:rPr>
              <w:t>Statutory Maternity pay cannot start earlier than 11 weeks before the expected week of childbirth (EWC). This date is after any annual leave or unpaid leave planned before Maternity leave</w:t>
            </w:r>
          </w:p>
          <w:p w14:paraId="1C05D8E5" w14:textId="194D607A" w:rsidR="00B40681" w:rsidRPr="00664866" w:rsidRDefault="00B40681" w:rsidP="00877C5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" w:type="dxa"/>
          </w:tcPr>
          <w:p w14:paraId="275E97B8" w14:textId="77777777" w:rsidR="00B40681" w:rsidRPr="00664866" w:rsidRDefault="00B40681" w:rsidP="00877C55">
            <w:pPr>
              <w:pStyle w:val="NoSpacing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07854384"/>
            <w:lock w:val="sdtLocked"/>
            <w:placeholder>
              <w:docPart w:val="735800EFCE674BCEA338067777D5A2FB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shd w:val="clear" w:color="auto" w:fill="FFFFFF" w:themeFill="background1"/>
                <w:vAlign w:val="center"/>
              </w:tcPr>
              <w:p w14:paraId="72EF2F1A" w14:textId="77777777" w:rsidR="00B40681" w:rsidRPr="00664866" w:rsidRDefault="00B40681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78" w:type="dxa"/>
            <w:gridSpan w:val="2"/>
            <w:vAlign w:val="center"/>
          </w:tcPr>
          <w:p w14:paraId="5CEF00AA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2118628690"/>
            <w:lock w:val="sdtLocked"/>
            <w:placeholder>
              <w:docPart w:val="1364D3C17D1341DF8509929DC3C1812E"/>
            </w:placeholder>
            <w:showingPlcHdr/>
            <w15:color w:val="000000"/>
            <w:text/>
          </w:sdtPr>
          <w:sdtEndPr/>
          <w:sdtContent>
            <w:tc>
              <w:tcPr>
                <w:tcW w:w="794" w:type="dxa"/>
                <w:gridSpan w:val="2"/>
                <w:shd w:val="clear" w:color="auto" w:fill="FFFFFF" w:themeFill="background1"/>
                <w:vAlign w:val="center"/>
              </w:tcPr>
              <w:p w14:paraId="57F95C4A" w14:textId="77777777" w:rsidR="00B40681" w:rsidRPr="00664866" w:rsidRDefault="00B40681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  <w:tc>
          <w:tcPr>
            <w:tcW w:w="278" w:type="dxa"/>
            <w:gridSpan w:val="2"/>
            <w:vAlign w:val="center"/>
          </w:tcPr>
          <w:p w14:paraId="14565741" w14:textId="77777777" w:rsidR="00B40681" w:rsidRPr="00664866" w:rsidRDefault="00B40681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561976740"/>
            <w:lock w:val="sdtLocked"/>
            <w:placeholder>
              <w:docPart w:val="A2577AF608B34805870D701821E7832B"/>
            </w:placeholder>
            <w:showingPlcHdr/>
            <w15:color w:val="000000"/>
            <w:text/>
          </w:sdtPr>
          <w:sdtEndPr/>
          <w:sdtContent>
            <w:tc>
              <w:tcPr>
                <w:tcW w:w="1020" w:type="dxa"/>
                <w:gridSpan w:val="2"/>
                <w:shd w:val="clear" w:color="auto" w:fill="FFFFFF" w:themeFill="background1"/>
                <w:vAlign w:val="center"/>
              </w:tcPr>
              <w:p w14:paraId="4F5E2052" w14:textId="77777777" w:rsidR="00B40681" w:rsidRPr="00664866" w:rsidRDefault="00B40681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</w:rPr>
                  <w:t xml:space="preserve"> </w:t>
                </w:r>
              </w:p>
            </w:tc>
          </w:sdtContent>
        </w:sdt>
      </w:tr>
      <w:tr w:rsidR="00B40681" w:rsidRPr="00B02E14" w14:paraId="4D468C44" w14:textId="77777777" w:rsidTr="007E2428">
        <w:trPr>
          <w:trHeight w:val="124"/>
        </w:trPr>
        <w:tc>
          <w:tcPr>
            <w:tcW w:w="7093" w:type="dxa"/>
            <w:vMerge/>
          </w:tcPr>
          <w:p w14:paraId="5C05B469" w14:textId="77777777" w:rsidR="00B40681" w:rsidRPr="00664866" w:rsidRDefault="00B40681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14:paraId="61E706CB" w14:textId="77777777" w:rsidR="00B40681" w:rsidRPr="00664866" w:rsidRDefault="00B40681" w:rsidP="00877C55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 w14:paraId="76FC941A" w14:textId="77777777" w:rsidR="00B40681" w:rsidRPr="00664866" w:rsidRDefault="00B40681" w:rsidP="000C1FD2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71" w:type="dxa"/>
            <w:gridSpan w:val="2"/>
          </w:tcPr>
          <w:p w14:paraId="52CA9B09" w14:textId="77777777" w:rsidR="00B40681" w:rsidRPr="00664866" w:rsidRDefault="00B40681" w:rsidP="000C1FD2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14:paraId="41AA9032" w14:textId="77777777" w:rsidR="00B40681" w:rsidRPr="00664866" w:rsidRDefault="00B40681" w:rsidP="000C1FD2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69" w:type="dxa"/>
            <w:gridSpan w:val="2"/>
          </w:tcPr>
          <w:p w14:paraId="476AA588" w14:textId="77777777" w:rsidR="00B40681" w:rsidRPr="00664866" w:rsidRDefault="00B40681" w:rsidP="000C1FD2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4" w:type="dxa"/>
            <w:gridSpan w:val="2"/>
          </w:tcPr>
          <w:p w14:paraId="615D244D" w14:textId="77777777" w:rsidR="00B40681" w:rsidRPr="00664866" w:rsidRDefault="00B40681" w:rsidP="000C1FD2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</w:tbl>
    <w:p w14:paraId="37D77845" w14:textId="77777777" w:rsidR="000C1FD2" w:rsidRPr="00E23AA8" w:rsidRDefault="000C1FD2" w:rsidP="000C1FD2">
      <w:pPr>
        <w:ind w:left="-142"/>
        <w:rPr>
          <w:rFonts w:ascii="Arial" w:hAnsi="Arial" w:cs="Arial"/>
          <w:b/>
          <w:bCs/>
          <w:sz w:val="2"/>
          <w:szCs w:val="2"/>
        </w:rPr>
      </w:pPr>
    </w:p>
    <w:p w14:paraId="425CBA11" w14:textId="4E9AEB8F" w:rsidR="00B40681" w:rsidRPr="00664866" w:rsidRDefault="000C1FD2" w:rsidP="000C1FD2">
      <w:pPr>
        <w:ind w:left="-142"/>
        <w:rPr>
          <w:rFonts w:ascii="Calibri" w:hAnsi="Calibri" w:cs="Calibri"/>
          <w:b/>
          <w:bCs/>
        </w:rPr>
      </w:pPr>
      <w:r w:rsidRPr="00664866">
        <w:rPr>
          <w:rFonts w:ascii="Calibri" w:hAnsi="Calibri" w:cs="Calibri"/>
          <w:b/>
          <w:bCs/>
        </w:rPr>
        <w:t>Occupational Maternity Pay (OMP)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3"/>
      </w:tblGrid>
      <w:tr w:rsidR="000C1FD2" w14:paraId="4517F525" w14:textId="77777777" w:rsidTr="00B8561D">
        <w:tc>
          <w:tcPr>
            <w:tcW w:w="11193" w:type="dxa"/>
          </w:tcPr>
          <w:p w14:paraId="335AFFE6" w14:textId="5E4B741C" w:rsidR="000C1FD2" w:rsidRPr="00664866" w:rsidRDefault="000C1FD2" w:rsidP="00DF731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64866">
              <w:rPr>
                <w:rFonts w:ascii="Calibri" w:hAnsi="Calibri" w:cs="Calibri"/>
                <w:i/>
                <w:iCs/>
              </w:rPr>
              <w:t>You are only entitled to OMP if you have more than one year’s continuous service by the 11th week before the expected week of childbirth</w:t>
            </w:r>
            <w:r w:rsidR="007E2428" w:rsidRPr="00664866">
              <w:rPr>
                <w:rFonts w:ascii="Calibri" w:hAnsi="Calibri" w:cs="Calibri"/>
                <w:i/>
                <w:iCs/>
              </w:rPr>
              <w:t>.</w:t>
            </w:r>
          </w:p>
        </w:tc>
      </w:tr>
    </w:tbl>
    <w:p w14:paraId="4073E967" w14:textId="39CDFB5F" w:rsidR="007E2428" w:rsidRDefault="007E2428"/>
    <w:p w14:paraId="2E313505" w14:textId="30CBBB90" w:rsidR="007E2428" w:rsidRDefault="007E2428"/>
    <w:p w14:paraId="12E74660" w14:textId="77777777" w:rsidR="007E2428" w:rsidRDefault="007E2428"/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3"/>
      </w:tblGrid>
      <w:tr w:rsidR="000C1FD2" w14:paraId="55B451EE" w14:textId="77777777" w:rsidTr="00B8561D">
        <w:tc>
          <w:tcPr>
            <w:tcW w:w="11193" w:type="dxa"/>
          </w:tcPr>
          <w:p w14:paraId="0BF1C8E3" w14:textId="4DFCAA2A" w:rsidR="000C1FD2" w:rsidRPr="00664866" w:rsidRDefault="00E23AA8" w:rsidP="00DF731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64866">
              <w:rPr>
                <w:rFonts w:ascii="Calibri" w:hAnsi="Calibri" w:cs="Calibri"/>
                <w:b/>
                <w:bCs/>
              </w:rPr>
              <w:t>If entitled to OMP payments are as follows:</w:t>
            </w:r>
          </w:p>
        </w:tc>
      </w:tr>
      <w:tr w:rsidR="000C1FD2" w14:paraId="7DBB953A" w14:textId="77777777" w:rsidTr="00B8561D">
        <w:tc>
          <w:tcPr>
            <w:tcW w:w="11193" w:type="dxa"/>
          </w:tcPr>
          <w:p w14:paraId="2558C840" w14:textId="632F017E" w:rsidR="000C1FD2" w:rsidRPr="00664866" w:rsidRDefault="00E23AA8" w:rsidP="00DF7310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The first 6 weeks at 90% of average weekly earnings</w:t>
            </w:r>
          </w:p>
          <w:p w14:paraId="3C23AF8A" w14:textId="77777777" w:rsidR="00E23AA8" w:rsidRPr="00664866" w:rsidRDefault="00E23AA8" w:rsidP="00E23AA8">
            <w:pPr>
              <w:pStyle w:val="NoSpacing"/>
              <w:numPr>
                <w:ilvl w:val="0"/>
                <w:numId w:val="9"/>
              </w:numPr>
              <w:ind w:left="329" w:hanging="284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for the following 12 weeks - 50% pay - the combination of SMP and half pay is capped at the equivalent of a full week's pay</w:t>
            </w:r>
          </w:p>
          <w:p w14:paraId="2F62D614" w14:textId="77777777" w:rsidR="00E23AA8" w:rsidRPr="00664866" w:rsidRDefault="00E23AA8" w:rsidP="00E23AA8">
            <w:pPr>
              <w:pStyle w:val="NoSpacing"/>
              <w:numPr>
                <w:ilvl w:val="0"/>
                <w:numId w:val="9"/>
              </w:numPr>
              <w:ind w:left="329" w:hanging="284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for the following 21 weeks – the lesser of the standard rate of SMP or 90% of their average weekly earnings </w:t>
            </w:r>
          </w:p>
        </w:tc>
      </w:tr>
    </w:tbl>
    <w:p w14:paraId="26889661" w14:textId="6B4F212B" w:rsidR="00E23AA8" w:rsidRPr="007E2428" w:rsidRDefault="00E23AA8">
      <w:pPr>
        <w:rPr>
          <w:sz w:val="10"/>
          <w:szCs w:val="10"/>
        </w:rPr>
      </w:pPr>
    </w:p>
    <w:tbl>
      <w:tblPr>
        <w:tblStyle w:val="TableGrid"/>
        <w:tblW w:w="112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0617"/>
        <w:gridCol w:w="11"/>
      </w:tblGrid>
      <w:tr w:rsidR="00F956C3" w14:paraId="36486CA5" w14:textId="77777777" w:rsidTr="00E23AA8">
        <w:trPr>
          <w:gridAfter w:val="1"/>
          <w:wAfter w:w="11" w:type="dxa"/>
        </w:trPr>
        <w:tc>
          <w:tcPr>
            <w:tcW w:w="11193" w:type="dxa"/>
            <w:gridSpan w:val="2"/>
          </w:tcPr>
          <w:p w14:paraId="0F57CC61" w14:textId="4A7D54DD" w:rsidR="00F956C3" w:rsidRPr="00664866" w:rsidRDefault="00E23AA8" w:rsidP="00DF7310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Please indicate your choice of Occupational Maternity Payment below:</w:t>
            </w:r>
          </w:p>
        </w:tc>
      </w:tr>
      <w:tr w:rsidR="00E23AA8" w:rsidRPr="007100A9" w14:paraId="14DA0C97" w14:textId="77777777" w:rsidTr="00E23AA8">
        <w:tc>
          <w:tcPr>
            <w:tcW w:w="11204" w:type="dxa"/>
            <w:gridSpan w:val="3"/>
          </w:tcPr>
          <w:p w14:paraId="12D873AA" w14:textId="55B84D8E" w:rsidR="00E23AA8" w:rsidRPr="007100A9" w:rsidRDefault="00F3563E" w:rsidP="00877C55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AD30FE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5C4EC0F" wp14:editId="5EA0EA5A">
                      <wp:simplePos x="0" y="0"/>
                      <wp:positionH relativeFrom="margin">
                        <wp:posOffset>-214071</wp:posOffset>
                      </wp:positionH>
                      <wp:positionV relativeFrom="paragraph">
                        <wp:posOffset>-1297259</wp:posOffset>
                      </wp:positionV>
                      <wp:extent cx="7306310" cy="4169391"/>
                      <wp:effectExtent l="0" t="0" r="8890" b="3175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6310" cy="4169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7D38" id="Rectangle 5" o:spid="_x0000_s1026" alt="&quot;&quot;" style="position:absolute;margin-left:-16.85pt;margin-top:-102.15pt;width:575.3pt;height:328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" fillcolor="#e7e7e7 [665]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23AA8" w14:paraId="5293B2AC" w14:textId="77777777" w:rsidTr="00E23AA8">
        <w:tc>
          <w:tcPr>
            <w:tcW w:w="576" w:type="dxa"/>
          </w:tcPr>
          <w:p w14:paraId="0C21A971" w14:textId="3A3920C7" w:rsidR="00E23AA8" w:rsidRDefault="00E23AA8" w:rsidP="00877C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7E136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pt;height:18pt" o:ole="" fillcolor="#f2f2f2 [3052]">
                  <v:imagedata r:id="rId11" o:title=""/>
                </v:shape>
                <w:control r:id="rId12" w:name="OptionButton14" w:shapeid="_x0000_i1029"/>
              </w:object>
            </w:r>
          </w:p>
        </w:tc>
        <w:tc>
          <w:tcPr>
            <w:tcW w:w="10628" w:type="dxa"/>
            <w:gridSpan w:val="2"/>
            <w:vAlign w:val="center"/>
          </w:tcPr>
          <w:p w14:paraId="026E0A74" w14:textId="07F75178" w:rsidR="00E23AA8" w:rsidRPr="00664866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Please pay me the first 6 weeks and the 12 weeks at 50% OMP during my maternity leave</w:t>
            </w:r>
          </w:p>
        </w:tc>
      </w:tr>
      <w:tr w:rsidR="00E23AA8" w:rsidRPr="00664EAC" w14:paraId="611A2825" w14:textId="77777777" w:rsidTr="00E23AA8">
        <w:tc>
          <w:tcPr>
            <w:tcW w:w="11204" w:type="dxa"/>
            <w:gridSpan w:val="3"/>
            <w:vAlign w:val="center"/>
          </w:tcPr>
          <w:p w14:paraId="073A429D" w14:textId="77777777" w:rsidR="00E23AA8" w:rsidRPr="00664EAC" w:rsidRDefault="00E23AA8" w:rsidP="00877C55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3AA8" w14:paraId="007FE8B5" w14:textId="77777777" w:rsidTr="00E23AA8">
        <w:tc>
          <w:tcPr>
            <w:tcW w:w="576" w:type="dxa"/>
          </w:tcPr>
          <w:p w14:paraId="43830C9A" w14:textId="78F449AC" w:rsidR="00E23AA8" w:rsidRDefault="00E23AA8" w:rsidP="00877C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60645B3">
                <v:shape id="_x0000_i1031" type="#_x0000_t75" style="width:18pt;height:18pt" o:ole="" fillcolor="#f2f2f2 [3052]">
                  <v:imagedata r:id="rId13" o:title=""/>
                </v:shape>
                <w:control r:id="rId14" w:name="OptionButton111" w:shapeid="_x0000_i1031"/>
              </w:object>
            </w:r>
          </w:p>
        </w:tc>
        <w:tc>
          <w:tcPr>
            <w:tcW w:w="10628" w:type="dxa"/>
            <w:gridSpan w:val="2"/>
            <w:vAlign w:val="center"/>
          </w:tcPr>
          <w:p w14:paraId="15873EC6" w14:textId="18FE38F9" w:rsidR="00E23AA8" w:rsidRPr="00664866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Please pay me the first 6 weeks of OMP and the 12 weeks 50% as a lump sum payment when I return to work</w:t>
            </w:r>
          </w:p>
        </w:tc>
      </w:tr>
    </w:tbl>
    <w:p w14:paraId="56634509" w14:textId="6DECF4C8" w:rsidR="001056EB" w:rsidRDefault="001056EB"/>
    <w:p w14:paraId="054420D4" w14:textId="77777777" w:rsidR="00E23AA8" w:rsidRPr="00664866" w:rsidRDefault="00E23AA8" w:rsidP="00E23AA8">
      <w:pPr>
        <w:ind w:hanging="142"/>
        <w:rPr>
          <w:rFonts w:ascii="Calibri" w:hAnsi="Calibri" w:cs="Calibri"/>
          <w:b/>
          <w:bCs/>
        </w:rPr>
      </w:pPr>
      <w:r w:rsidRPr="00664866">
        <w:rPr>
          <w:rFonts w:ascii="Calibri" w:hAnsi="Calibri" w:cs="Calibri"/>
          <w:b/>
          <w:bCs/>
        </w:rPr>
        <w:t>Application approval</w:t>
      </w:r>
    </w:p>
    <w:p w14:paraId="21AC16D8" w14:textId="1EC2DA80" w:rsidR="00E23AA8" w:rsidRPr="00105A39" w:rsidRDefault="00E23AA8" w:rsidP="00E23AA8">
      <w:pPr>
        <w:pStyle w:val="NoSpacing"/>
        <w:ind w:left="-142"/>
        <w:rPr>
          <w:rFonts w:ascii="Arial" w:hAnsi="Arial" w:cs="Arial"/>
          <w:sz w:val="2"/>
          <w:szCs w:val="2"/>
        </w:rPr>
      </w:pPr>
    </w:p>
    <w:tbl>
      <w:tblPr>
        <w:tblW w:w="10495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707"/>
        <w:gridCol w:w="3543"/>
        <w:gridCol w:w="284"/>
        <w:gridCol w:w="1701"/>
        <w:gridCol w:w="850"/>
        <w:gridCol w:w="284"/>
        <w:gridCol w:w="709"/>
        <w:gridCol w:w="236"/>
        <w:gridCol w:w="1134"/>
        <w:gridCol w:w="47"/>
      </w:tblGrid>
      <w:tr w:rsidR="00E23AA8" w:rsidRPr="00664866" w14:paraId="45DF4A62" w14:textId="77777777" w:rsidTr="00877C55">
        <w:trPr>
          <w:gridAfter w:val="1"/>
          <w:wAfter w:w="47" w:type="dxa"/>
          <w:trHeight w:val="397"/>
        </w:trPr>
        <w:tc>
          <w:tcPr>
            <w:tcW w:w="1707" w:type="dxa"/>
            <w:vMerge w:val="restart"/>
          </w:tcPr>
          <w:p w14:paraId="61F52E4A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Employee signature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981117515"/>
              <w:lock w:val="sdtLocked"/>
              <w:placeholder>
                <w:docPart w:val="A998E7DA7FDC46D09ABBFFB60E518630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15FDB436" w14:textId="77777777" w:rsidR="00E23AA8" w:rsidRPr="00664866" w:rsidRDefault="00E23AA8" w:rsidP="00877C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664866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4" w:type="dxa"/>
          </w:tcPr>
          <w:p w14:paraId="40F7419A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89C7D72" w14:textId="77777777" w:rsidR="00E23AA8" w:rsidRPr="00664866" w:rsidRDefault="00E23AA8" w:rsidP="00CD4035">
            <w:pPr>
              <w:pStyle w:val="NoSpacing"/>
              <w:ind w:firstLine="606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Date</w:t>
            </w:r>
          </w:p>
        </w:tc>
        <w:sdt>
          <w:sdtPr>
            <w:rPr>
              <w:rFonts w:ascii="Calibri" w:hAnsi="Calibri" w:cs="Calibri"/>
            </w:rPr>
            <w:id w:val="1599055282"/>
            <w:lock w:val="sdtLocked"/>
            <w:placeholder>
              <w:docPart w:val="2D9E7D855EE8438FB9EED082B553E179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68569B6" w14:textId="77777777" w:rsidR="00E23AA8" w:rsidRPr="00664866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57354927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25982451"/>
            <w:lock w:val="sdtLocked"/>
            <w:placeholder>
              <w:docPart w:val="668141F295164D42B53E1F9EA9013027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244356F" w14:textId="77777777" w:rsidR="00E23AA8" w:rsidRPr="00664866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7DC2BC1C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85303928"/>
            <w:lock w:val="sdtLocked"/>
            <w:placeholder>
              <w:docPart w:val="58C6654259FE4811B64ED2CFAAD43C7B"/>
            </w:placeholder>
            <w:showingPlcHdr/>
            <w15:color w:val="000000"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2B787BE" w14:textId="77777777" w:rsidR="00E23AA8" w:rsidRPr="00664866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E23AA8" w:rsidRPr="00664866" w14:paraId="74B77C29" w14:textId="77777777" w:rsidTr="00877C55">
        <w:trPr>
          <w:gridAfter w:val="1"/>
          <w:wAfter w:w="47" w:type="dxa"/>
          <w:trHeight w:val="130"/>
        </w:trPr>
        <w:tc>
          <w:tcPr>
            <w:tcW w:w="1707" w:type="dxa"/>
            <w:vMerge/>
          </w:tcPr>
          <w:p w14:paraId="22355A95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543" w:type="dxa"/>
          </w:tcPr>
          <w:p w14:paraId="73E0DCD1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4" w:type="dxa"/>
          </w:tcPr>
          <w:p w14:paraId="14844433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14:paraId="31391F30" w14:textId="77777777" w:rsidR="00E23AA8" w:rsidRPr="00664866" w:rsidRDefault="00E23AA8" w:rsidP="00877C55">
            <w:pPr>
              <w:pStyle w:val="NoSpacing"/>
              <w:ind w:firstLine="324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6E32ED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9A49AAB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CE739B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D35C0D8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341FDF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E23AA8" w:rsidRPr="00735AB6" w14:paraId="08FF032E" w14:textId="77777777" w:rsidTr="00877C55">
        <w:trPr>
          <w:trHeight w:val="20"/>
        </w:trPr>
        <w:tc>
          <w:tcPr>
            <w:tcW w:w="1707" w:type="dxa"/>
          </w:tcPr>
          <w:p w14:paraId="3E231C0B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3F7A23E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4" w:type="dxa"/>
          </w:tcPr>
          <w:p w14:paraId="2E1812F8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C9C83E4" w14:textId="77777777" w:rsidR="00E23AA8" w:rsidRPr="00664866" w:rsidRDefault="00E23AA8" w:rsidP="00877C55">
            <w:pPr>
              <w:pStyle w:val="NoSpacing"/>
              <w:ind w:firstLine="32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4B7CACD3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23AA8" w:rsidRPr="00664866" w14:paraId="4F6951B8" w14:textId="77777777" w:rsidTr="00877C55">
        <w:trPr>
          <w:gridAfter w:val="1"/>
          <w:wAfter w:w="47" w:type="dxa"/>
          <w:trHeight w:val="397"/>
        </w:trPr>
        <w:tc>
          <w:tcPr>
            <w:tcW w:w="1707" w:type="dxa"/>
            <w:vMerge w:val="restart"/>
          </w:tcPr>
          <w:p w14:paraId="3A29BE19" w14:textId="6A47EBAD" w:rsidR="00E23AA8" w:rsidRPr="00664866" w:rsidRDefault="00E23AA8" w:rsidP="00877C55">
            <w:pPr>
              <w:pStyle w:val="NoSpacing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 xml:space="preserve">Line </w:t>
            </w:r>
            <w:r w:rsidR="00CF00D2">
              <w:rPr>
                <w:rFonts w:ascii="Calibri" w:hAnsi="Calibri" w:cs="Calibri"/>
              </w:rPr>
              <w:t>M</w:t>
            </w:r>
            <w:r w:rsidRPr="00664866">
              <w:rPr>
                <w:rFonts w:ascii="Calibri" w:hAnsi="Calibri" w:cs="Calibri"/>
              </w:rPr>
              <w:t>anager signature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1941945395"/>
              <w:lock w:val="sdtLocked"/>
              <w:placeholder>
                <w:docPart w:val="8F93B960B5D44C27A1400F542E0DBCEC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6E6E9C5F" w14:textId="77777777" w:rsidR="00E23AA8" w:rsidRPr="00664866" w:rsidRDefault="00E23AA8" w:rsidP="00877C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664866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284" w:type="dxa"/>
          </w:tcPr>
          <w:p w14:paraId="2471D9CE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3EBD7FE3" w14:textId="45D6C9B0" w:rsidR="00E23AA8" w:rsidRPr="00664866" w:rsidRDefault="00E23AA8" w:rsidP="00CD4035">
            <w:pPr>
              <w:pStyle w:val="NoSpacing"/>
              <w:ind w:firstLine="606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 xml:space="preserve">Date </w:t>
            </w:r>
          </w:p>
        </w:tc>
        <w:sdt>
          <w:sdtPr>
            <w:rPr>
              <w:rFonts w:ascii="Calibri" w:hAnsi="Calibri" w:cs="Calibri"/>
            </w:rPr>
            <w:id w:val="1466702154"/>
            <w:lock w:val="sdtLocked"/>
            <w:placeholder>
              <w:docPart w:val="614F547AA334456C8DB435A7DBD7A6F7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06E00F52" w14:textId="77777777" w:rsidR="00E23AA8" w:rsidRPr="00664866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5CB866D3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1769739711"/>
            <w:lock w:val="sdtLocked"/>
            <w:placeholder>
              <w:docPart w:val="A76EFD4849D74D0A8C2E7AE8D6EC0B38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94D82AC" w14:textId="77777777" w:rsidR="00E23AA8" w:rsidRPr="00664866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center"/>
          </w:tcPr>
          <w:p w14:paraId="1D9AC80B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</w:rPr>
            </w:pPr>
            <w:r w:rsidRPr="00664866">
              <w:rPr>
                <w:rFonts w:ascii="Calibri" w:hAnsi="Calibri" w:cs="Calibri"/>
              </w:rPr>
              <w:t>/</w:t>
            </w:r>
          </w:p>
        </w:tc>
        <w:sdt>
          <w:sdtPr>
            <w:rPr>
              <w:rFonts w:ascii="Calibri" w:hAnsi="Calibri" w:cs="Calibri"/>
            </w:rPr>
            <w:id w:val="-1905990886"/>
            <w:lock w:val="sdtLocked"/>
            <w:placeholder>
              <w:docPart w:val="4155A47F57514500A701CA655B20B997"/>
            </w:placeholder>
            <w:showingPlcHdr/>
            <w15:color w:val="000000"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5F91361" w14:textId="77777777" w:rsidR="00E23AA8" w:rsidRPr="00664866" w:rsidRDefault="00E23AA8" w:rsidP="00877C55">
                <w:pPr>
                  <w:pStyle w:val="NoSpacing"/>
                  <w:jc w:val="center"/>
                  <w:rPr>
                    <w:rFonts w:ascii="Calibri" w:hAnsi="Calibri" w:cs="Calibri"/>
                  </w:rPr>
                </w:pPr>
                <w:r w:rsidRPr="00664866">
                  <w:rPr>
                    <w:rStyle w:val="PlaceholderText"/>
                    <w:rFonts w:ascii="Calibri" w:hAnsi="Calibri" w:cs="Calibri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  <w:tr w:rsidR="00E23AA8" w:rsidRPr="00664866" w14:paraId="7D28AC55" w14:textId="77777777" w:rsidTr="00877C55">
        <w:trPr>
          <w:gridAfter w:val="1"/>
          <w:wAfter w:w="47" w:type="dxa"/>
          <w:trHeight w:val="130"/>
        </w:trPr>
        <w:tc>
          <w:tcPr>
            <w:tcW w:w="1707" w:type="dxa"/>
            <w:vMerge/>
          </w:tcPr>
          <w:p w14:paraId="1670E5C0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543" w:type="dxa"/>
          </w:tcPr>
          <w:p w14:paraId="042AAB6E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4" w:type="dxa"/>
          </w:tcPr>
          <w:p w14:paraId="73FF42AC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2ADA4AA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92E20D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DD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FF6F3D2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F4BD17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B071AA9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96903F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64866">
              <w:rPr>
                <w:rFonts w:ascii="Calibri" w:hAnsi="Calibri" w:cs="Calibri"/>
                <w:sz w:val="14"/>
                <w:szCs w:val="14"/>
              </w:rPr>
              <w:t>YYYY</w:t>
            </w:r>
          </w:p>
        </w:tc>
      </w:tr>
      <w:tr w:rsidR="00E23AA8" w:rsidRPr="00000353" w14:paraId="71229242" w14:textId="77777777" w:rsidTr="00877C55">
        <w:trPr>
          <w:trHeight w:val="130"/>
        </w:trPr>
        <w:tc>
          <w:tcPr>
            <w:tcW w:w="1707" w:type="dxa"/>
            <w:vMerge/>
          </w:tcPr>
          <w:p w14:paraId="1C682501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543" w:type="dxa"/>
          </w:tcPr>
          <w:p w14:paraId="62604F09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4" w:type="dxa"/>
          </w:tcPr>
          <w:p w14:paraId="23C4E489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5380348F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6D3527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9D05E4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F7C4E1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648EFC4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5722E7C7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23AA8" w:rsidRPr="00000353" w14:paraId="38A3C7F9" w14:textId="77777777" w:rsidTr="00877C55">
        <w:trPr>
          <w:trHeight w:val="397"/>
        </w:trPr>
        <w:tc>
          <w:tcPr>
            <w:tcW w:w="1707" w:type="dxa"/>
          </w:tcPr>
          <w:p w14:paraId="5651ED6E" w14:textId="77777777" w:rsidR="00E23AA8" w:rsidRPr="00664866" w:rsidRDefault="00E23AA8" w:rsidP="00877C55">
            <w:pPr>
              <w:pStyle w:val="NoSpacing"/>
              <w:rPr>
                <w:rFonts w:ascii="Calibri" w:hAnsi="Calibri" w:cs="Calibri"/>
                <w:sz w:val="12"/>
                <w:szCs w:val="12"/>
              </w:rPr>
            </w:pPr>
            <w:r w:rsidRPr="00664866">
              <w:rPr>
                <w:rFonts w:ascii="Calibri" w:hAnsi="Calibri" w:cs="Calibri"/>
              </w:rPr>
              <w:t>Email address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</w:rPr>
              <w:id w:val="-1089547307"/>
              <w:lock w:val="sdtLocked"/>
              <w:placeholder>
                <w:docPart w:val="7ABA1C20BA0244C5BAA030487B0C6A5B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0E6DC1" w14:textId="77777777" w:rsidR="00E23AA8" w:rsidRPr="00664866" w:rsidRDefault="00E23AA8" w:rsidP="00877C55">
                <w:pPr>
                  <w:pStyle w:val="NoSpacing"/>
                  <w:rPr>
                    <w:rFonts w:ascii="Calibri" w:hAnsi="Calibri" w:cs="Calibri"/>
                    <w:spacing w:val="18"/>
                  </w:rPr>
                </w:pPr>
                <w:r w:rsidRPr="00664866">
                  <w:rPr>
                    <w:rFonts w:ascii="Calibri" w:hAnsi="Calibri" w:cs="Calibri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p w14:paraId="649541F4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D101A5C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D02AC3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60577E5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0AD56C2E" w14:textId="77777777" w:rsidR="00E23AA8" w:rsidRPr="00664866" w:rsidRDefault="00E23AA8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7E3B7C30" w14:textId="77777777" w:rsidR="00E23AA8" w:rsidRPr="00AD30FE" w:rsidRDefault="00E23AA8" w:rsidP="00E23AA8">
      <w:pPr>
        <w:pStyle w:val="NoSpacing"/>
        <w:ind w:left="-142"/>
        <w:rPr>
          <w:rFonts w:ascii="Arial" w:hAnsi="Arial" w:cs="Arial"/>
        </w:rPr>
      </w:pPr>
    </w:p>
    <w:p w14:paraId="4B182A62" w14:textId="77777777" w:rsidR="00E23AA8" w:rsidRDefault="00E23AA8" w:rsidP="00E23AA8">
      <w:pPr>
        <w:pStyle w:val="NoSpacing"/>
        <w:rPr>
          <w:sz w:val="18"/>
          <w:szCs w:val="18"/>
        </w:rPr>
      </w:pPr>
    </w:p>
    <w:p w14:paraId="791ECFA2" w14:textId="77777777" w:rsidR="00E23AA8" w:rsidRDefault="00E23AA8" w:rsidP="00E23AA8">
      <w:pPr>
        <w:pStyle w:val="NoSpacing"/>
        <w:rPr>
          <w:rFonts w:ascii="Arial" w:hAnsi="Arial" w:cs="Arial"/>
          <w:bCs/>
          <w:szCs w:val="20"/>
        </w:rPr>
      </w:pPr>
    </w:p>
    <w:p w14:paraId="5647E8B0" w14:textId="27FA62B2" w:rsidR="00D954DE" w:rsidRDefault="00E23AA8" w:rsidP="00D954DE">
      <w:pPr>
        <w:pStyle w:val="NoSpacing"/>
        <w:jc w:val="center"/>
        <w:rPr>
          <w:sz w:val="16"/>
          <w:szCs w:val="16"/>
        </w:rPr>
      </w:pPr>
      <w:r w:rsidRPr="00664866">
        <w:rPr>
          <w:rFonts w:ascii="Calibri" w:hAnsi="Calibri" w:cs="Calibri"/>
          <w:bCs/>
          <w:szCs w:val="20"/>
        </w:rPr>
        <w:t>Please email this form</w:t>
      </w:r>
      <w:r w:rsidR="00642C20" w:rsidRPr="00664866">
        <w:rPr>
          <w:rFonts w:ascii="Calibri" w:hAnsi="Calibri" w:cs="Calibri"/>
          <w:bCs/>
          <w:szCs w:val="20"/>
        </w:rPr>
        <w:t xml:space="preserve"> with the MATB1 Certificate</w:t>
      </w:r>
      <w:r w:rsidRPr="00664866">
        <w:rPr>
          <w:rFonts w:ascii="Calibri" w:hAnsi="Calibri" w:cs="Calibri"/>
          <w:bCs/>
          <w:szCs w:val="20"/>
        </w:rPr>
        <w:t xml:space="preserve"> to</w:t>
      </w:r>
      <w:r w:rsidR="00D954DE">
        <w:rPr>
          <w:rFonts w:ascii="Calibri" w:hAnsi="Calibri" w:cs="Calibri"/>
          <w:bCs/>
          <w:szCs w:val="20"/>
        </w:rPr>
        <w:t xml:space="preserve"> </w:t>
      </w:r>
      <w:hyperlink r:id="rId15" w:history="1">
        <w:r w:rsidR="00D954DE">
          <w:rPr>
            <w:rStyle w:val="Hyperlink"/>
          </w:rPr>
          <w:t>People_Services_Corp@lincolnshire.gov.uk</w:t>
        </w:r>
      </w:hyperlink>
      <w:r w:rsidR="00D954DE">
        <w:t xml:space="preserve"> (Corporate) or to   </w:t>
      </w:r>
    </w:p>
    <w:p w14:paraId="2E10787B" w14:textId="4BD567A6" w:rsidR="00E23AA8" w:rsidRPr="00D954DE" w:rsidRDefault="00CD3C80" w:rsidP="00D954DE">
      <w:pPr>
        <w:pStyle w:val="NoSpacing"/>
        <w:jc w:val="center"/>
      </w:pPr>
      <w:hyperlink r:id="rId16" w:history="1">
        <w:r w:rsidR="00D954DE">
          <w:rPr>
            <w:rStyle w:val="Hyperlink"/>
          </w:rPr>
          <w:t>LFR_payroll@lincolnshire.gov.uk</w:t>
        </w:r>
      </w:hyperlink>
      <w:r w:rsidR="00D954DE">
        <w:t xml:space="preserve"> (Fire) </w:t>
      </w:r>
      <w:r w:rsidR="00E23AA8" w:rsidRPr="00664866">
        <w:rPr>
          <w:rFonts w:ascii="Calibri" w:hAnsi="Calibri" w:cs="Calibri"/>
          <w:bCs/>
          <w:szCs w:val="20"/>
        </w:rPr>
        <w:t>no later than the 7</w:t>
      </w:r>
      <w:r w:rsidR="00E23AA8" w:rsidRPr="00664866">
        <w:rPr>
          <w:rFonts w:ascii="Calibri" w:hAnsi="Calibri" w:cs="Calibri"/>
          <w:bCs/>
          <w:szCs w:val="20"/>
          <w:vertAlign w:val="superscript"/>
        </w:rPr>
        <w:t>th</w:t>
      </w:r>
      <w:r w:rsidR="00E23AA8" w:rsidRPr="00664866">
        <w:rPr>
          <w:rFonts w:ascii="Calibri" w:hAnsi="Calibri" w:cs="Calibri"/>
          <w:bCs/>
          <w:szCs w:val="20"/>
        </w:rPr>
        <w:t xml:space="preserve"> of the month.</w:t>
      </w:r>
    </w:p>
    <w:p w14:paraId="356D816D" w14:textId="77777777" w:rsidR="003A723F" w:rsidRPr="003A723F" w:rsidRDefault="003A723F" w:rsidP="003A723F">
      <w:pPr>
        <w:pStyle w:val="NoSpacing"/>
        <w:rPr>
          <w:sz w:val="12"/>
          <w:szCs w:val="12"/>
        </w:rPr>
      </w:pPr>
    </w:p>
    <w:sectPr w:rsidR="003A723F" w:rsidRPr="003A723F" w:rsidSect="001056EB">
      <w:headerReference w:type="default" r:id="rId17"/>
      <w:footerReference w:type="default" r:id="rId18"/>
      <w:pgSz w:w="12240" w:h="15840"/>
      <w:pgMar w:top="986" w:right="474" w:bottom="568" w:left="720" w:header="36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DA46" w14:textId="77777777" w:rsidR="00B86A55" w:rsidRDefault="00B86A55" w:rsidP="001A0130">
      <w:pPr>
        <w:spacing w:after="0" w:line="240" w:lineRule="auto"/>
      </w:pPr>
      <w:r>
        <w:separator/>
      </w:r>
    </w:p>
    <w:p w14:paraId="3577703E" w14:textId="77777777" w:rsidR="00B86A55" w:rsidRDefault="00B86A55"/>
  </w:endnote>
  <w:endnote w:type="continuationSeparator" w:id="0">
    <w:p w14:paraId="74A41D91" w14:textId="77777777" w:rsidR="00B86A55" w:rsidRDefault="00B86A55" w:rsidP="001A0130">
      <w:pPr>
        <w:spacing w:after="0" w:line="240" w:lineRule="auto"/>
      </w:pPr>
      <w:r>
        <w:continuationSeparator/>
      </w:r>
    </w:p>
    <w:p w14:paraId="570F2E39" w14:textId="77777777" w:rsidR="00B86A55" w:rsidRDefault="00B86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6776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C9384E" w14:textId="38F97C86" w:rsidR="006B0981" w:rsidRPr="006B0981" w:rsidRDefault="006B098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8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B098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0E853" w14:textId="77777777" w:rsidR="006B0981" w:rsidRDefault="006B0981">
    <w:pPr>
      <w:pStyle w:val="Footer"/>
    </w:pPr>
  </w:p>
  <w:p w14:paraId="683D70D2" w14:textId="77777777" w:rsidR="004A66DA" w:rsidRDefault="004A6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0CCC" w14:textId="77777777" w:rsidR="00B86A55" w:rsidRDefault="00B86A55" w:rsidP="001A0130">
      <w:pPr>
        <w:spacing w:after="0" w:line="240" w:lineRule="auto"/>
      </w:pPr>
      <w:r>
        <w:separator/>
      </w:r>
    </w:p>
    <w:p w14:paraId="5C0C9392" w14:textId="77777777" w:rsidR="00B86A55" w:rsidRDefault="00B86A55"/>
  </w:footnote>
  <w:footnote w:type="continuationSeparator" w:id="0">
    <w:p w14:paraId="5E85DDBB" w14:textId="77777777" w:rsidR="00B86A55" w:rsidRDefault="00B86A55" w:rsidP="001A0130">
      <w:pPr>
        <w:spacing w:after="0" w:line="240" w:lineRule="auto"/>
      </w:pPr>
      <w:r>
        <w:continuationSeparator/>
      </w:r>
    </w:p>
    <w:p w14:paraId="50982613" w14:textId="77777777" w:rsidR="00B86A55" w:rsidRDefault="00B86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0A48" w14:textId="7B90092C" w:rsidR="001A0130" w:rsidRDefault="00E03E74" w:rsidP="00E60668">
    <w:pPr>
      <w:pStyle w:val="Header"/>
      <w:tabs>
        <w:tab w:val="left" w:pos="2418"/>
        <w:tab w:val="center" w:pos="5400"/>
      </w:tabs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1DD748" wp14:editId="77EF7D6D">
          <wp:simplePos x="0" y="0"/>
          <wp:positionH relativeFrom="column">
            <wp:posOffset>2606040</wp:posOffset>
          </wp:positionH>
          <wp:positionV relativeFrom="paragraph">
            <wp:posOffset>-53975</wp:posOffset>
          </wp:positionV>
          <wp:extent cx="1985645" cy="591820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A5B46" w14:textId="77777777" w:rsidR="004A66DA" w:rsidRDefault="004A6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37A73"/>
    <w:multiLevelType w:val="hybridMultilevel"/>
    <w:tmpl w:val="6C80DAB8"/>
    <w:lvl w:ilvl="0" w:tplc="6394B74C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82D6F"/>
    <w:multiLevelType w:val="hybridMultilevel"/>
    <w:tmpl w:val="66540E36"/>
    <w:lvl w:ilvl="0" w:tplc="597C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4054"/>
    <w:multiLevelType w:val="hybridMultilevel"/>
    <w:tmpl w:val="88549616"/>
    <w:lvl w:ilvl="0" w:tplc="431AB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15CC"/>
    <w:multiLevelType w:val="hybridMultilevel"/>
    <w:tmpl w:val="EB8E432C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F6E17E1"/>
    <w:multiLevelType w:val="hybridMultilevel"/>
    <w:tmpl w:val="1CBA94D6"/>
    <w:lvl w:ilvl="0" w:tplc="54C20F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8E08C0"/>
    <w:multiLevelType w:val="hybridMultilevel"/>
    <w:tmpl w:val="986CC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53D1D"/>
    <w:multiLevelType w:val="hybridMultilevel"/>
    <w:tmpl w:val="DCB6AC4C"/>
    <w:lvl w:ilvl="0" w:tplc="54C20F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6716128">
    <w:abstractNumId w:val="7"/>
  </w:num>
  <w:num w:numId="2" w16cid:durableId="1277105235">
    <w:abstractNumId w:val="0"/>
  </w:num>
  <w:num w:numId="3" w16cid:durableId="1738085305">
    <w:abstractNumId w:val="3"/>
  </w:num>
  <w:num w:numId="4" w16cid:durableId="1208029144">
    <w:abstractNumId w:val="2"/>
  </w:num>
  <w:num w:numId="5" w16cid:durableId="981613117">
    <w:abstractNumId w:val="1"/>
  </w:num>
  <w:num w:numId="6" w16cid:durableId="385958334">
    <w:abstractNumId w:val="5"/>
  </w:num>
  <w:num w:numId="7" w16cid:durableId="538052468">
    <w:abstractNumId w:val="8"/>
  </w:num>
  <w:num w:numId="8" w16cid:durableId="2088451547">
    <w:abstractNumId w:val="4"/>
  </w:num>
  <w:num w:numId="9" w16cid:durableId="1495952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gcUrQmXp0/tGgd686AkLVURWQU64TfTTxJLuSitB4pjSF4CBhwyR+Z/x6SjrEYkGpYuC8xFyEWNKz7Vx2Id0ag==" w:salt="/dWfLAMHdrTKrD949pN63A=="/>
  <w:defaultTabStop w:val="720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63E54"/>
    <w:rsid w:val="00000353"/>
    <w:rsid w:val="000277B2"/>
    <w:rsid w:val="00027A9E"/>
    <w:rsid w:val="00030E1C"/>
    <w:rsid w:val="00032890"/>
    <w:rsid w:val="00044FA5"/>
    <w:rsid w:val="00060928"/>
    <w:rsid w:val="00067C71"/>
    <w:rsid w:val="0009326E"/>
    <w:rsid w:val="00093F41"/>
    <w:rsid w:val="00095748"/>
    <w:rsid w:val="000A24BE"/>
    <w:rsid w:val="000A46F9"/>
    <w:rsid w:val="000A59E3"/>
    <w:rsid w:val="000B1C68"/>
    <w:rsid w:val="000B4072"/>
    <w:rsid w:val="000B5015"/>
    <w:rsid w:val="000B7352"/>
    <w:rsid w:val="000C1102"/>
    <w:rsid w:val="000C1FD2"/>
    <w:rsid w:val="000D2ACB"/>
    <w:rsid w:val="000D7B9F"/>
    <w:rsid w:val="000E1D84"/>
    <w:rsid w:val="000E59F2"/>
    <w:rsid w:val="000F6C1D"/>
    <w:rsid w:val="00104C93"/>
    <w:rsid w:val="001056EB"/>
    <w:rsid w:val="00105A39"/>
    <w:rsid w:val="00111D43"/>
    <w:rsid w:val="0011616E"/>
    <w:rsid w:val="001168B7"/>
    <w:rsid w:val="001242C6"/>
    <w:rsid w:val="00131B38"/>
    <w:rsid w:val="001344BC"/>
    <w:rsid w:val="001417E7"/>
    <w:rsid w:val="001515A4"/>
    <w:rsid w:val="00155BB4"/>
    <w:rsid w:val="00162170"/>
    <w:rsid w:val="0017185F"/>
    <w:rsid w:val="001771C3"/>
    <w:rsid w:val="00190E0F"/>
    <w:rsid w:val="001A0130"/>
    <w:rsid w:val="001A3788"/>
    <w:rsid w:val="001A7344"/>
    <w:rsid w:val="001D1F19"/>
    <w:rsid w:val="001D3BAB"/>
    <w:rsid w:val="001D5F0C"/>
    <w:rsid w:val="001F0E1F"/>
    <w:rsid w:val="001F2295"/>
    <w:rsid w:val="001F2A7C"/>
    <w:rsid w:val="00201FDB"/>
    <w:rsid w:val="0020778E"/>
    <w:rsid w:val="00210A2B"/>
    <w:rsid w:val="00225B8E"/>
    <w:rsid w:val="00227DCE"/>
    <w:rsid w:val="00232876"/>
    <w:rsid w:val="0023506D"/>
    <w:rsid w:val="00236720"/>
    <w:rsid w:val="00243296"/>
    <w:rsid w:val="002504F5"/>
    <w:rsid w:val="00251B8F"/>
    <w:rsid w:val="00251E9B"/>
    <w:rsid w:val="00257213"/>
    <w:rsid w:val="00262C4F"/>
    <w:rsid w:val="00262DE3"/>
    <w:rsid w:val="00267116"/>
    <w:rsid w:val="00271DB9"/>
    <w:rsid w:val="002761D5"/>
    <w:rsid w:val="00280F9B"/>
    <w:rsid w:val="00286AA8"/>
    <w:rsid w:val="00287002"/>
    <w:rsid w:val="00297BBF"/>
    <w:rsid w:val="002A504E"/>
    <w:rsid w:val="002B0F6E"/>
    <w:rsid w:val="002B20E9"/>
    <w:rsid w:val="002B62F7"/>
    <w:rsid w:val="002C5AE0"/>
    <w:rsid w:val="002E7630"/>
    <w:rsid w:val="002F0400"/>
    <w:rsid w:val="002F58E0"/>
    <w:rsid w:val="00305A67"/>
    <w:rsid w:val="00312637"/>
    <w:rsid w:val="00313F8E"/>
    <w:rsid w:val="00316D46"/>
    <w:rsid w:val="00327617"/>
    <w:rsid w:val="00337D6E"/>
    <w:rsid w:val="0034031B"/>
    <w:rsid w:val="003424B5"/>
    <w:rsid w:val="00350790"/>
    <w:rsid w:val="00355DEE"/>
    <w:rsid w:val="00356E95"/>
    <w:rsid w:val="00370463"/>
    <w:rsid w:val="00374F75"/>
    <w:rsid w:val="00383A25"/>
    <w:rsid w:val="00384ADB"/>
    <w:rsid w:val="00395ED4"/>
    <w:rsid w:val="003A1FBD"/>
    <w:rsid w:val="003A723F"/>
    <w:rsid w:val="003B2785"/>
    <w:rsid w:val="003B49EC"/>
    <w:rsid w:val="003C14C2"/>
    <w:rsid w:val="003C4936"/>
    <w:rsid w:val="003C60F9"/>
    <w:rsid w:val="003C7207"/>
    <w:rsid w:val="003D0887"/>
    <w:rsid w:val="003D55FB"/>
    <w:rsid w:val="003E4905"/>
    <w:rsid w:val="003E4CC8"/>
    <w:rsid w:val="003F7D28"/>
    <w:rsid w:val="003F7EB0"/>
    <w:rsid w:val="00400216"/>
    <w:rsid w:val="0040048F"/>
    <w:rsid w:val="00402433"/>
    <w:rsid w:val="00404B3F"/>
    <w:rsid w:val="004132DB"/>
    <w:rsid w:val="00423D8C"/>
    <w:rsid w:val="00441B1B"/>
    <w:rsid w:val="00456319"/>
    <w:rsid w:val="00482C50"/>
    <w:rsid w:val="00483DC9"/>
    <w:rsid w:val="00491934"/>
    <w:rsid w:val="0049480D"/>
    <w:rsid w:val="004A5A23"/>
    <w:rsid w:val="004A66DA"/>
    <w:rsid w:val="004B47A9"/>
    <w:rsid w:val="004B75BD"/>
    <w:rsid w:val="004C3EAB"/>
    <w:rsid w:val="004D26FF"/>
    <w:rsid w:val="004D4AF6"/>
    <w:rsid w:val="004F0368"/>
    <w:rsid w:val="004F681A"/>
    <w:rsid w:val="00510729"/>
    <w:rsid w:val="00512465"/>
    <w:rsid w:val="00520F68"/>
    <w:rsid w:val="0052230A"/>
    <w:rsid w:val="00532BFD"/>
    <w:rsid w:val="00556FDB"/>
    <w:rsid w:val="00562D3E"/>
    <w:rsid w:val="00572111"/>
    <w:rsid w:val="005803CB"/>
    <w:rsid w:val="00582FB6"/>
    <w:rsid w:val="00583CC0"/>
    <w:rsid w:val="005A18CF"/>
    <w:rsid w:val="005A20B8"/>
    <w:rsid w:val="005A2806"/>
    <w:rsid w:val="005B1E50"/>
    <w:rsid w:val="005B7849"/>
    <w:rsid w:val="005C03B4"/>
    <w:rsid w:val="005E6FA8"/>
    <w:rsid w:val="005E7C26"/>
    <w:rsid w:val="005F3146"/>
    <w:rsid w:val="0060200D"/>
    <w:rsid w:val="00604DB8"/>
    <w:rsid w:val="00606A21"/>
    <w:rsid w:val="00621D2B"/>
    <w:rsid w:val="00627C74"/>
    <w:rsid w:val="00636710"/>
    <w:rsid w:val="006377D2"/>
    <w:rsid w:val="00642C20"/>
    <w:rsid w:val="006562D8"/>
    <w:rsid w:val="00661BB4"/>
    <w:rsid w:val="0066307F"/>
    <w:rsid w:val="00664866"/>
    <w:rsid w:val="00664EAC"/>
    <w:rsid w:val="006662D2"/>
    <w:rsid w:val="006667CF"/>
    <w:rsid w:val="00672C46"/>
    <w:rsid w:val="00674033"/>
    <w:rsid w:val="006750CF"/>
    <w:rsid w:val="00686236"/>
    <w:rsid w:val="00687CFB"/>
    <w:rsid w:val="006936DF"/>
    <w:rsid w:val="00696B6E"/>
    <w:rsid w:val="00697AE8"/>
    <w:rsid w:val="006A2483"/>
    <w:rsid w:val="006A5F0E"/>
    <w:rsid w:val="006B0981"/>
    <w:rsid w:val="006B6825"/>
    <w:rsid w:val="006C28FD"/>
    <w:rsid w:val="006C6DBA"/>
    <w:rsid w:val="006E4039"/>
    <w:rsid w:val="006E4323"/>
    <w:rsid w:val="006F1B25"/>
    <w:rsid w:val="007100A9"/>
    <w:rsid w:val="00711D60"/>
    <w:rsid w:val="00713662"/>
    <w:rsid w:val="007137DD"/>
    <w:rsid w:val="00716B6C"/>
    <w:rsid w:val="007217A5"/>
    <w:rsid w:val="007266D0"/>
    <w:rsid w:val="00731360"/>
    <w:rsid w:val="00735AB6"/>
    <w:rsid w:val="00737393"/>
    <w:rsid w:val="007433CA"/>
    <w:rsid w:val="00755099"/>
    <w:rsid w:val="0075545D"/>
    <w:rsid w:val="00763E54"/>
    <w:rsid w:val="00765593"/>
    <w:rsid w:val="00766453"/>
    <w:rsid w:val="00766C65"/>
    <w:rsid w:val="00770328"/>
    <w:rsid w:val="007718C6"/>
    <w:rsid w:val="007779F5"/>
    <w:rsid w:val="00780057"/>
    <w:rsid w:val="00784438"/>
    <w:rsid w:val="00784C71"/>
    <w:rsid w:val="007944ED"/>
    <w:rsid w:val="00795830"/>
    <w:rsid w:val="007A4BEA"/>
    <w:rsid w:val="007A5F68"/>
    <w:rsid w:val="007B1562"/>
    <w:rsid w:val="007B2AA9"/>
    <w:rsid w:val="007C02A8"/>
    <w:rsid w:val="007C56F8"/>
    <w:rsid w:val="007D14F5"/>
    <w:rsid w:val="007E001A"/>
    <w:rsid w:val="007E00BB"/>
    <w:rsid w:val="007E2428"/>
    <w:rsid w:val="007E5D55"/>
    <w:rsid w:val="007F1839"/>
    <w:rsid w:val="007F2A7D"/>
    <w:rsid w:val="007F4D27"/>
    <w:rsid w:val="008045C5"/>
    <w:rsid w:val="008176F2"/>
    <w:rsid w:val="00820141"/>
    <w:rsid w:val="008261A0"/>
    <w:rsid w:val="00831300"/>
    <w:rsid w:val="00835F7E"/>
    <w:rsid w:val="00842355"/>
    <w:rsid w:val="00843970"/>
    <w:rsid w:val="00856F62"/>
    <w:rsid w:val="00866BB6"/>
    <w:rsid w:val="00872D54"/>
    <w:rsid w:val="00875496"/>
    <w:rsid w:val="00877371"/>
    <w:rsid w:val="00883943"/>
    <w:rsid w:val="00885BCB"/>
    <w:rsid w:val="008864EC"/>
    <w:rsid w:val="008879BA"/>
    <w:rsid w:val="008A537E"/>
    <w:rsid w:val="008C4346"/>
    <w:rsid w:val="008C63B3"/>
    <w:rsid w:val="008E04A3"/>
    <w:rsid w:val="008E23E1"/>
    <w:rsid w:val="008E257C"/>
    <w:rsid w:val="008F1EA3"/>
    <w:rsid w:val="00902B5E"/>
    <w:rsid w:val="00903466"/>
    <w:rsid w:val="009034A9"/>
    <w:rsid w:val="00905789"/>
    <w:rsid w:val="0091140C"/>
    <w:rsid w:val="009148EF"/>
    <w:rsid w:val="00915248"/>
    <w:rsid w:val="00915858"/>
    <w:rsid w:val="009308AA"/>
    <w:rsid w:val="00931E91"/>
    <w:rsid w:val="009406B1"/>
    <w:rsid w:val="00941392"/>
    <w:rsid w:val="009416F1"/>
    <w:rsid w:val="0094179A"/>
    <w:rsid w:val="00953BD5"/>
    <w:rsid w:val="00955631"/>
    <w:rsid w:val="00964DFE"/>
    <w:rsid w:val="0096625E"/>
    <w:rsid w:val="009827CA"/>
    <w:rsid w:val="009829C5"/>
    <w:rsid w:val="00991750"/>
    <w:rsid w:val="00992E3C"/>
    <w:rsid w:val="00994E5D"/>
    <w:rsid w:val="009962AA"/>
    <w:rsid w:val="009976F3"/>
    <w:rsid w:val="009A2C5D"/>
    <w:rsid w:val="009A3248"/>
    <w:rsid w:val="009A3F02"/>
    <w:rsid w:val="009B01F8"/>
    <w:rsid w:val="009B2E9C"/>
    <w:rsid w:val="009B7B83"/>
    <w:rsid w:val="009C5158"/>
    <w:rsid w:val="009D732F"/>
    <w:rsid w:val="009D7884"/>
    <w:rsid w:val="009E12BF"/>
    <w:rsid w:val="009E18CE"/>
    <w:rsid w:val="009E3120"/>
    <w:rsid w:val="009E34A8"/>
    <w:rsid w:val="009E52D8"/>
    <w:rsid w:val="009E70CA"/>
    <w:rsid w:val="009F437C"/>
    <w:rsid w:val="009F4CF3"/>
    <w:rsid w:val="009F4D02"/>
    <w:rsid w:val="009F73A2"/>
    <w:rsid w:val="00A06D9E"/>
    <w:rsid w:val="00A11D46"/>
    <w:rsid w:val="00A2276D"/>
    <w:rsid w:val="00A228AB"/>
    <w:rsid w:val="00A23C50"/>
    <w:rsid w:val="00A24892"/>
    <w:rsid w:val="00A3040C"/>
    <w:rsid w:val="00A32D8A"/>
    <w:rsid w:val="00A47DE4"/>
    <w:rsid w:val="00A51386"/>
    <w:rsid w:val="00A55419"/>
    <w:rsid w:val="00A57A06"/>
    <w:rsid w:val="00A63CBC"/>
    <w:rsid w:val="00A75602"/>
    <w:rsid w:val="00A7605D"/>
    <w:rsid w:val="00A8048A"/>
    <w:rsid w:val="00A82150"/>
    <w:rsid w:val="00A9454D"/>
    <w:rsid w:val="00A96D55"/>
    <w:rsid w:val="00AA03F9"/>
    <w:rsid w:val="00AA12F8"/>
    <w:rsid w:val="00AA250B"/>
    <w:rsid w:val="00AA50F5"/>
    <w:rsid w:val="00AB044D"/>
    <w:rsid w:val="00AD30FE"/>
    <w:rsid w:val="00AD4F82"/>
    <w:rsid w:val="00AD6F54"/>
    <w:rsid w:val="00AE1D6D"/>
    <w:rsid w:val="00AE2A12"/>
    <w:rsid w:val="00AE315B"/>
    <w:rsid w:val="00AE5514"/>
    <w:rsid w:val="00B02E14"/>
    <w:rsid w:val="00B1167B"/>
    <w:rsid w:val="00B13FCA"/>
    <w:rsid w:val="00B31B47"/>
    <w:rsid w:val="00B40681"/>
    <w:rsid w:val="00B44C33"/>
    <w:rsid w:val="00B50A8A"/>
    <w:rsid w:val="00B5270F"/>
    <w:rsid w:val="00B60DB7"/>
    <w:rsid w:val="00B71753"/>
    <w:rsid w:val="00B76014"/>
    <w:rsid w:val="00B83F58"/>
    <w:rsid w:val="00B84F00"/>
    <w:rsid w:val="00B84FAB"/>
    <w:rsid w:val="00B8561D"/>
    <w:rsid w:val="00B85EC7"/>
    <w:rsid w:val="00B86974"/>
    <w:rsid w:val="00B86A55"/>
    <w:rsid w:val="00B86F65"/>
    <w:rsid w:val="00B87B04"/>
    <w:rsid w:val="00B9173A"/>
    <w:rsid w:val="00B957FB"/>
    <w:rsid w:val="00BA66C3"/>
    <w:rsid w:val="00BB301F"/>
    <w:rsid w:val="00BB7D10"/>
    <w:rsid w:val="00BC0B07"/>
    <w:rsid w:val="00BC1C66"/>
    <w:rsid w:val="00BC263C"/>
    <w:rsid w:val="00BD7B80"/>
    <w:rsid w:val="00BE6773"/>
    <w:rsid w:val="00BF3365"/>
    <w:rsid w:val="00C16059"/>
    <w:rsid w:val="00C21CB7"/>
    <w:rsid w:val="00C24A81"/>
    <w:rsid w:val="00C2758F"/>
    <w:rsid w:val="00C3110D"/>
    <w:rsid w:val="00C55840"/>
    <w:rsid w:val="00C56B1B"/>
    <w:rsid w:val="00C57CBB"/>
    <w:rsid w:val="00C61B80"/>
    <w:rsid w:val="00C73DC1"/>
    <w:rsid w:val="00C843B0"/>
    <w:rsid w:val="00C84F03"/>
    <w:rsid w:val="00C94014"/>
    <w:rsid w:val="00C963CE"/>
    <w:rsid w:val="00CB16D2"/>
    <w:rsid w:val="00CD05DC"/>
    <w:rsid w:val="00CD246A"/>
    <w:rsid w:val="00CD3C80"/>
    <w:rsid w:val="00CD4035"/>
    <w:rsid w:val="00CD5B0D"/>
    <w:rsid w:val="00CD5EB8"/>
    <w:rsid w:val="00CD664C"/>
    <w:rsid w:val="00CE6BD9"/>
    <w:rsid w:val="00CF0029"/>
    <w:rsid w:val="00CF00D2"/>
    <w:rsid w:val="00CF7700"/>
    <w:rsid w:val="00D01814"/>
    <w:rsid w:val="00D029EF"/>
    <w:rsid w:val="00D14244"/>
    <w:rsid w:val="00D160D2"/>
    <w:rsid w:val="00D16624"/>
    <w:rsid w:val="00D20C91"/>
    <w:rsid w:val="00D23D55"/>
    <w:rsid w:val="00D26A1E"/>
    <w:rsid w:val="00D36C13"/>
    <w:rsid w:val="00D57098"/>
    <w:rsid w:val="00D768C8"/>
    <w:rsid w:val="00D81E5B"/>
    <w:rsid w:val="00D81F3D"/>
    <w:rsid w:val="00D83DC3"/>
    <w:rsid w:val="00D86445"/>
    <w:rsid w:val="00D86A74"/>
    <w:rsid w:val="00D954DE"/>
    <w:rsid w:val="00D968FE"/>
    <w:rsid w:val="00DA2F46"/>
    <w:rsid w:val="00DA4C0C"/>
    <w:rsid w:val="00DA7046"/>
    <w:rsid w:val="00DB3723"/>
    <w:rsid w:val="00DC1831"/>
    <w:rsid w:val="00DC22E0"/>
    <w:rsid w:val="00DC4FF7"/>
    <w:rsid w:val="00DC53A7"/>
    <w:rsid w:val="00DC5F94"/>
    <w:rsid w:val="00DC7747"/>
    <w:rsid w:val="00DD2DDF"/>
    <w:rsid w:val="00DD3305"/>
    <w:rsid w:val="00DD496A"/>
    <w:rsid w:val="00DD5051"/>
    <w:rsid w:val="00DF7310"/>
    <w:rsid w:val="00E03E74"/>
    <w:rsid w:val="00E23AA8"/>
    <w:rsid w:val="00E244F9"/>
    <w:rsid w:val="00E252BC"/>
    <w:rsid w:val="00E30940"/>
    <w:rsid w:val="00E31B48"/>
    <w:rsid w:val="00E3286D"/>
    <w:rsid w:val="00E357CB"/>
    <w:rsid w:val="00E35B55"/>
    <w:rsid w:val="00E413DD"/>
    <w:rsid w:val="00E4711A"/>
    <w:rsid w:val="00E5085C"/>
    <w:rsid w:val="00E53078"/>
    <w:rsid w:val="00E547EB"/>
    <w:rsid w:val="00E57282"/>
    <w:rsid w:val="00E573AD"/>
    <w:rsid w:val="00E60668"/>
    <w:rsid w:val="00E71478"/>
    <w:rsid w:val="00E726FB"/>
    <w:rsid w:val="00E7291D"/>
    <w:rsid w:val="00E812F1"/>
    <w:rsid w:val="00EC14A0"/>
    <w:rsid w:val="00EC3260"/>
    <w:rsid w:val="00EC5480"/>
    <w:rsid w:val="00ED0B31"/>
    <w:rsid w:val="00ED1409"/>
    <w:rsid w:val="00ED4DA2"/>
    <w:rsid w:val="00ED66E9"/>
    <w:rsid w:val="00EE263E"/>
    <w:rsid w:val="00F10D03"/>
    <w:rsid w:val="00F16F14"/>
    <w:rsid w:val="00F3563E"/>
    <w:rsid w:val="00F3682D"/>
    <w:rsid w:val="00F36D7A"/>
    <w:rsid w:val="00F40180"/>
    <w:rsid w:val="00F4113D"/>
    <w:rsid w:val="00F479CF"/>
    <w:rsid w:val="00F51E06"/>
    <w:rsid w:val="00F520BE"/>
    <w:rsid w:val="00F53FDC"/>
    <w:rsid w:val="00F6167D"/>
    <w:rsid w:val="00F63B14"/>
    <w:rsid w:val="00F708CB"/>
    <w:rsid w:val="00F77CBC"/>
    <w:rsid w:val="00F83081"/>
    <w:rsid w:val="00F85558"/>
    <w:rsid w:val="00F93452"/>
    <w:rsid w:val="00F956C3"/>
    <w:rsid w:val="00FA3EB3"/>
    <w:rsid w:val="00FB0627"/>
    <w:rsid w:val="00FB4A04"/>
    <w:rsid w:val="00FD21CD"/>
    <w:rsid w:val="00FD35A6"/>
    <w:rsid w:val="00FD4734"/>
    <w:rsid w:val="00FF28BE"/>
    <w:rsid w:val="00FF627E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665B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blank">
    <w:name w:val="blank"/>
    <w:basedOn w:val="DefaultParagraphFont"/>
    <w:uiPriority w:val="1"/>
    <w:rsid w:val="00E60668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3403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5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5C03B4"/>
    <w:rPr>
      <w:color w:val="FFFFFF" w:themeColor="background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4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FR_payroll@lincolnshire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People_Services_Corp@lincolnshire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O'Shea\AppData\Roaming\Microsoft\Templates\Practice%20update%20form%20healthca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6547438E242D39E6BCF426902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EAA4-2592-46CD-9C44-5CDF7B94143D}"/>
      </w:docPartPr>
      <w:docPartBody>
        <w:p w:rsidR="00E77AF5" w:rsidRDefault="00096005" w:rsidP="00096005">
          <w:pPr>
            <w:pStyle w:val="0156547438E242D39E6BCF426902CFC5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12ACBA88183F4453ABBF72396EB2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59F4-EBC3-4BF7-9D57-DCC3EE3C90F8}"/>
      </w:docPartPr>
      <w:docPartBody>
        <w:p w:rsidR="00E77AF5" w:rsidRDefault="00096005" w:rsidP="00096005">
          <w:pPr>
            <w:pStyle w:val="12ACBA88183F4453ABBF72396EB23893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B02346803ED042D69C7810584725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558C-2B96-4A75-B4BB-5EF661746084}"/>
      </w:docPartPr>
      <w:docPartBody>
        <w:p w:rsidR="00E77AF5" w:rsidRDefault="00096005" w:rsidP="00096005">
          <w:pPr>
            <w:pStyle w:val="B02346803ED042D69C7810584725CC21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C434211731AA4897A7D016A6D151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0885-88A7-43EC-A40D-A610D91FBD0B}"/>
      </w:docPartPr>
      <w:docPartBody>
        <w:p w:rsidR="00E77AF5" w:rsidRDefault="00096005" w:rsidP="00096005">
          <w:pPr>
            <w:pStyle w:val="C434211731AA4897A7D016A6D1517C4E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5861B1A4AF944B87A1827D944B1B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AE9D-EAC6-4C49-860B-04BB927A77DB}"/>
      </w:docPartPr>
      <w:docPartBody>
        <w:p w:rsidR="00E77AF5" w:rsidRDefault="00096005" w:rsidP="00096005">
          <w:pPr>
            <w:pStyle w:val="5861B1A4AF944B87A1827D944B1BDF9A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9D0311286E74A31B8E99C9C200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FA36-D104-4DBA-B92B-FD4F55C3CC55}"/>
      </w:docPartPr>
      <w:docPartBody>
        <w:p w:rsidR="00E77AF5" w:rsidRDefault="00096005" w:rsidP="00096005">
          <w:pPr>
            <w:pStyle w:val="79D0311286E74A31B8E99C9C2008253A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31D41D7824EA4DFE9D5C753D805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4545-E6F0-44A6-8D8F-C3B4913F9C15}"/>
      </w:docPartPr>
      <w:docPartBody>
        <w:p w:rsidR="00E77AF5" w:rsidRDefault="00096005" w:rsidP="00096005">
          <w:pPr>
            <w:pStyle w:val="31D41D7824EA4DFE9D5C753D8053CDFC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C94B7D8390534DAF96D4578501A3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5682-F641-4143-BD1D-1CF994D0319E}"/>
      </w:docPartPr>
      <w:docPartBody>
        <w:p w:rsidR="00E77AF5" w:rsidRDefault="00096005" w:rsidP="00096005">
          <w:pPr>
            <w:pStyle w:val="C94B7D8390534DAF96D4578501A3CFB4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C4599F94E6E4A0DAAAC7EB2A564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8882-E40C-43E6-AA2F-EC84B9991D4E}"/>
      </w:docPartPr>
      <w:docPartBody>
        <w:p w:rsidR="00E77AF5" w:rsidRDefault="00096005" w:rsidP="00096005">
          <w:pPr>
            <w:pStyle w:val="7C4599F94E6E4A0DAAAC7EB2A564FF3A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D979E25D4EE44867A1189B49B5E8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62F59-3CC7-4175-88BC-10DDA1B63105}"/>
      </w:docPartPr>
      <w:docPartBody>
        <w:p w:rsidR="00E77AF5" w:rsidRDefault="00096005" w:rsidP="00096005">
          <w:pPr>
            <w:pStyle w:val="D979E25D4EE44867A1189B49B5E89C45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2714FDFF713B49A68231A8A602C1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96CF-2267-4B04-A471-4947A534B2E5}"/>
      </w:docPartPr>
      <w:docPartBody>
        <w:p w:rsidR="00E77AF5" w:rsidRDefault="00096005" w:rsidP="00096005">
          <w:pPr>
            <w:pStyle w:val="2714FDFF713B49A68231A8A602C10510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6EACADDB96E46349C70236F0A0C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42E6-EA32-4F86-B160-90233667C53A}"/>
      </w:docPartPr>
      <w:docPartBody>
        <w:p w:rsidR="00E77AF5" w:rsidRDefault="00096005" w:rsidP="00096005">
          <w:pPr>
            <w:pStyle w:val="76EACADDB96E46349C70236F0A0C1A64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A8524B3BF8254A77A35FE4802458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EC6A-0D3B-44CE-BE18-70860DB63E3A}"/>
      </w:docPartPr>
      <w:docPartBody>
        <w:p w:rsidR="00E77AF5" w:rsidRDefault="00096005" w:rsidP="00096005">
          <w:pPr>
            <w:pStyle w:val="A8524B3BF8254A77A35FE4802458F6CB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B9B49E034C63426CB26EBF8916FA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F91C-6070-4E05-A4E7-74D328BECAD7}"/>
      </w:docPartPr>
      <w:docPartBody>
        <w:p w:rsidR="00E77AF5" w:rsidRDefault="00096005" w:rsidP="00096005">
          <w:pPr>
            <w:pStyle w:val="B9B49E034C63426CB26EBF8916FA28F2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11656A22CA844D9E906C8C1F4F92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9379-917C-4A2B-93C3-C7A0CA606E53}"/>
      </w:docPartPr>
      <w:docPartBody>
        <w:p w:rsidR="00E77AF5" w:rsidRDefault="00096005" w:rsidP="00096005">
          <w:pPr>
            <w:pStyle w:val="11656A22CA844D9E906C8C1F4F9294E9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09491E794E6044F2BA5DCD63F7F8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5A7B-1FCA-4E19-A78C-F063BD0A301F}"/>
      </w:docPartPr>
      <w:docPartBody>
        <w:p w:rsidR="00E77AF5" w:rsidRDefault="00096005" w:rsidP="00096005">
          <w:pPr>
            <w:pStyle w:val="09491E794E6044F2BA5DCD63F7F8D637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478F4DCFB1644B5AAE2D25B36C2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6D0C-D642-49AE-98A4-4F08905C36F6}"/>
      </w:docPartPr>
      <w:docPartBody>
        <w:p w:rsidR="00E77AF5" w:rsidRDefault="00096005" w:rsidP="00096005">
          <w:pPr>
            <w:pStyle w:val="7478F4DCFB1644B5AAE2D25B36C20B89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8F5351DC1185482E9486ECA004B9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6A75-5958-4454-BA8A-9CA2F6F04A70}"/>
      </w:docPartPr>
      <w:docPartBody>
        <w:p w:rsidR="00E77AF5" w:rsidRDefault="00243759" w:rsidP="00243759">
          <w:pPr>
            <w:pStyle w:val="8F5351DC1185482E9486ECA004B9E4A0"/>
          </w:pPr>
          <w:r w:rsidRPr="00BC6C64">
            <w:rPr>
              <w:rStyle w:val="PlaceholderText"/>
            </w:rPr>
            <w:t>Choose an item.</w:t>
          </w:r>
        </w:p>
      </w:docPartBody>
    </w:docPart>
    <w:docPart>
      <w:docPartPr>
        <w:name w:val="717C306DA0BF4F71BD4106CD8B74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3E31-9028-474C-9C29-31593650B897}"/>
      </w:docPartPr>
      <w:docPartBody>
        <w:p w:rsidR="00E77AF5" w:rsidRDefault="00096005" w:rsidP="00096005">
          <w:pPr>
            <w:pStyle w:val="717C306DA0BF4F71BD4106CD8B74640A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87E59BF0611427A91C8C89F7D32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6873-176A-452B-99AD-71FC82FE5C15}"/>
      </w:docPartPr>
      <w:docPartBody>
        <w:p w:rsidR="00E77AF5" w:rsidRDefault="00096005" w:rsidP="00096005">
          <w:pPr>
            <w:pStyle w:val="E87E59BF0611427A91C8C89F7D3228BA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299FF207E7B645A0870263547AAD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C3C7-7767-4177-9D95-84093EAA0B2D}"/>
      </w:docPartPr>
      <w:docPartBody>
        <w:p w:rsidR="00E77AF5" w:rsidRDefault="00096005" w:rsidP="00096005">
          <w:pPr>
            <w:pStyle w:val="299FF207E7B645A0870263547AAD4BC3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308ED01244E04B6CBEA48132461E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AF17-9177-4466-9A81-8712DD8274A7}"/>
      </w:docPartPr>
      <w:docPartBody>
        <w:p w:rsidR="00E77AF5" w:rsidRDefault="00096005" w:rsidP="00096005">
          <w:pPr>
            <w:pStyle w:val="308ED01244E04B6CBEA48132461E2D5E"/>
          </w:pPr>
          <w:r w:rsidRPr="0066486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979BAFFF11094CEEAF9F69724B11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B3E8-EBB4-42CE-868E-BEA7E2299412}"/>
      </w:docPartPr>
      <w:docPartBody>
        <w:p w:rsidR="00E77AF5" w:rsidRDefault="00096005" w:rsidP="00096005">
          <w:pPr>
            <w:pStyle w:val="979BAFFF11094CEEAF9F69724B11182E"/>
          </w:pPr>
          <w:r w:rsidRPr="0066486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140F2FAE74D04E4FBFFB29CD05FC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1737-2365-425A-9CC1-0ED88C16777C}"/>
      </w:docPartPr>
      <w:docPartBody>
        <w:p w:rsidR="00E77AF5" w:rsidRDefault="00096005" w:rsidP="00096005">
          <w:pPr>
            <w:pStyle w:val="140F2FAE74D04E4FBFFB29CD05FC202B"/>
          </w:pPr>
          <w:r w:rsidRPr="0066486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EA7415A65090417098406585C4E6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5397-B04A-473F-BDA2-0BBAD8E21A68}"/>
      </w:docPartPr>
      <w:docPartBody>
        <w:p w:rsidR="002A49C0" w:rsidRDefault="00096005" w:rsidP="00096005">
          <w:pPr>
            <w:pStyle w:val="EA7415A65090417098406585C4E6E052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6EE5F40D6444D3D8F525E642680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1E7-A420-42CB-8BBF-6D7D433A49FF}"/>
      </w:docPartPr>
      <w:docPartBody>
        <w:p w:rsidR="002A49C0" w:rsidRDefault="00096005" w:rsidP="00096005">
          <w:pPr>
            <w:pStyle w:val="16EE5F40D6444D3D8F525E6426804AE6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777D6DEDF86427CA3F385D043CC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7EDE-146F-4487-8C02-029658F316DB}"/>
      </w:docPartPr>
      <w:docPartBody>
        <w:p w:rsidR="002A49C0" w:rsidRDefault="00096005" w:rsidP="00096005">
          <w:pPr>
            <w:pStyle w:val="6777D6DEDF86427CA3F385D043CCA71A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35800EFCE674BCEA338067777D5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D6DE-AE79-49E7-AABD-E2594FB0454D}"/>
      </w:docPartPr>
      <w:docPartBody>
        <w:p w:rsidR="002A49C0" w:rsidRDefault="00096005" w:rsidP="00096005">
          <w:pPr>
            <w:pStyle w:val="735800EFCE674BCEA338067777D5A2FB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364D3C17D1341DF8509929DC3C1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2802-5257-4A17-BECC-D77B1F646A64}"/>
      </w:docPartPr>
      <w:docPartBody>
        <w:p w:rsidR="002A49C0" w:rsidRDefault="00096005" w:rsidP="00096005">
          <w:pPr>
            <w:pStyle w:val="1364D3C17D1341DF8509929DC3C1812E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2577AF608B34805870D701821E7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1DBC-8A3D-4C8E-9A14-5767EA19F3DA}"/>
      </w:docPartPr>
      <w:docPartBody>
        <w:p w:rsidR="002A49C0" w:rsidRDefault="00096005" w:rsidP="00096005">
          <w:pPr>
            <w:pStyle w:val="A2577AF608B34805870D701821E7832B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998E7DA7FDC46D09ABBFFB60E51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CE8C-9E1B-41E4-A1D4-55C073911595}"/>
      </w:docPartPr>
      <w:docPartBody>
        <w:p w:rsidR="002A49C0" w:rsidRDefault="00096005" w:rsidP="00096005">
          <w:pPr>
            <w:pStyle w:val="A998E7DA7FDC46D09ABBFFB60E518630"/>
          </w:pPr>
          <w:r w:rsidRPr="0066486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2D9E7D855EE8438FB9EED082B553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6F92-5AB8-4D7A-AAD1-57B68A9B0A1F}"/>
      </w:docPartPr>
      <w:docPartBody>
        <w:p w:rsidR="002A49C0" w:rsidRDefault="00096005" w:rsidP="00096005">
          <w:pPr>
            <w:pStyle w:val="2D9E7D855EE8438FB9EED082B553E179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668141F295164D42B53E1F9EA901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850F-D0B7-43A7-AE71-F9B10F75967B}"/>
      </w:docPartPr>
      <w:docPartBody>
        <w:p w:rsidR="002A49C0" w:rsidRDefault="00096005" w:rsidP="00096005">
          <w:pPr>
            <w:pStyle w:val="668141F295164D42B53E1F9EA9013027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58C6654259FE4811B64ED2CFAAD4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0C3B-FFEF-4476-B059-05414EA61FDC}"/>
      </w:docPartPr>
      <w:docPartBody>
        <w:p w:rsidR="002A49C0" w:rsidRDefault="00096005" w:rsidP="00096005">
          <w:pPr>
            <w:pStyle w:val="58C6654259FE4811B64ED2CFAAD43C7B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8F93B960B5D44C27A1400F542E0D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F374-C8CA-447D-A388-BB57AE3F34CB}"/>
      </w:docPartPr>
      <w:docPartBody>
        <w:p w:rsidR="002A49C0" w:rsidRDefault="00096005" w:rsidP="00096005">
          <w:pPr>
            <w:pStyle w:val="8F93B960B5D44C27A1400F542E0DBCEC"/>
          </w:pPr>
          <w:r w:rsidRPr="0066486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614F547AA334456C8DB435A7DBD7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722B-6C08-40CD-9CBA-BFC964DE3908}"/>
      </w:docPartPr>
      <w:docPartBody>
        <w:p w:rsidR="002A49C0" w:rsidRDefault="00096005" w:rsidP="00096005">
          <w:pPr>
            <w:pStyle w:val="614F547AA334456C8DB435A7DBD7A6F7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A76EFD4849D74D0A8C2E7AE8D6EC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67F8-61A6-4932-BD72-FC4B436319C1}"/>
      </w:docPartPr>
      <w:docPartBody>
        <w:p w:rsidR="002A49C0" w:rsidRDefault="00096005" w:rsidP="00096005">
          <w:pPr>
            <w:pStyle w:val="A76EFD4849D74D0A8C2E7AE8D6EC0B38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4155A47F57514500A701CA655B20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0E6B-0524-42BD-859C-F3C85950E785}"/>
      </w:docPartPr>
      <w:docPartBody>
        <w:p w:rsidR="002A49C0" w:rsidRDefault="00096005" w:rsidP="00096005">
          <w:pPr>
            <w:pStyle w:val="4155A47F57514500A701CA655B20B997"/>
          </w:pPr>
          <w:r w:rsidRPr="00664866">
            <w:rPr>
              <w:rStyle w:val="PlaceholderText"/>
              <w:rFonts w:ascii="Calibri" w:hAnsi="Calibri" w:cs="Calibri"/>
              <w:color w:val="FFFFFF" w:themeColor="background1"/>
            </w:rPr>
            <w:t xml:space="preserve"> </w:t>
          </w:r>
        </w:p>
      </w:docPartBody>
    </w:docPart>
    <w:docPart>
      <w:docPartPr>
        <w:name w:val="7ABA1C20BA0244C5BAA030487B0C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8C40-4246-447C-A493-21C5C90DC608}"/>
      </w:docPartPr>
      <w:docPartBody>
        <w:p w:rsidR="002A49C0" w:rsidRDefault="00096005" w:rsidP="00096005">
          <w:pPr>
            <w:pStyle w:val="7ABA1C20BA0244C5BAA030487B0C6A5B"/>
          </w:pPr>
          <w:r w:rsidRPr="0066486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8F8B520E3EDE49CF8A609E412E0F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42CF-FAE3-4C5B-86C4-FE085FA0E364}"/>
      </w:docPartPr>
      <w:docPartBody>
        <w:p w:rsidR="00C262BD" w:rsidRDefault="00096005" w:rsidP="00096005">
          <w:pPr>
            <w:pStyle w:val="8F8B520E3EDE49CF8A609E412E0FA7D91"/>
          </w:pPr>
          <w:r w:rsidRPr="00664866">
            <w:rPr>
              <w:rFonts w:ascii="Calibri" w:hAnsi="Calibri" w:cs="Calibri"/>
              <w:color w:val="FFFFFF" w:themeColor="background1"/>
            </w:rPr>
            <w:t>Click</w:t>
          </w:r>
        </w:p>
      </w:docPartBody>
    </w:docPart>
    <w:docPart>
      <w:docPartPr>
        <w:name w:val="35261E7DA3B844ED93DA3A8FBA8A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1DFB-DECF-482A-B206-722EE3F4F3A5}"/>
      </w:docPartPr>
      <w:docPartBody>
        <w:p w:rsidR="00096005" w:rsidRDefault="00C262BD" w:rsidP="00C262BD">
          <w:pPr>
            <w:pStyle w:val="35261E7DA3B844ED93DA3A8FBA8A3F73"/>
          </w:pPr>
          <w:r w:rsidRPr="005656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D"/>
    <w:rsid w:val="0003500F"/>
    <w:rsid w:val="0003785A"/>
    <w:rsid w:val="00096005"/>
    <w:rsid w:val="00097D0D"/>
    <w:rsid w:val="000E65C3"/>
    <w:rsid w:val="00185167"/>
    <w:rsid w:val="0018620C"/>
    <w:rsid w:val="00243759"/>
    <w:rsid w:val="002746F0"/>
    <w:rsid w:val="002A105B"/>
    <w:rsid w:val="002A49C0"/>
    <w:rsid w:val="003163E7"/>
    <w:rsid w:val="003734FD"/>
    <w:rsid w:val="00384568"/>
    <w:rsid w:val="003E3368"/>
    <w:rsid w:val="00585E08"/>
    <w:rsid w:val="006C0255"/>
    <w:rsid w:val="006D6FF0"/>
    <w:rsid w:val="007436C3"/>
    <w:rsid w:val="008A3D7E"/>
    <w:rsid w:val="00970838"/>
    <w:rsid w:val="00A040D1"/>
    <w:rsid w:val="00BE7B04"/>
    <w:rsid w:val="00C262BD"/>
    <w:rsid w:val="00C37501"/>
    <w:rsid w:val="00DB5F75"/>
    <w:rsid w:val="00E60B14"/>
    <w:rsid w:val="00E77AF5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096005"/>
    <w:rPr>
      <w:color w:val="808080"/>
    </w:rPr>
  </w:style>
  <w:style w:type="paragraph" w:customStyle="1" w:styleId="35261E7DA3B844ED93DA3A8FBA8A3F73">
    <w:name w:val="35261E7DA3B844ED93DA3A8FBA8A3F73"/>
    <w:rsid w:val="00C262BD"/>
  </w:style>
  <w:style w:type="paragraph" w:customStyle="1" w:styleId="8F5351DC1185482E9486ECA004B9E4A0">
    <w:name w:val="8F5351DC1185482E9486ECA004B9E4A0"/>
    <w:rsid w:val="00243759"/>
  </w:style>
  <w:style w:type="paragraph" w:customStyle="1" w:styleId="0156547438E242D39E6BCF426902CFC52">
    <w:name w:val="0156547438E242D39E6BCF426902CFC5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ACBA88183F4453ABBF72396EB238932">
    <w:name w:val="12ACBA88183F4453ABBF72396EB23893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2346803ED042D69C7810584725CC212">
    <w:name w:val="B02346803ED042D69C7810584725CC21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ED01244E04B6CBEA48132461E2D5E2">
    <w:name w:val="308ED01244E04B6CBEA48132461E2D5E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9BAFFF11094CEEAF9F69724B11182E2">
    <w:name w:val="979BAFFF11094CEEAF9F69724B11182E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34211731AA4897A7D016A6D1517C4E2">
    <w:name w:val="C434211731AA4897A7D016A6D1517C4E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61B1A4AF944B87A1827D944B1BDF9A2">
    <w:name w:val="5861B1A4AF944B87A1827D944B1BDF9A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D0311286E74A31B8E99C9C2008253A2">
    <w:name w:val="79D0311286E74A31B8E99C9C2008253A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D41D7824EA4DFE9D5C753D8053CDFC2">
    <w:name w:val="31D41D7824EA4DFE9D5C753D8053CDFC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4B7D8390534DAF96D4578501A3CFB42">
    <w:name w:val="C94B7D8390534DAF96D4578501A3CFB4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4599F94E6E4A0DAAAC7EB2A564FF3A2">
    <w:name w:val="7C4599F94E6E4A0DAAAC7EB2A564FF3A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79E25D4EE44867A1189B49B5E89C452">
    <w:name w:val="D979E25D4EE44867A1189B49B5E89C45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4FDFF713B49A68231A8A602C105102">
    <w:name w:val="2714FDFF713B49A68231A8A602C10510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EACADDB96E46349C70236F0A0C1A642">
    <w:name w:val="76EACADDB96E46349C70236F0A0C1A64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524B3BF8254A77A35FE4802458F6CB2">
    <w:name w:val="A8524B3BF8254A77A35FE4802458F6CB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B49E034C63426CB26EBF8916FA28F22">
    <w:name w:val="B9B49E034C63426CB26EBF8916FA28F2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56A22CA844D9E906C8C1F4F9294E92">
    <w:name w:val="11656A22CA844D9E906C8C1F4F9294E9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491E794E6044F2BA5DCD63F7F8D6372">
    <w:name w:val="09491E794E6044F2BA5DCD63F7F8D637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78F4DCFB1644B5AAE2D25B36C20B892">
    <w:name w:val="7478F4DCFB1644B5AAE2D25B36C20B89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8B520E3EDE49CF8A609E412E0FA7D9">
    <w:name w:val="8F8B520E3EDE49CF8A609E412E0FA7D9"/>
    <w:rsid w:val="0003785A"/>
  </w:style>
  <w:style w:type="paragraph" w:customStyle="1" w:styleId="140F2FAE74D04E4FBFFB29CD05FC202B2">
    <w:name w:val="140F2FAE74D04E4FBFFB29CD05FC202B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7C306DA0BF4F71BD4106CD8B74640A2">
    <w:name w:val="717C306DA0BF4F71BD4106CD8B74640A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7E59BF0611427A91C8C89F7D3228BA2">
    <w:name w:val="E87E59BF0611427A91C8C89F7D3228BA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9FF207E7B645A0870263547AAD4BC32">
    <w:name w:val="299FF207E7B645A0870263547AAD4BC3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7415A65090417098406585C4E6E0522">
    <w:name w:val="EA7415A65090417098406585C4E6E052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EE5F40D6444D3D8F525E6426804AE62">
    <w:name w:val="16EE5F40D6444D3D8F525E6426804AE6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7D6DEDF86427CA3F385D043CCA71A2">
    <w:name w:val="6777D6DEDF86427CA3F385D043CCA71A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5800EFCE674BCEA338067777D5A2FB2">
    <w:name w:val="735800EFCE674BCEA338067777D5A2FB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64D3C17D1341DF8509929DC3C1812E2">
    <w:name w:val="1364D3C17D1341DF8509929DC3C1812E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577AF608B34805870D701821E7832B2">
    <w:name w:val="A2577AF608B34805870D701821E7832B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98E7DA7FDC46D09ABBFFB60E5186302">
    <w:name w:val="A998E7DA7FDC46D09ABBFFB60E518630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9E7D855EE8438FB9EED082B553E1792">
    <w:name w:val="2D9E7D855EE8438FB9EED082B553E179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8141F295164D42B53E1F9EA90130272">
    <w:name w:val="668141F295164D42B53E1F9EA9013027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C6654259FE4811B64ED2CFAAD43C7B2">
    <w:name w:val="58C6654259FE4811B64ED2CFAAD43C7B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3B960B5D44C27A1400F542E0DBCEC2">
    <w:name w:val="8F93B960B5D44C27A1400F542E0DBCEC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4F547AA334456C8DB435A7DBD7A6F72">
    <w:name w:val="614F547AA334456C8DB435A7DBD7A6F7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6EFD4849D74D0A8C2E7AE8D6EC0B382">
    <w:name w:val="A76EFD4849D74D0A8C2E7AE8D6EC0B38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55A47F57514500A701CA655B20B9972">
    <w:name w:val="4155A47F57514500A701CA655B20B997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BA1C20BA0244C5BAA030487B0C6A5B2">
    <w:name w:val="7ABA1C20BA0244C5BAA030487B0C6A5B2"/>
    <w:rsid w:val="0018516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56547438E242D39E6BCF426902CFC5">
    <w:name w:val="0156547438E242D39E6BCF426902CFC5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2ACBA88183F4453ABBF72396EB23893">
    <w:name w:val="12ACBA88183F4453ABBF72396EB23893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02346803ED042D69C7810584725CC21">
    <w:name w:val="B02346803ED042D69C7810584725CC21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8B520E3EDE49CF8A609E412E0FA7D91">
    <w:name w:val="8F8B520E3EDE49CF8A609E412E0FA7D91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8ED01244E04B6CBEA48132461E2D5E">
    <w:name w:val="308ED01244E04B6CBEA48132461E2D5E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9BAFFF11094CEEAF9F69724B11182E">
    <w:name w:val="979BAFFF11094CEEAF9F69724B11182E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34211731AA4897A7D016A6D1517C4E">
    <w:name w:val="C434211731AA4897A7D016A6D1517C4E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61B1A4AF944B87A1827D944B1BDF9A">
    <w:name w:val="5861B1A4AF944B87A1827D944B1BDF9A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D0311286E74A31B8E99C9C2008253A">
    <w:name w:val="79D0311286E74A31B8E99C9C2008253A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1D41D7824EA4DFE9D5C753D8053CDFC">
    <w:name w:val="31D41D7824EA4DFE9D5C753D8053CDFC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4B7D8390534DAF96D4578501A3CFB4">
    <w:name w:val="C94B7D8390534DAF96D4578501A3CFB4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C4599F94E6E4A0DAAAC7EB2A564FF3A">
    <w:name w:val="7C4599F94E6E4A0DAAAC7EB2A564FF3A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979E25D4EE44867A1189B49B5E89C45">
    <w:name w:val="D979E25D4EE44867A1189B49B5E89C45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714FDFF713B49A68231A8A602C10510">
    <w:name w:val="2714FDFF713B49A68231A8A602C10510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EACADDB96E46349C70236F0A0C1A64">
    <w:name w:val="76EACADDB96E46349C70236F0A0C1A64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524B3BF8254A77A35FE4802458F6CB">
    <w:name w:val="A8524B3BF8254A77A35FE4802458F6CB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B49E034C63426CB26EBF8916FA28F2">
    <w:name w:val="B9B49E034C63426CB26EBF8916FA28F2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656A22CA844D9E906C8C1F4F9294E9">
    <w:name w:val="11656A22CA844D9E906C8C1F4F9294E9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491E794E6044F2BA5DCD63F7F8D637">
    <w:name w:val="09491E794E6044F2BA5DCD63F7F8D637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478F4DCFB1644B5AAE2D25B36C20B89">
    <w:name w:val="7478F4DCFB1644B5AAE2D25B36C20B89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0F2FAE74D04E4FBFFB29CD05FC202B">
    <w:name w:val="140F2FAE74D04E4FBFFB29CD05FC202B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17C306DA0BF4F71BD4106CD8B74640A">
    <w:name w:val="717C306DA0BF4F71BD4106CD8B74640A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7E59BF0611427A91C8C89F7D3228BA">
    <w:name w:val="E87E59BF0611427A91C8C89F7D3228BA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99FF207E7B645A0870263547AAD4BC3">
    <w:name w:val="299FF207E7B645A0870263547AAD4BC3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A7415A65090417098406585C4E6E052">
    <w:name w:val="EA7415A65090417098406585C4E6E052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6EE5F40D6444D3D8F525E6426804AE6">
    <w:name w:val="16EE5F40D6444D3D8F525E6426804AE6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77D6DEDF86427CA3F385D043CCA71A">
    <w:name w:val="6777D6DEDF86427CA3F385D043CCA71A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5800EFCE674BCEA338067777D5A2FB">
    <w:name w:val="735800EFCE674BCEA338067777D5A2FB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64D3C17D1341DF8509929DC3C1812E">
    <w:name w:val="1364D3C17D1341DF8509929DC3C1812E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2577AF608B34805870D701821E7832B">
    <w:name w:val="A2577AF608B34805870D701821E7832B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98E7DA7FDC46D09ABBFFB60E518630">
    <w:name w:val="A998E7DA7FDC46D09ABBFFB60E518630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9E7D855EE8438FB9EED082B553E179">
    <w:name w:val="2D9E7D855EE8438FB9EED082B553E179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8141F295164D42B53E1F9EA9013027">
    <w:name w:val="668141F295164D42B53E1F9EA9013027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C6654259FE4811B64ED2CFAAD43C7B">
    <w:name w:val="58C6654259FE4811B64ED2CFAAD43C7B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93B960B5D44C27A1400F542E0DBCEC">
    <w:name w:val="8F93B960B5D44C27A1400F542E0DBCEC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14F547AA334456C8DB435A7DBD7A6F7">
    <w:name w:val="614F547AA334456C8DB435A7DBD7A6F7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6EFD4849D74D0A8C2E7AE8D6EC0B38">
    <w:name w:val="A76EFD4849D74D0A8C2E7AE8D6EC0B38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55A47F57514500A701CA655B20B997">
    <w:name w:val="4155A47F57514500A701CA655B20B997"/>
    <w:rsid w:val="0009600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BA1C20BA0244C5BAA030487B0C6A5B">
    <w:name w:val="7ABA1C20BA0244C5BAA030487B0C6A5B"/>
    <w:rsid w:val="00096005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764E3-7CF3-4BB3-AABC-BAC8B67BB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2023-05-19T18:24:00Z</dcterms:created>
  <dcterms:modified xsi:type="dcterms:W3CDTF">2023-05-19T18:24:00Z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