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0BEE" w14:textId="77777777" w:rsidR="008B1951" w:rsidRPr="008B1951" w:rsidRDefault="008B1951" w:rsidP="00EE427E">
      <w:pPr>
        <w:pStyle w:val="Heading1"/>
        <w:spacing w:before="0" w:line="240" w:lineRule="auto"/>
        <w:ind w:hanging="142"/>
        <w:rPr>
          <w:rFonts w:ascii="Calibri" w:hAnsi="Calibri" w:cs="Calibri"/>
          <w:color w:val="auto"/>
          <w:sz w:val="12"/>
          <w:szCs w:val="12"/>
        </w:rPr>
      </w:pPr>
    </w:p>
    <w:p w14:paraId="02BB2B46" w14:textId="433BA851" w:rsidR="00E3286D" w:rsidRPr="00AF410C" w:rsidRDefault="00DD2DDF" w:rsidP="00EE427E">
      <w:pPr>
        <w:pStyle w:val="Heading1"/>
        <w:spacing w:before="0" w:line="240" w:lineRule="auto"/>
        <w:ind w:hanging="142"/>
        <w:rPr>
          <w:rFonts w:ascii="Calibri" w:hAnsi="Calibri" w:cs="Calibri"/>
          <w:color w:val="auto"/>
          <w:sz w:val="24"/>
          <w:szCs w:val="24"/>
        </w:rPr>
      </w:pPr>
      <w:r w:rsidRPr="00AF410C">
        <w:rPr>
          <w:rFonts w:ascii="Calibri" w:hAnsi="Calibri" w:cs="Calibri"/>
          <w:color w:val="auto"/>
          <w:sz w:val="24"/>
          <w:szCs w:val="24"/>
        </w:rPr>
        <w:t xml:space="preserve">Paternity </w:t>
      </w:r>
      <w:r w:rsidR="00EE427E">
        <w:rPr>
          <w:rFonts w:ascii="Calibri" w:hAnsi="Calibri" w:cs="Calibri"/>
          <w:color w:val="auto"/>
          <w:sz w:val="24"/>
          <w:szCs w:val="24"/>
        </w:rPr>
        <w:t>L</w:t>
      </w:r>
      <w:r w:rsidRPr="00AF410C">
        <w:rPr>
          <w:rFonts w:ascii="Calibri" w:hAnsi="Calibri" w:cs="Calibri"/>
          <w:color w:val="auto"/>
          <w:sz w:val="24"/>
          <w:szCs w:val="24"/>
        </w:rPr>
        <w:t xml:space="preserve">eave and </w:t>
      </w:r>
      <w:r w:rsidR="002F0400" w:rsidRPr="00AF410C">
        <w:rPr>
          <w:rFonts w:ascii="Calibri" w:hAnsi="Calibri" w:cs="Calibri"/>
          <w:color w:val="auto"/>
          <w:sz w:val="24"/>
          <w:szCs w:val="24"/>
        </w:rPr>
        <w:t>M</w:t>
      </w:r>
      <w:r w:rsidRPr="00AF410C">
        <w:rPr>
          <w:rFonts w:ascii="Calibri" w:hAnsi="Calibri" w:cs="Calibri"/>
          <w:color w:val="auto"/>
          <w:sz w:val="24"/>
          <w:szCs w:val="24"/>
        </w:rPr>
        <w:t>aternity/</w:t>
      </w:r>
      <w:r w:rsidR="002F0400" w:rsidRPr="00AF410C">
        <w:rPr>
          <w:rFonts w:ascii="Calibri" w:hAnsi="Calibri" w:cs="Calibri"/>
          <w:color w:val="auto"/>
          <w:sz w:val="24"/>
          <w:szCs w:val="24"/>
        </w:rPr>
        <w:t>A</w:t>
      </w:r>
      <w:r w:rsidRPr="00AF410C">
        <w:rPr>
          <w:rFonts w:ascii="Calibri" w:hAnsi="Calibri" w:cs="Calibri"/>
          <w:color w:val="auto"/>
          <w:sz w:val="24"/>
          <w:szCs w:val="24"/>
        </w:rPr>
        <w:t xml:space="preserve">doption </w:t>
      </w:r>
      <w:r w:rsidR="002F0400" w:rsidRPr="00AF410C">
        <w:rPr>
          <w:rFonts w:ascii="Calibri" w:hAnsi="Calibri" w:cs="Calibri"/>
          <w:color w:val="auto"/>
          <w:sz w:val="24"/>
          <w:szCs w:val="24"/>
        </w:rPr>
        <w:t>S</w:t>
      </w:r>
      <w:r w:rsidRPr="00AF410C">
        <w:rPr>
          <w:rFonts w:ascii="Calibri" w:hAnsi="Calibri" w:cs="Calibri"/>
          <w:color w:val="auto"/>
          <w:sz w:val="24"/>
          <w:szCs w:val="24"/>
        </w:rPr>
        <w:t xml:space="preserve">upport </w:t>
      </w:r>
      <w:r w:rsidR="00EE427E">
        <w:rPr>
          <w:rFonts w:ascii="Calibri" w:hAnsi="Calibri" w:cs="Calibri"/>
          <w:color w:val="auto"/>
          <w:sz w:val="24"/>
          <w:szCs w:val="24"/>
        </w:rPr>
        <w:t>L</w:t>
      </w:r>
      <w:r w:rsidRPr="00AF410C">
        <w:rPr>
          <w:rFonts w:ascii="Calibri" w:hAnsi="Calibri" w:cs="Calibri"/>
          <w:color w:val="auto"/>
          <w:sz w:val="24"/>
          <w:szCs w:val="24"/>
        </w:rPr>
        <w:t>eave</w:t>
      </w:r>
      <w:r w:rsidR="005A18CF" w:rsidRPr="00AF410C">
        <w:rPr>
          <w:rFonts w:ascii="Calibri" w:hAnsi="Calibri" w:cs="Calibri"/>
          <w:color w:val="auto"/>
          <w:sz w:val="24"/>
          <w:szCs w:val="24"/>
        </w:rPr>
        <w:t xml:space="preserve"> </w:t>
      </w:r>
      <w:r w:rsidR="00EE427E">
        <w:rPr>
          <w:rFonts w:ascii="Calibri" w:hAnsi="Calibri" w:cs="Calibri"/>
          <w:color w:val="auto"/>
          <w:sz w:val="24"/>
          <w:szCs w:val="24"/>
        </w:rPr>
        <w:t>A</w:t>
      </w:r>
      <w:r w:rsidRPr="00AF410C">
        <w:rPr>
          <w:rFonts w:ascii="Calibri" w:hAnsi="Calibri" w:cs="Calibri"/>
          <w:color w:val="auto"/>
          <w:sz w:val="24"/>
          <w:szCs w:val="24"/>
        </w:rPr>
        <w:t>pplication</w:t>
      </w:r>
      <w:r w:rsidR="00763E54" w:rsidRPr="00AF410C">
        <w:rPr>
          <w:rFonts w:ascii="Calibri" w:hAnsi="Calibri" w:cs="Calibri"/>
          <w:color w:val="auto"/>
          <w:sz w:val="24"/>
          <w:szCs w:val="24"/>
        </w:rPr>
        <w:t xml:space="preserve"> </w:t>
      </w:r>
      <w:r w:rsidR="00EE427E">
        <w:rPr>
          <w:rFonts w:ascii="Calibri" w:hAnsi="Calibri" w:cs="Calibri"/>
          <w:color w:val="auto"/>
          <w:sz w:val="24"/>
          <w:szCs w:val="24"/>
        </w:rPr>
        <w:t>F</w:t>
      </w:r>
      <w:r w:rsidR="00763E54" w:rsidRPr="00AF410C">
        <w:rPr>
          <w:rFonts w:ascii="Calibri" w:hAnsi="Calibri" w:cs="Calibri"/>
          <w:color w:val="auto"/>
          <w:sz w:val="24"/>
          <w:szCs w:val="24"/>
        </w:rPr>
        <w:t>orm</w:t>
      </w:r>
    </w:p>
    <w:p w14:paraId="6177D2FA" w14:textId="5BDB5313" w:rsidR="00FD35A6" w:rsidRPr="00AF410C" w:rsidRDefault="00FD35A6" w:rsidP="00EE427E">
      <w:pPr>
        <w:pStyle w:val="NoSpacing"/>
        <w:rPr>
          <w:rFonts w:ascii="Calibri" w:hAnsi="Calibri" w:cs="Calibri"/>
        </w:rPr>
      </w:pPr>
    </w:p>
    <w:p w14:paraId="0998D756" w14:textId="6E33BE22" w:rsidR="00095748" w:rsidRPr="00AF410C" w:rsidRDefault="002F0400" w:rsidP="00EE427E">
      <w:pPr>
        <w:spacing w:after="0" w:line="240" w:lineRule="auto"/>
        <w:ind w:left="-142"/>
        <w:rPr>
          <w:rFonts w:ascii="Calibri" w:hAnsi="Calibri" w:cs="Calibri"/>
          <w:bCs/>
          <w:szCs w:val="20"/>
        </w:rPr>
      </w:pPr>
      <w:r w:rsidRPr="00AF410C">
        <w:rPr>
          <w:rFonts w:ascii="Calibri" w:hAnsi="Calibri" w:cs="Calibri"/>
          <w:bCs/>
          <w:szCs w:val="20"/>
        </w:rPr>
        <w:t xml:space="preserve">This form is to be completed and forwarded to your line manager at least 28 days before you intend to take your leave. </w:t>
      </w:r>
      <w:r w:rsidR="00095748" w:rsidRPr="00AF410C">
        <w:rPr>
          <w:rFonts w:ascii="Calibri" w:hAnsi="Calibri" w:cs="Calibri"/>
          <w:bCs/>
          <w:szCs w:val="20"/>
        </w:rPr>
        <w:t>Your line manager should then forward the form to the Payroll Team (before the 7</w:t>
      </w:r>
      <w:r w:rsidR="00095748" w:rsidRPr="00AF410C">
        <w:rPr>
          <w:rFonts w:ascii="Calibri" w:hAnsi="Calibri" w:cs="Calibri"/>
          <w:bCs/>
          <w:szCs w:val="20"/>
          <w:vertAlign w:val="superscript"/>
        </w:rPr>
        <w:t>th</w:t>
      </w:r>
      <w:r w:rsidR="00095748" w:rsidRPr="00AF410C">
        <w:rPr>
          <w:rFonts w:ascii="Calibri" w:hAnsi="Calibri" w:cs="Calibri"/>
          <w:bCs/>
          <w:szCs w:val="20"/>
        </w:rPr>
        <w:t xml:space="preserve"> of the month) for the purposes of adjusting your pay.</w:t>
      </w:r>
      <w:r w:rsidR="00B8561D" w:rsidRPr="00AF410C">
        <w:rPr>
          <w:rFonts w:ascii="Calibri" w:hAnsi="Calibri" w:cs="Calibri"/>
          <w:bCs/>
          <w:szCs w:val="20"/>
        </w:rPr>
        <w:t xml:space="preserve"> If you require any further assistance, please contact the Payroll Team.</w:t>
      </w:r>
    </w:p>
    <w:p w14:paraId="778813FC" w14:textId="77777777" w:rsidR="00755099" w:rsidRPr="00EE427E" w:rsidRDefault="00755099" w:rsidP="00EE427E">
      <w:pPr>
        <w:pStyle w:val="NoSpacing"/>
        <w:rPr>
          <w:rFonts w:ascii="Calibri" w:hAnsi="Calibri" w:cs="Calibri"/>
        </w:rPr>
      </w:pPr>
    </w:p>
    <w:p w14:paraId="0806766F" w14:textId="16CAB16D" w:rsidR="00095748" w:rsidRDefault="00095748" w:rsidP="00EE427E">
      <w:pPr>
        <w:spacing w:after="0" w:line="240" w:lineRule="auto"/>
        <w:ind w:left="-142"/>
        <w:rPr>
          <w:rFonts w:ascii="Calibri" w:hAnsi="Calibri" w:cs="Calibri"/>
          <w:bCs/>
          <w:szCs w:val="20"/>
        </w:rPr>
      </w:pPr>
      <w:r w:rsidRPr="00AF410C">
        <w:rPr>
          <w:rFonts w:ascii="Calibri" w:hAnsi="Calibri" w:cs="Calibri"/>
          <w:bCs/>
          <w:szCs w:val="20"/>
          <w:u w:val="single"/>
        </w:rPr>
        <w:t>Before completing this form</w:t>
      </w:r>
      <w:r w:rsidRPr="00AF410C">
        <w:rPr>
          <w:rFonts w:ascii="Calibri" w:hAnsi="Calibri" w:cs="Calibri"/>
          <w:bCs/>
          <w:szCs w:val="20"/>
        </w:rPr>
        <w:t>, please read the Maternity/</w:t>
      </w:r>
      <w:r w:rsidR="00286AA8" w:rsidRPr="00AF410C">
        <w:rPr>
          <w:rFonts w:ascii="Calibri" w:hAnsi="Calibri" w:cs="Calibri"/>
          <w:bCs/>
          <w:szCs w:val="20"/>
        </w:rPr>
        <w:t>Adoption Support Leave section in the Employment Policies Handboo</w:t>
      </w:r>
      <w:r w:rsidR="00F36D7A" w:rsidRPr="00AF410C">
        <w:rPr>
          <w:rFonts w:ascii="Calibri" w:hAnsi="Calibri" w:cs="Calibri"/>
          <w:bCs/>
          <w:szCs w:val="20"/>
        </w:rPr>
        <w:t>k. If you qualify for paternity leave, you will be entitled to:</w:t>
      </w:r>
    </w:p>
    <w:p w14:paraId="79056B6D" w14:textId="77777777" w:rsidR="00EE427E" w:rsidRPr="00AF410C" w:rsidRDefault="00EE427E" w:rsidP="00EE427E">
      <w:pPr>
        <w:spacing w:after="0" w:line="240" w:lineRule="auto"/>
        <w:ind w:left="-142"/>
        <w:rPr>
          <w:rFonts w:ascii="Calibri" w:hAnsi="Calibri" w:cs="Calibri"/>
          <w:bCs/>
          <w:szCs w:val="20"/>
        </w:rPr>
      </w:pPr>
    </w:p>
    <w:p w14:paraId="7EBFEBA0" w14:textId="3BA28041" w:rsidR="00F36D7A" w:rsidRPr="00AF410C" w:rsidRDefault="00B86F65" w:rsidP="00EE427E">
      <w:pPr>
        <w:pStyle w:val="ListParagraph"/>
        <w:numPr>
          <w:ilvl w:val="0"/>
          <w:numId w:val="8"/>
        </w:numPr>
        <w:rPr>
          <w:rFonts w:ascii="Calibri" w:eastAsiaTheme="minorHAnsi" w:hAnsi="Calibri" w:cs="Calibri"/>
          <w:bCs/>
          <w:sz w:val="22"/>
          <w:szCs w:val="20"/>
        </w:rPr>
      </w:pPr>
      <w:r w:rsidRPr="00AF410C">
        <w:rPr>
          <w:rFonts w:ascii="Calibri" w:eastAsiaTheme="minorHAnsi" w:hAnsi="Calibri" w:cs="Calibri"/>
          <w:bCs/>
          <w:sz w:val="22"/>
          <w:szCs w:val="20"/>
        </w:rPr>
        <w:t>o</w:t>
      </w:r>
      <w:r w:rsidR="00F36D7A" w:rsidRPr="00AF410C">
        <w:rPr>
          <w:rFonts w:ascii="Calibri" w:eastAsiaTheme="minorHAnsi" w:hAnsi="Calibri" w:cs="Calibri"/>
          <w:bCs/>
          <w:sz w:val="22"/>
          <w:szCs w:val="20"/>
        </w:rPr>
        <w:t>ne week’s maternity or adoption</w:t>
      </w:r>
      <w:r w:rsidR="0087451A">
        <w:rPr>
          <w:rFonts w:ascii="Calibri" w:eastAsiaTheme="minorHAnsi" w:hAnsi="Calibri" w:cs="Calibri"/>
          <w:bCs/>
          <w:sz w:val="22"/>
          <w:szCs w:val="20"/>
        </w:rPr>
        <w:t xml:space="preserve"> support</w:t>
      </w:r>
      <w:r w:rsidR="00F36D7A" w:rsidRPr="00AF410C">
        <w:rPr>
          <w:rFonts w:ascii="Calibri" w:eastAsiaTheme="minorHAnsi" w:hAnsi="Calibri" w:cs="Calibri"/>
          <w:bCs/>
          <w:sz w:val="22"/>
          <w:szCs w:val="20"/>
        </w:rPr>
        <w:t xml:space="preserve"> leave</w:t>
      </w:r>
      <w:r w:rsidR="009308AA" w:rsidRPr="00AF410C">
        <w:rPr>
          <w:rFonts w:ascii="Calibri" w:eastAsiaTheme="minorHAnsi" w:hAnsi="Calibri" w:cs="Calibri"/>
          <w:bCs/>
          <w:sz w:val="22"/>
          <w:szCs w:val="20"/>
        </w:rPr>
        <w:t xml:space="preserve"> at full pay, and</w:t>
      </w:r>
    </w:p>
    <w:p w14:paraId="4AF3F63A" w14:textId="641F1594" w:rsidR="009308AA" w:rsidRPr="00AF410C" w:rsidRDefault="00B86F65" w:rsidP="00EE427E">
      <w:pPr>
        <w:pStyle w:val="ListParagraph"/>
        <w:numPr>
          <w:ilvl w:val="0"/>
          <w:numId w:val="8"/>
        </w:numPr>
        <w:rPr>
          <w:rFonts w:ascii="Calibri" w:eastAsiaTheme="minorHAnsi" w:hAnsi="Calibri" w:cs="Calibri"/>
          <w:bCs/>
          <w:sz w:val="22"/>
          <w:szCs w:val="20"/>
        </w:rPr>
      </w:pPr>
      <w:r w:rsidRPr="00AF410C">
        <w:rPr>
          <w:rFonts w:ascii="Calibri" w:eastAsiaTheme="minorHAnsi" w:hAnsi="Calibri" w:cs="Calibri"/>
          <w:bCs/>
          <w:sz w:val="22"/>
          <w:szCs w:val="20"/>
        </w:rPr>
        <w:t>o</w:t>
      </w:r>
      <w:r w:rsidR="009308AA" w:rsidRPr="00AF410C">
        <w:rPr>
          <w:rFonts w:ascii="Calibri" w:eastAsiaTheme="minorHAnsi" w:hAnsi="Calibri" w:cs="Calibri"/>
          <w:bCs/>
          <w:sz w:val="22"/>
          <w:szCs w:val="20"/>
        </w:rPr>
        <w:t>ne week’s ordinary paternity leave at SPP rates</w:t>
      </w:r>
      <w:r w:rsidR="0087451A">
        <w:rPr>
          <w:rFonts w:ascii="Calibri" w:eastAsiaTheme="minorHAnsi" w:hAnsi="Calibri" w:cs="Calibri"/>
          <w:bCs/>
          <w:sz w:val="22"/>
          <w:szCs w:val="20"/>
        </w:rPr>
        <w:t>.</w:t>
      </w:r>
    </w:p>
    <w:p w14:paraId="049B27FE" w14:textId="27A25C5F" w:rsidR="006B6825" w:rsidRPr="00636710" w:rsidRDefault="00374F75" w:rsidP="00636710">
      <w:pPr>
        <w:pStyle w:val="NoSpacing"/>
        <w:rPr>
          <w:szCs w:val="20"/>
        </w:rPr>
      </w:pPr>
      <w:r w:rsidRPr="00AD30FE">
        <w:rPr>
          <w:noProof/>
        </w:rPr>
        <mc:AlternateContent>
          <mc:Choice Requires="wps">
            <w:drawing>
              <wp:anchor distT="0" distB="0" distL="114300" distR="114300" simplePos="0" relativeHeight="251661312" behindDoc="1" locked="0" layoutInCell="1" allowOverlap="1" wp14:anchorId="2C6782F7" wp14:editId="0F39CE9F">
                <wp:simplePos x="0" y="0"/>
                <wp:positionH relativeFrom="margin">
                  <wp:posOffset>-215900</wp:posOffset>
                </wp:positionH>
                <wp:positionV relativeFrom="paragraph">
                  <wp:posOffset>122555</wp:posOffset>
                </wp:positionV>
                <wp:extent cx="7276123" cy="6644005"/>
                <wp:effectExtent l="0" t="0" r="1270" b="444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6123" cy="664400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686D4B3" id="Rectangle 2" o:spid="_x0000_s1026" alt="&quot;&quot;" style="position:absolute;margin-left:-17pt;margin-top:9.65pt;width:572.9pt;height:523.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" fillcolor="#e7e7e7 [665]" stroked="f" strokeweight="1pt">
                <w10:wrap anchorx="margin"/>
              </v:rect>
            </w:pict>
          </mc:Fallback>
        </mc:AlternateContent>
      </w:r>
    </w:p>
    <w:p w14:paraId="311A919D" w14:textId="3A8CFFA3" w:rsidR="00A51386" w:rsidRPr="0087451A" w:rsidRDefault="00AE2A12" w:rsidP="00BE6773">
      <w:pPr>
        <w:ind w:left="-142"/>
        <w:rPr>
          <w:rFonts w:ascii="Calibri" w:hAnsi="Calibri" w:cs="Calibri"/>
          <w:b/>
          <w:bCs/>
        </w:rPr>
      </w:pPr>
      <w:r w:rsidRPr="0087451A">
        <w:rPr>
          <w:rFonts w:ascii="Calibri" w:hAnsi="Calibri" w:cs="Calibri"/>
          <w:b/>
          <w:bCs/>
        </w:rPr>
        <w:t>Applicant</w:t>
      </w:r>
      <w:r w:rsidR="00763E54" w:rsidRPr="0087451A">
        <w:rPr>
          <w:rFonts w:ascii="Calibri" w:hAnsi="Calibri" w:cs="Calibri"/>
          <w:b/>
          <w:bCs/>
        </w:rPr>
        <w:t xml:space="preserve"> details</w:t>
      </w:r>
    </w:p>
    <w:tbl>
      <w:tblPr>
        <w:tblW w:w="11126" w:type="dxa"/>
        <w:tblInd w:w="-142" w:type="dxa"/>
        <w:tblLayout w:type="fixed"/>
        <w:tblLook w:val="0600" w:firstRow="0" w:lastRow="0" w:firstColumn="0" w:lastColumn="0" w:noHBand="1" w:noVBand="1"/>
      </w:tblPr>
      <w:tblGrid>
        <w:gridCol w:w="2095"/>
        <w:gridCol w:w="276"/>
        <w:gridCol w:w="143"/>
        <w:gridCol w:w="289"/>
        <w:gridCol w:w="284"/>
        <w:gridCol w:w="141"/>
        <w:gridCol w:w="284"/>
        <w:gridCol w:w="284"/>
        <w:gridCol w:w="141"/>
        <w:gridCol w:w="143"/>
        <w:gridCol w:w="8"/>
        <w:gridCol w:w="133"/>
        <w:gridCol w:w="425"/>
        <w:gridCol w:w="284"/>
        <w:gridCol w:w="142"/>
        <w:gridCol w:w="284"/>
        <w:gridCol w:w="283"/>
        <w:gridCol w:w="158"/>
        <w:gridCol w:w="125"/>
        <w:gridCol w:w="22"/>
        <w:gridCol w:w="142"/>
        <w:gridCol w:w="284"/>
        <w:gridCol w:w="425"/>
        <w:gridCol w:w="283"/>
        <w:gridCol w:w="142"/>
        <w:gridCol w:w="142"/>
        <w:gridCol w:w="141"/>
        <w:gridCol w:w="283"/>
        <w:gridCol w:w="428"/>
        <w:gridCol w:w="26"/>
        <w:gridCol w:w="257"/>
        <w:gridCol w:w="713"/>
        <w:gridCol w:w="24"/>
        <w:gridCol w:w="260"/>
        <w:gridCol w:w="992"/>
        <w:gridCol w:w="571"/>
        <w:gridCol w:w="69"/>
      </w:tblGrid>
      <w:tr w:rsidR="0066307F" w:rsidRPr="0087451A" w14:paraId="106A0FAA" w14:textId="77777777" w:rsidTr="005B1E50">
        <w:trPr>
          <w:gridAfter w:val="1"/>
          <w:wAfter w:w="69" w:type="dxa"/>
          <w:trHeight w:val="397"/>
        </w:trPr>
        <w:tc>
          <w:tcPr>
            <w:tcW w:w="2095" w:type="dxa"/>
            <w:shd w:val="clear" w:color="auto" w:fill="auto"/>
            <w:vAlign w:val="center"/>
          </w:tcPr>
          <w:p w14:paraId="59437036" w14:textId="2BA47314" w:rsidR="00E726FB" w:rsidRPr="0087451A" w:rsidRDefault="00E726FB" w:rsidP="00C963CE">
            <w:pPr>
              <w:pStyle w:val="NoSpacing"/>
              <w:rPr>
                <w:rFonts w:ascii="Calibri" w:hAnsi="Calibri" w:cs="Calibri"/>
              </w:rPr>
            </w:pPr>
            <w:r w:rsidRPr="0087451A">
              <w:rPr>
                <w:rFonts w:ascii="Calibri" w:hAnsi="Calibri" w:cs="Calibri"/>
              </w:rPr>
              <w:t>Date of birth</w:t>
            </w:r>
          </w:p>
        </w:tc>
        <w:sdt>
          <w:sdtPr>
            <w:rPr>
              <w:rFonts w:ascii="Calibri" w:hAnsi="Calibri" w:cs="Calibri"/>
            </w:rPr>
            <w:id w:val="-1365446632"/>
            <w:lock w:val="sdtLocked"/>
            <w:placeholder>
              <w:docPart w:val="0156547438E242D39E6BCF426902CFC5"/>
            </w:placeholder>
            <w:showingPlcHdr/>
            <w15:color w:val="000000"/>
            <w:text/>
          </w:sdtPr>
          <w:sdtEndPr/>
          <w:sdtContent>
            <w:tc>
              <w:tcPr>
                <w:tcW w:w="708" w:type="dxa"/>
                <w:gridSpan w:val="3"/>
                <w:shd w:val="clear" w:color="auto" w:fill="FFFFFF" w:themeFill="background1"/>
                <w:vAlign w:val="center"/>
              </w:tcPr>
              <w:p w14:paraId="4B4F230C" w14:textId="136F9CB4" w:rsidR="00E726FB" w:rsidRPr="0087451A" w:rsidRDefault="00E726FB" w:rsidP="00356E95">
                <w:pPr>
                  <w:pStyle w:val="NoSpacing"/>
                  <w:jc w:val="center"/>
                  <w:rPr>
                    <w:rFonts w:ascii="Calibri" w:hAnsi="Calibri" w:cs="Calibri"/>
                  </w:rPr>
                </w:pPr>
                <w:r w:rsidRPr="0087451A">
                  <w:rPr>
                    <w:rStyle w:val="PlaceholderText"/>
                    <w:rFonts w:ascii="Calibri" w:hAnsi="Calibri" w:cs="Calibri"/>
                    <w:color w:val="FFFFFF" w:themeColor="background1"/>
                  </w:rPr>
                  <w:t xml:space="preserve"> </w:t>
                </w:r>
              </w:p>
            </w:tc>
          </w:sdtContent>
        </w:sdt>
        <w:tc>
          <w:tcPr>
            <w:tcW w:w="284" w:type="dxa"/>
            <w:shd w:val="clear" w:color="auto" w:fill="auto"/>
            <w:vAlign w:val="center"/>
          </w:tcPr>
          <w:p w14:paraId="36006E95" w14:textId="0B75E89A" w:rsidR="00E726FB" w:rsidRPr="0087451A" w:rsidRDefault="005B1E50" w:rsidP="005B1E50">
            <w:pPr>
              <w:pStyle w:val="NoSpacing"/>
              <w:jc w:val="center"/>
              <w:rPr>
                <w:rFonts w:ascii="Calibri" w:hAnsi="Calibri" w:cs="Calibri"/>
              </w:rPr>
            </w:pPr>
            <w:r w:rsidRPr="0087451A">
              <w:rPr>
                <w:rFonts w:ascii="Calibri" w:hAnsi="Calibri" w:cs="Calibri"/>
              </w:rPr>
              <w:t>/</w:t>
            </w:r>
          </w:p>
        </w:tc>
        <w:sdt>
          <w:sdtPr>
            <w:rPr>
              <w:rFonts w:ascii="Calibri" w:hAnsi="Calibri" w:cs="Calibri"/>
            </w:rPr>
            <w:id w:val="1408494738"/>
            <w:lock w:val="sdtLocked"/>
            <w:placeholder>
              <w:docPart w:val="12ACBA88183F4453ABBF72396EB23893"/>
            </w:placeholder>
            <w:showingPlcHdr/>
            <w15:color w:val="000000"/>
            <w:text/>
          </w:sdtPr>
          <w:sdtEndPr/>
          <w:sdtContent>
            <w:tc>
              <w:tcPr>
                <w:tcW w:w="709" w:type="dxa"/>
                <w:gridSpan w:val="3"/>
                <w:shd w:val="clear" w:color="auto" w:fill="FFFFFF" w:themeFill="background1"/>
                <w:vAlign w:val="center"/>
              </w:tcPr>
              <w:p w14:paraId="499F2132" w14:textId="0DE420CC" w:rsidR="00E726FB" w:rsidRPr="0087451A" w:rsidRDefault="00E726FB" w:rsidP="00DA2F46">
                <w:pPr>
                  <w:pStyle w:val="NoSpacing"/>
                  <w:jc w:val="center"/>
                  <w:rPr>
                    <w:rFonts w:ascii="Calibri" w:hAnsi="Calibri" w:cs="Calibri"/>
                  </w:rPr>
                </w:pPr>
                <w:r w:rsidRPr="0087451A">
                  <w:rPr>
                    <w:rStyle w:val="PlaceholderText"/>
                    <w:rFonts w:ascii="Calibri" w:hAnsi="Calibri" w:cs="Calibri"/>
                    <w:color w:val="FFFFFF" w:themeColor="background1"/>
                  </w:rPr>
                  <w:t xml:space="preserve"> </w:t>
                </w:r>
              </w:p>
            </w:tc>
          </w:sdtContent>
        </w:sdt>
        <w:tc>
          <w:tcPr>
            <w:tcW w:w="292" w:type="dxa"/>
            <w:gridSpan w:val="3"/>
            <w:shd w:val="clear" w:color="auto" w:fill="auto"/>
            <w:vAlign w:val="center"/>
          </w:tcPr>
          <w:p w14:paraId="78C9578C" w14:textId="470A7694" w:rsidR="00E726FB" w:rsidRPr="0087451A" w:rsidRDefault="005B1E50" w:rsidP="005B1E50">
            <w:pPr>
              <w:pStyle w:val="NoSpacing"/>
              <w:jc w:val="center"/>
              <w:rPr>
                <w:rFonts w:ascii="Calibri" w:hAnsi="Calibri" w:cs="Calibri"/>
              </w:rPr>
            </w:pPr>
            <w:r w:rsidRPr="0087451A">
              <w:rPr>
                <w:rFonts w:ascii="Calibri" w:hAnsi="Calibri" w:cs="Calibri"/>
              </w:rPr>
              <w:t>/</w:t>
            </w:r>
          </w:p>
        </w:tc>
        <w:sdt>
          <w:sdtPr>
            <w:rPr>
              <w:rFonts w:ascii="Calibri" w:hAnsi="Calibri" w:cs="Calibri"/>
            </w:rPr>
            <w:id w:val="-1200239482"/>
            <w:lock w:val="sdtLocked"/>
            <w:placeholder>
              <w:docPart w:val="B02346803ED042D69C7810584725CC21"/>
            </w:placeholder>
            <w:showingPlcHdr/>
            <w15:color w:val="000000"/>
            <w:text/>
          </w:sdtPr>
          <w:sdtEndPr/>
          <w:sdtContent>
            <w:tc>
              <w:tcPr>
                <w:tcW w:w="984" w:type="dxa"/>
                <w:gridSpan w:val="4"/>
                <w:shd w:val="clear" w:color="auto" w:fill="FFFFFF" w:themeFill="background1"/>
                <w:vAlign w:val="center"/>
              </w:tcPr>
              <w:p w14:paraId="5F3094A3" w14:textId="45259B7C" w:rsidR="00E726FB" w:rsidRPr="0087451A" w:rsidRDefault="00E726FB" w:rsidP="00DA2F46">
                <w:pPr>
                  <w:pStyle w:val="NoSpacing"/>
                  <w:jc w:val="center"/>
                  <w:rPr>
                    <w:rFonts w:ascii="Calibri" w:hAnsi="Calibri" w:cs="Calibri"/>
                  </w:rPr>
                </w:pPr>
                <w:r w:rsidRPr="0087451A">
                  <w:rPr>
                    <w:rStyle w:val="PlaceholderText"/>
                    <w:rFonts w:ascii="Calibri" w:hAnsi="Calibri" w:cs="Calibri"/>
                    <w:color w:val="FFFFFF" w:themeColor="background1"/>
                  </w:rPr>
                  <w:t xml:space="preserve"> </w:t>
                </w:r>
              </w:p>
            </w:tc>
          </w:sdtContent>
        </w:sdt>
        <w:tc>
          <w:tcPr>
            <w:tcW w:w="284" w:type="dxa"/>
            <w:shd w:val="clear" w:color="auto" w:fill="auto"/>
          </w:tcPr>
          <w:p w14:paraId="7DEC0E1F" w14:textId="7FC1DD2E" w:rsidR="00E726FB" w:rsidRPr="0087451A" w:rsidRDefault="00E726FB" w:rsidP="00763E54">
            <w:pPr>
              <w:pStyle w:val="NoSpacing"/>
              <w:rPr>
                <w:rFonts w:ascii="Calibri" w:hAnsi="Calibri" w:cs="Calibri"/>
              </w:rPr>
            </w:pPr>
          </w:p>
        </w:tc>
        <w:tc>
          <w:tcPr>
            <w:tcW w:w="730" w:type="dxa"/>
            <w:gridSpan w:val="5"/>
            <w:shd w:val="clear" w:color="auto" w:fill="auto"/>
            <w:vAlign w:val="center"/>
          </w:tcPr>
          <w:p w14:paraId="63E6A715" w14:textId="77777777" w:rsidR="00E726FB" w:rsidRPr="0087451A" w:rsidRDefault="00E726FB" w:rsidP="0075545D">
            <w:pPr>
              <w:pStyle w:val="NoSpacing"/>
              <w:rPr>
                <w:rFonts w:ascii="Calibri" w:hAnsi="Calibri" w:cs="Calibri"/>
                <w:sz w:val="4"/>
                <w:szCs w:val="4"/>
              </w:rPr>
            </w:pPr>
          </w:p>
        </w:tc>
        <w:tc>
          <w:tcPr>
            <w:tcW w:w="1276" w:type="dxa"/>
            <w:gridSpan w:val="5"/>
            <w:shd w:val="clear" w:color="auto" w:fill="auto"/>
            <w:vAlign w:val="center"/>
          </w:tcPr>
          <w:p w14:paraId="22A4B928" w14:textId="36E73A32" w:rsidR="00E726FB" w:rsidRPr="0087451A" w:rsidRDefault="00E726FB" w:rsidP="00955631">
            <w:pPr>
              <w:pStyle w:val="NoSpacing"/>
              <w:ind w:left="178" w:hanging="178"/>
              <w:rPr>
                <w:rFonts w:ascii="Calibri" w:hAnsi="Calibri" w:cs="Calibri"/>
                <w:sz w:val="12"/>
                <w:szCs w:val="12"/>
              </w:rPr>
            </w:pPr>
            <w:r w:rsidRPr="0087451A">
              <w:rPr>
                <w:rFonts w:ascii="Calibri" w:hAnsi="Calibri" w:cs="Calibri"/>
              </w:rPr>
              <w:t>Title</w:t>
            </w:r>
          </w:p>
        </w:tc>
        <w:tc>
          <w:tcPr>
            <w:tcW w:w="3695" w:type="dxa"/>
            <w:gridSpan w:val="10"/>
            <w:shd w:val="clear" w:color="auto" w:fill="FFFFFF" w:themeFill="background1"/>
            <w:vAlign w:val="center"/>
          </w:tcPr>
          <w:sdt>
            <w:sdtPr>
              <w:rPr>
                <w:rFonts w:ascii="Calibri" w:hAnsi="Calibri" w:cs="Calibri"/>
                <w:spacing w:val="18"/>
              </w:rPr>
              <w:id w:val="1011568390"/>
              <w:lock w:val="sdtLocked"/>
              <w:placeholder>
                <w:docPart w:val="876BAEF3C52D46EE94F4962091766327"/>
              </w:placeholder>
              <w:showingPlcHdr/>
              <w15:color w:val="000000"/>
              <w:text/>
            </w:sdtPr>
            <w:sdtEndPr>
              <w:rPr>
                <w:spacing w:val="0"/>
              </w:rPr>
            </w:sdtEndPr>
            <w:sdtContent>
              <w:p w14:paraId="245FF5EB" w14:textId="00176EE3" w:rsidR="00E726FB" w:rsidRPr="00EE427E" w:rsidRDefault="00EE427E" w:rsidP="00955631">
                <w:pPr>
                  <w:pStyle w:val="NoSpacing"/>
                  <w:rPr>
                    <w:rFonts w:ascii="Calibri" w:hAnsi="Calibri" w:cs="Calibri"/>
                    <w:spacing w:val="18"/>
                  </w:rPr>
                </w:pPr>
                <w:r w:rsidRPr="0087451A">
                  <w:rPr>
                    <w:rFonts w:ascii="Calibri" w:hAnsi="Calibri" w:cs="Calibri"/>
                    <w:color w:val="FFFFFF" w:themeColor="background1"/>
                  </w:rPr>
                  <w:t>Click</w:t>
                </w:r>
              </w:p>
            </w:sdtContent>
          </w:sdt>
        </w:tc>
      </w:tr>
      <w:tr w:rsidR="0066307F" w:rsidRPr="0087451A" w14:paraId="273F99BB" w14:textId="77777777" w:rsidTr="00374F75">
        <w:trPr>
          <w:gridAfter w:val="1"/>
          <w:wAfter w:w="69" w:type="dxa"/>
          <w:trHeight w:val="20"/>
        </w:trPr>
        <w:tc>
          <w:tcPr>
            <w:tcW w:w="2095" w:type="dxa"/>
            <w:shd w:val="clear" w:color="auto" w:fill="auto"/>
            <w:vAlign w:val="center"/>
          </w:tcPr>
          <w:p w14:paraId="617B11FA" w14:textId="69C3FF60" w:rsidR="0066307F" w:rsidRPr="0087451A" w:rsidRDefault="0066307F" w:rsidP="0066307F">
            <w:pPr>
              <w:pStyle w:val="NoSpacing"/>
              <w:rPr>
                <w:rFonts w:ascii="Calibri" w:hAnsi="Calibri" w:cs="Calibri"/>
                <w:sz w:val="14"/>
                <w:szCs w:val="14"/>
              </w:rPr>
            </w:pPr>
          </w:p>
        </w:tc>
        <w:tc>
          <w:tcPr>
            <w:tcW w:w="708" w:type="dxa"/>
            <w:gridSpan w:val="3"/>
            <w:shd w:val="clear" w:color="auto" w:fill="auto"/>
            <w:vAlign w:val="bottom"/>
          </w:tcPr>
          <w:p w14:paraId="26BCEFB8" w14:textId="56E43400" w:rsidR="0066307F" w:rsidRPr="0087451A" w:rsidRDefault="0066307F" w:rsidP="0066307F">
            <w:pPr>
              <w:pStyle w:val="NoSpacing"/>
              <w:jc w:val="center"/>
              <w:rPr>
                <w:rFonts w:ascii="Calibri" w:hAnsi="Calibri" w:cs="Calibri"/>
                <w:sz w:val="14"/>
                <w:szCs w:val="14"/>
              </w:rPr>
            </w:pPr>
            <w:r w:rsidRPr="0087451A">
              <w:rPr>
                <w:rFonts w:ascii="Calibri" w:hAnsi="Calibri" w:cs="Calibri"/>
                <w:sz w:val="14"/>
                <w:szCs w:val="14"/>
              </w:rPr>
              <w:t>DD</w:t>
            </w:r>
          </w:p>
        </w:tc>
        <w:tc>
          <w:tcPr>
            <w:tcW w:w="284" w:type="dxa"/>
            <w:shd w:val="clear" w:color="auto" w:fill="auto"/>
            <w:vAlign w:val="bottom"/>
          </w:tcPr>
          <w:p w14:paraId="394530D9" w14:textId="77777777" w:rsidR="0066307F" w:rsidRPr="0087451A" w:rsidRDefault="0066307F" w:rsidP="0066307F">
            <w:pPr>
              <w:pStyle w:val="NoSpacing"/>
              <w:jc w:val="center"/>
              <w:rPr>
                <w:rFonts w:ascii="Calibri" w:hAnsi="Calibri" w:cs="Calibri"/>
                <w:sz w:val="14"/>
                <w:szCs w:val="14"/>
              </w:rPr>
            </w:pPr>
          </w:p>
        </w:tc>
        <w:tc>
          <w:tcPr>
            <w:tcW w:w="709" w:type="dxa"/>
            <w:gridSpan w:val="3"/>
            <w:shd w:val="clear" w:color="auto" w:fill="auto"/>
            <w:vAlign w:val="bottom"/>
          </w:tcPr>
          <w:p w14:paraId="2E6FC7DB" w14:textId="58C0DA34" w:rsidR="0066307F" w:rsidRPr="0087451A" w:rsidRDefault="0066307F" w:rsidP="0066307F">
            <w:pPr>
              <w:pStyle w:val="NoSpacing"/>
              <w:jc w:val="center"/>
              <w:rPr>
                <w:rFonts w:ascii="Calibri" w:hAnsi="Calibri" w:cs="Calibri"/>
                <w:sz w:val="14"/>
                <w:szCs w:val="14"/>
              </w:rPr>
            </w:pPr>
            <w:r w:rsidRPr="0087451A">
              <w:rPr>
                <w:rFonts w:ascii="Calibri" w:hAnsi="Calibri" w:cs="Calibri"/>
                <w:sz w:val="14"/>
                <w:szCs w:val="14"/>
              </w:rPr>
              <w:t>MM</w:t>
            </w:r>
          </w:p>
        </w:tc>
        <w:tc>
          <w:tcPr>
            <w:tcW w:w="284" w:type="dxa"/>
            <w:gridSpan w:val="2"/>
            <w:shd w:val="clear" w:color="auto" w:fill="auto"/>
            <w:vAlign w:val="bottom"/>
          </w:tcPr>
          <w:p w14:paraId="1152D9EE" w14:textId="77777777" w:rsidR="0066307F" w:rsidRPr="0087451A" w:rsidRDefault="0066307F" w:rsidP="0066307F">
            <w:pPr>
              <w:pStyle w:val="NoSpacing"/>
              <w:jc w:val="center"/>
              <w:rPr>
                <w:rFonts w:ascii="Calibri" w:hAnsi="Calibri" w:cs="Calibri"/>
                <w:sz w:val="14"/>
                <w:szCs w:val="14"/>
              </w:rPr>
            </w:pPr>
          </w:p>
        </w:tc>
        <w:tc>
          <w:tcPr>
            <w:tcW w:w="992" w:type="dxa"/>
            <w:gridSpan w:val="5"/>
            <w:shd w:val="clear" w:color="auto" w:fill="auto"/>
            <w:vAlign w:val="bottom"/>
          </w:tcPr>
          <w:p w14:paraId="327F29DF" w14:textId="3BB06F53" w:rsidR="0066307F" w:rsidRPr="0087451A" w:rsidRDefault="0066307F" w:rsidP="0066307F">
            <w:pPr>
              <w:pStyle w:val="NoSpacing"/>
              <w:jc w:val="center"/>
              <w:rPr>
                <w:rFonts w:ascii="Calibri" w:hAnsi="Calibri" w:cs="Calibri"/>
                <w:sz w:val="14"/>
                <w:szCs w:val="14"/>
              </w:rPr>
            </w:pPr>
            <w:r w:rsidRPr="0087451A">
              <w:rPr>
                <w:rFonts w:ascii="Calibri" w:hAnsi="Calibri" w:cs="Calibri"/>
                <w:sz w:val="14"/>
                <w:szCs w:val="14"/>
              </w:rPr>
              <w:t>YYYY</w:t>
            </w:r>
          </w:p>
        </w:tc>
        <w:tc>
          <w:tcPr>
            <w:tcW w:w="284" w:type="dxa"/>
            <w:shd w:val="clear" w:color="auto" w:fill="auto"/>
          </w:tcPr>
          <w:p w14:paraId="0D209887" w14:textId="26946A40" w:rsidR="0066307F" w:rsidRPr="0087451A" w:rsidRDefault="0066307F" w:rsidP="0066307F">
            <w:pPr>
              <w:pStyle w:val="NoSpacing"/>
              <w:rPr>
                <w:rFonts w:ascii="Calibri" w:hAnsi="Calibri" w:cs="Calibri"/>
                <w:sz w:val="14"/>
                <w:szCs w:val="14"/>
              </w:rPr>
            </w:pPr>
          </w:p>
        </w:tc>
        <w:tc>
          <w:tcPr>
            <w:tcW w:w="588" w:type="dxa"/>
            <w:gridSpan w:val="4"/>
            <w:shd w:val="clear" w:color="auto" w:fill="auto"/>
            <w:vAlign w:val="center"/>
          </w:tcPr>
          <w:p w14:paraId="36883A4D" w14:textId="77777777" w:rsidR="0066307F" w:rsidRPr="0087451A" w:rsidRDefault="0066307F" w:rsidP="0066307F">
            <w:pPr>
              <w:pStyle w:val="NoSpacing"/>
              <w:rPr>
                <w:rFonts w:ascii="Calibri" w:hAnsi="Calibri" w:cs="Calibri"/>
                <w:sz w:val="14"/>
                <w:szCs w:val="14"/>
              </w:rPr>
            </w:pPr>
          </w:p>
        </w:tc>
        <w:tc>
          <w:tcPr>
            <w:tcW w:w="1276" w:type="dxa"/>
            <w:gridSpan w:val="5"/>
            <w:shd w:val="clear" w:color="auto" w:fill="auto"/>
            <w:vAlign w:val="center"/>
          </w:tcPr>
          <w:p w14:paraId="23316BD9" w14:textId="77777777" w:rsidR="0066307F" w:rsidRPr="0087451A" w:rsidRDefault="0066307F" w:rsidP="0066307F">
            <w:pPr>
              <w:pStyle w:val="NoSpacing"/>
              <w:ind w:left="178" w:hanging="178"/>
              <w:rPr>
                <w:rFonts w:ascii="Calibri" w:hAnsi="Calibri" w:cs="Calibri"/>
                <w:sz w:val="14"/>
                <w:szCs w:val="14"/>
              </w:rPr>
            </w:pPr>
          </w:p>
        </w:tc>
        <w:tc>
          <w:tcPr>
            <w:tcW w:w="3837" w:type="dxa"/>
            <w:gridSpan w:val="11"/>
            <w:shd w:val="clear" w:color="auto" w:fill="auto"/>
            <w:vAlign w:val="bottom"/>
          </w:tcPr>
          <w:p w14:paraId="3A032F6F" w14:textId="77777777" w:rsidR="0066307F" w:rsidRPr="0087451A" w:rsidRDefault="0066307F" w:rsidP="0066307F">
            <w:pPr>
              <w:pStyle w:val="NoSpacing"/>
              <w:jc w:val="right"/>
              <w:rPr>
                <w:rFonts w:ascii="Calibri" w:hAnsi="Calibri" w:cs="Calibri"/>
                <w:sz w:val="14"/>
                <w:szCs w:val="14"/>
              </w:rPr>
            </w:pPr>
          </w:p>
        </w:tc>
      </w:tr>
      <w:tr w:rsidR="0066307F" w:rsidRPr="0087451A" w14:paraId="74F00482" w14:textId="77777777" w:rsidTr="00374F75">
        <w:trPr>
          <w:gridAfter w:val="1"/>
          <w:wAfter w:w="69" w:type="dxa"/>
          <w:trHeight w:val="20"/>
        </w:trPr>
        <w:tc>
          <w:tcPr>
            <w:tcW w:w="2095" w:type="dxa"/>
            <w:shd w:val="clear" w:color="auto" w:fill="auto"/>
            <w:vAlign w:val="center"/>
          </w:tcPr>
          <w:p w14:paraId="4B7B5B34" w14:textId="77777777" w:rsidR="00E726FB" w:rsidRPr="0087451A" w:rsidRDefault="00E726FB" w:rsidP="00A32D8A">
            <w:pPr>
              <w:pStyle w:val="NoSpacing"/>
              <w:rPr>
                <w:rFonts w:ascii="Calibri" w:hAnsi="Calibri" w:cs="Calibri"/>
                <w:sz w:val="2"/>
                <w:szCs w:val="2"/>
              </w:rPr>
            </w:pPr>
          </w:p>
        </w:tc>
        <w:tc>
          <w:tcPr>
            <w:tcW w:w="3261" w:type="dxa"/>
            <w:gridSpan w:val="15"/>
            <w:shd w:val="clear" w:color="auto" w:fill="auto"/>
          </w:tcPr>
          <w:p w14:paraId="3CE1A06B" w14:textId="77777777" w:rsidR="00E726FB" w:rsidRPr="0087451A" w:rsidRDefault="00E726FB" w:rsidP="00A32D8A">
            <w:pPr>
              <w:pStyle w:val="NoSpacing"/>
              <w:rPr>
                <w:rFonts w:ascii="Calibri" w:hAnsi="Calibri" w:cs="Calibri"/>
                <w:sz w:val="10"/>
                <w:szCs w:val="10"/>
              </w:rPr>
            </w:pPr>
          </w:p>
        </w:tc>
        <w:tc>
          <w:tcPr>
            <w:tcW w:w="588" w:type="dxa"/>
            <w:gridSpan w:val="4"/>
            <w:shd w:val="clear" w:color="auto" w:fill="auto"/>
            <w:vAlign w:val="center"/>
          </w:tcPr>
          <w:p w14:paraId="36D3EF3B" w14:textId="77777777" w:rsidR="00E726FB" w:rsidRPr="0087451A" w:rsidRDefault="00E726FB" w:rsidP="00A32D8A">
            <w:pPr>
              <w:pStyle w:val="NoSpacing"/>
              <w:rPr>
                <w:rFonts w:ascii="Calibri" w:hAnsi="Calibri" w:cs="Calibri"/>
                <w:sz w:val="10"/>
                <w:szCs w:val="10"/>
              </w:rPr>
            </w:pPr>
          </w:p>
        </w:tc>
        <w:tc>
          <w:tcPr>
            <w:tcW w:w="1276" w:type="dxa"/>
            <w:gridSpan w:val="5"/>
            <w:shd w:val="clear" w:color="auto" w:fill="auto"/>
            <w:vAlign w:val="center"/>
          </w:tcPr>
          <w:p w14:paraId="7B8D7369" w14:textId="77777777" w:rsidR="00E726FB" w:rsidRPr="0087451A" w:rsidRDefault="00E726FB" w:rsidP="00A32D8A">
            <w:pPr>
              <w:pStyle w:val="NoSpacing"/>
              <w:ind w:left="178" w:hanging="178"/>
              <w:rPr>
                <w:rFonts w:ascii="Calibri" w:hAnsi="Calibri" w:cs="Calibri"/>
                <w:sz w:val="10"/>
                <w:szCs w:val="10"/>
              </w:rPr>
            </w:pPr>
          </w:p>
        </w:tc>
        <w:tc>
          <w:tcPr>
            <w:tcW w:w="3837" w:type="dxa"/>
            <w:gridSpan w:val="11"/>
            <w:shd w:val="clear" w:color="auto" w:fill="auto"/>
            <w:vAlign w:val="bottom"/>
          </w:tcPr>
          <w:p w14:paraId="7C918032" w14:textId="77777777" w:rsidR="00E726FB" w:rsidRPr="0087451A" w:rsidRDefault="00E726FB" w:rsidP="00A32D8A">
            <w:pPr>
              <w:pStyle w:val="NoSpacing"/>
              <w:jc w:val="right"/>
              <w:rPr>
                <w:rFonts w:ascii="Calibri" w:hAnsi="Calibri" w:cs="Calibri"/>
                <w:sz w:val="10"/>
                <w:szCs w:val="10"/>
              </w:rPr>
            </w:pPr>
          </w:p>
        </w:tc>
      </w:tr>
      <w:tr w:rsidR="0066307F" w:rsidRPr="0087451A" w14:paraId="5EEAEB1F" w14:textId="77777777" w:rsidTr="00374F75">
        <w:trPr>
          <w:gridAfter w:val="1"/>
          <w:wAfter w:w="69" w:type="dxa"/>
          <w:trHeight w:val="397"/>
        </w:trPr>
        <w:tc>
          <w:tcPr>
            <w:tcW w:w="2095" w:type="dxa"/>
            <w:shd w:val="clear" w:color="auto" w:fill="auto"/>
            <w:vAlign w:val="center"/>
          </w:tcPr>
          <w:p w14:paraId="37639EC3" w14:textId="429AE99D" w:rsidR="00E726FB" w:rsidRPr="0087451A" w:rsidRDefault="00E726FB" w:rsidP="00A32D8A">
            <w:pPr>
              <w:pStyle w:val="NoSpacing"/>
              <w:rPr>
                <w:rFonts w:ascii="Calibri" w:hAnsi="Calibri" w:cs="Calibri"/>
              </w:rPr>
            </w:pPr>
            <w:r w:rsidRPr="0087451A">
              <w:rPr>
                <w:rFonts w:ascii="Calibri" w:hAnsi="Calibri" w:cs="Calibri"/>
              </w:rPr>
              <w:t>First name</w:t>
            </w:r>
          </w:p>
        </w:tc>
        <w:tc>
          <w:tcPr>
            <w:tcW w:w="3702" w:type="dxa"/>
            <w:gridSpan w:val="17"/>
            <w:shd w:val="clear" w:color="auto" w:fill="FFFFFF" w:themeFill="background1"/>
            <w:vAlign w:val="center"/>
          </w:tcPr>
          <w:sdt>
            <w:sdtPr>
              <w:rPr>
                <w:rFonts w:ascii="Calibri" w:hAnsi="Calibri" w:cs="Calibri"/>
                <w:spacing w:val="18"/>
              </w:rPr>
              <w:id w:val="-903594575"/>
              <w:lock w:val="sdtLocked"/>
              <w:placeholder>
                <w:docPart w:val="308ED01244E04B6CBEA48132461E2D5E"/>
              </w:placeholder>
              <w:showingPlcHdr/>
              <w15:color w:val="000000"/>
              <w:text/>
            </w:sdtPr>
            <w:sdtEndPr>
              <w:rPr>
                <w:spacing w:val="0"/>
              </w:rPr>
            </w:sdtEndPr>
            <w:sdtContent>
              <w:p w14:paraId="207499DB" w14:textId="731E41C8" w:rsidR="00E726FB" w:rsidRPr="0087451A" w:rsidRDefault="00A96D55" w:rsidP="00A96D55">
                <w:pPr>
                  <w:pStyle w:val="NoSpacing"/>
                  <w:rPr>
                    <w:rFonts w:ascii="Calibri" w:hAnsi="Calibri" w:cs="Calibri"/>
                    <w:spacing w:val="18"/>
                  </w:rPr>
                </w:pPr>
                <w:r w:rsidRPr="0087451A">
                  <w:rPr>
                    <w:rFonts w:ascii="Calibri" w:hAnsi="Calibri" w:cs="Calibri"/>
                    <w:color w:val="FFFFFF" w:themeColor="background1"/>
                  </w:rPr>
                  <w:t>Click</w:t>
                </w:r>
              </w:p>
            </w:sdtContent>
          </w:sdt>
        </w:tc>
        <w:tc>
          <w:tcPr>
            <w:tcW w:w="289" w:type="dxa"/>
            <w:gridSpan w:val="3"/>
            <w:shd w:val="clear" w:color="auto" w:fill="auto"/>
            <w:vAlign w:val="center"/>
          </w:tcPr>
          <w:p w14:paraId="343F1BFC" w14:textId="77777777" w:rsidR="00E726FB" w:rsidRPr="0087451A" w:rsidRDefault="00E726FB" w:rsidP="00A32D8A">
            <w:pPr>
              <w:pStyle w:val="NoSpacing"/>
              <w:rPr>
                <w:rFonts w:ascii="Calibri" w:hAnsi="Calibri" w:cs="Calibri"/>
                <w:sz w:val="4"/>
                <w:szCs w:val="4"/>
              </w:rPr>
            </w:pPr>
          </w:p>
        </w:tc>
        <w:tc>
          <w:tcPr>
            <w:tcW w:w="1276" w:type="dxa"/>
            <w:gridSpan w:val="5"/>
            <w:shd w:val="clear" w:color="auto" w:fill="auto"/>
            <w:vAlign w:val="center"/>
          </w:tcPr>
          <w:p w14:paraId="74215993" w14:textId="041819CE" w:rsidR="00E726FB" w:rsidRPr="0087451A" w:rsidRDefault="00E726FB" w:rsidP="00A32D8A">
            <w:pPr>
              <w:pStyle w:val="NoSpacing"/>
              <w:ind w:left="178" w:hanging="178"/>
              <w:rPr>
                <w:rFonts w:ascii="Calibri" w:hAnsi="Calibri" w:cs="Calibri"/>
                <w:sz w:val="12"/>
                <w:szCs w:val="12"/>
              </w:rPr>
            </w:pPr>
            <w:r w:rsidRPr="0087451A">
              <w:rPr>
                <w:rFonts w:ascii="Calibri" w:hAnsi="Calibri" w:cs="Calibri"/>
              </w:rPr>
              <w:t>Surname</w:t>
            </w:r>
          </w:p>
        </w:tc>
        <w:tc>
          <w:tcPr>
            <w:tcW w:w="3695" w:type="dxa"/>
            <w:gridSpan w:val="10"/>
            <w:shd w:val="clear" w:color="auto" w:fill="FFFFFF" w:themeFill="background1"/>
            <w:vAlign w:val="center"/>
          </w:tcPr>
          <w:sdt>
            <w:sdtPr>
              <w:rPr>
                <w:rFonts w:ascii="Calibri" w:hAnsi="Calibri" w:cs="Calibri"/>
                <w:spacing w:val="18"/>
              </w:rPr>
              <w:id w:val="-358969114"/>
              <w:lock w:val="sdtLocked"/>
              <w:placeholder>
                <w:docPart w:val="979BAFFF11094CEEAF9F69724B11182E"/>
              </w:placeholder>
              <w:showingPlcHdr/>
              <w15:color w:val="000000"/>
              <w:text/>
            </w:sdtPr>
            <w:sdtEndPr>
              <w:rPr>
                <w:spacing w:val="0"/>
              </w:rPr>
            </w:sdtEndPr>
            <w:sdtContent>
              <w:p w14:paraId="3E766419" w14:textId="4310D459" w:rsidR="00E726FB" w:rsidRPr="0087451A" w:rsidRDefault="00A96D55" w:rsidP="00A96D55">
                <w:pPr>
                  <w:pStyle w:val="NoSpacing"/>
                  <w:rPr>
                    <w:rFonts w:ascii="Calibri" w:hAnsi="Calibri" w:cs="Calibri"/>
                    <w:spacing w:val="18"/>
                  </w:rPr>
                </w:pPr>
                <w:r w:rsidRPr="0087451A">
                  <w:rPr>
                    <w:rFonts w:ascii="Calibri" w:hAnsi="Calibri" w:cs="Calibri"/>
                    <w:color w:val="FFFFFF" w:themeColor="background1"/>
                  </w:rPr>
                  <w:t>Click</w:t>
                </w:r>
              </w:p>
            </w:sdtContent>
          </w:sdt>
        </w:tc>
      </w:tr>
      <w:tr w:rsidR="00A32D8A" w:rsidRPr="0087451A" w14:paraId="2AF06519" w14:textId="77777777" w:rsidTr="00374F75">
        <w:trPr>
          <w:trHeight w:val="170"/>
        </w:trPr>
        <w:tc>
          <w:tcPr>
            <w:tcW w:w="11126" w:type="dxa"/>
            <w:gridSpan w:val="37"/>
            <w:shd w:val="clear" w:color="auto" w:fill="auto"/>
            <w:vAlign w:val="center"/>
          </w:tcPr>
          <w:p w14:paraId="2D18C954" w14:textId="77777777" w:rsidR="00A32D8A" w:rsidRPr="0087451A" w:rsidRDefault="00A32D8A" w:rsidP="00784C71">
            <w:pPr>
              <w:pStyle w:val="NoSpacing"/>
              <w:jc w:val="center"/>
              <w:rPr>
                <w:rFonts w:ascii="Calibri" w:hAnsi="Calibri" w:cs="Calibri"/>
                <w:sz w:val="10"/>
                <w:szCs w:val="10"/>
              </w:rPr>
            </w:pPr>
          </w:p>
        </w:tc>
      </w:tr>
      <w:tr w:rsidR="0066307F" w:rsidRPr="0087451A" w14:paraId="4D4A78B9" w14:textId="77777777" w:rsidTr="00374F75">
        <w:trPr>
          <w:gridAfter w:val="1"/>
          <w:wAfter w:w="69" w:type="dxa"/>
          <w:trHeight w:val="397"/>
        </w:trPr>
        <w:tc>
          <w:tcPr>
            <w:tcW w:w="2095" w:type="dxa"/>
            <w:shd w:val="clear" w:color="auto" w:fill="auto"/>
            <w:vAlign w:val="center"/>
          </w:tcPr>
          <w:p w14:paraId="1ABCCAB7" w14:textId="2738AEB1" w:rsidR="00E726FB" w:rsidRPr="0087451A" w:rsidRDefault="00E726FB" w:rsidP="00A32D8A">
            <w:pPr>
              <w:pStyle w:val="NoSpacing"/>
              <w:rPr>
                <w:rFonts w:ascii="Calibri" w:hAnsi="Calibri" w:cs="Calibri"/>
              </w:rPr>
            </w:pPr>
            <w:r w:rsidRPr="0087451A">
              <w:rPr>
                <w:rFonts w:ascii="Calibri" w:hAnsi="Calibri" w:cs="Calibri"/>
              </w:rPr>
              <w:t>Resource ID</w:t>
            </w:r>
          </w:p>
        </w:tc>
        <w:tc>
          <w:tcPr>
            <w:tcW w:w="419" w:type="dxa"/>
            <w:gridSpan w:val="2"/>
            <w:shd w:val="clear" w:color="auto" w:fill="FFFFFF" w:themeFill="background1"/>
            <w:vAlign w:val="center"/>
          </w:tcPr>
          <w:p w14:paraId="18B23D48" w14:textId="478419CB" w:rsidR="00E726FB" w:rsidRPr="0087451A" w:rsidRDefault="00E726FB" w:rsidP="00A32D8A">
            <w:pPr>
              <w:pStyle w:val="NoSpacing"/>
              <w:jc w:val="center"/>
              <w:rPr>
                <w:rFonts w:ascii="Calibri" w:hAnsi="Calibri" w:cs="Calibri"/>
              </w:rPr>
            </w:pPr>
            <w:r w:rsidRPr="0087451A">
              <w:rPr>
                <w:rFonts w:ascii="Calibri" w:hAnsi="Calibri" w:cs="Calibri"/>
              </w:rPr>
              <w:t>2</w:t>
            </w:r>
          </w:p>
        </w:tc>
        <w:tc>
          <w:tcPr>
            <w:tcW w:w="289" w:type="dxa"/>
            <w:shd w:val="clear" w:color="auto" w:fill="auto"/>
          </w:tcPr>
          <w:p w14:paraId="08E5B4CC"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775171863"/>
            <w:lock w:val="sdtLocked"/>
            <w:placeholder>
              <w:docPart w:val="C434211731AA4897A7D016A6D1517C4E"/>
            </w:placeholder>
            <w:showingPlcHdr/>
            <w15:color w:val="000000"/>
            <w:text/>
          </w:sdtPr>
          <w:sdtEndPr/>
          <w:sdtContent>
            <w:tc>
              <w:tcPr>
                <w:tcW w:w="425" w:type="dxa"/>
                <w:gridSpan w:val="2"/>
                <w:shd w:val="clear" w:color="auto" w:fill="FFFFFF" w:themeFill="background1"/>
                <w:vAlign w:val="center"/>
              </w:tcPr>
              <w:p w14:paraId="6F55AE14" w14:textId="6FF4491B" w:rsidR="00E726FB" w:rsidRPr="0087451A" w:rsidRDefault="00E726FB" w:rsidP="00356E95">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4" w:type="dxa"/>
            <w:shd w:val="clear" w:color="auto" w:fill="auto"/>
          </w:tcPr>
          <w:p w14:paraId="45042968"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76403762"/>
            <w:lock w:val="sdtLocked"/>
            <w:placeholder>
              <w:docPart w:val="5861B1A4AF944B87A1827D944B1BDF9A"/>
            </w:placeholder>
            <w:showingPlcHdr/>
            <w15:color w:val="000000"/>
            <w:text/>
          </w:sdtPr>
          <w:sdtEndPr/>
          <w:sdtContent>
            <w:tc>
              <w:tcPr>
                <w:tcW w:w="425" w:type="dxa"/>
                <w:gridSpan w:val="2"/>
                <w:shd w:val="clear" w:color="auto" w:fill="FFFFFF" w:themeFill="background1"/>
                <w:vAlign w:val="center"/>
              </w:tcPr>
              <w:p w14:paraId="4BB5433D" w14:textId="7B087AE1"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4" w:type="dxa"/>
            <w:gridSpan w:val="3"/>
            <w:shd w:val="clear" w:color="auto" w:fill="auto"/>
          </w:tcPr>
          <w:p w14:paraId="03E14771"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1407496403"/>
            <w:lock w:val="sdtLocked"/>
            <w:placeholder>
              <w:docPart w:val="79D0311286E74A31B8E99C9C2008253A"/>
            </w:placeholder>
            <w:showingPlcHdr/>
            <w15:color w:val="000000"/>
            <w:text/>
          </w:sdtPr>
          <w:sdtEndPr/>
          <w:sdtContent>
            <w:tc>
              <w:tcPr>
                <w:tcW w:w="425" w:type="dxa"/>
                <w:shd w:val="clear" w:color="auto" w:fill="FFFFFF" w:themeFill="background1"/>
                <w:vAlign w:val="center"/>
              </w:tcPr>
              <w:p w14:paraId="747E6A14" w14:textId="758E870A"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4" w:type="dxa"/>
            <w:shd w:val="clear" w:color="auto" w:fill="auto"/>
          </w:tcPr>
          <w:p w14:paraId="30B86BAA"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72974979"/>
            <w:lock w:val="sdtLocked"/>
            <w:placeholder>
              <w:docPart w:val="31D41D7824EA4DFE9D5C753D8053CDFC"/>
            </w:placeholder>
            <w:showingPlcHdr/>
            <w15:color w:val="000000"/>
            <w:text/>
          </w:sdtPr>
          <w:sdtEndPr/>
          <w:sdtContent>
            <w:tc>
              <w:tcPr>
                <w:tcW w:w="426" w:type="dxa"/>
                <w:gridSpan w:val="2"/>
                <w:shd w:val="clear" w:color="auto" w:fill="FFFFFF" w:themeFill="background1"/>
                <w:vAlign w:val="center"/>
              </w:tcPr>
              <w:p w14:paraId="2E072FE7" w14:textId="43ED492D"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3" w:type="dxa"/>
            <w:shd w:val="clear" w:color="auto" w:fill="auto"/>
          </w:tcPr>
          <w:p w14:paraId="64C56DE8"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605271656"/>
            <w:lock w:val="sdtLocked"/>
            <w:placeholder>
              <w:docPart w:val="C94B7D8390534DAF96D4578501A3CFB4"/>
            </w:placeholder>
            <w:showingPlcHdr/>
            <w15:color w:val="000000"/>
            <w:text/>
          </w:sdtPr>
          <w:sdtEndPr/>
          <w:sdtContent>
            <w:tc>
              <w:tcPr>
                <w:tcW w:w="447" w:type="dxa"/>
                <w:gridSpan w:val="4"/>
                <w:shd w:val="clear" w:color="auto" w:fill="FFFFFF" w:themeFill="background1"/>
                <w:vAlign w:val="center"/>
              </w:tcPr>
              <w:p w14:paraId="051657F1" w14:textId="5246AE2D"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4971" w:type="dxa"/>
            <w:gridSpan w:val="15"/>
            <w:shd w:val="clear" w:color="auto" w:fill="auto"/>
          </w:tcPr>
          <w:p w14:paraId="20969E7A" w14:textId="2A625060" w:rsidR="00E726FB" w:rsidRPr="0087451A" w:rsidRDefault="00E726FB" w:rsidP="00A32D8A">
            <w:pPr>
              <w:pStyle w:val="NoSpacing"/>
              <w:jc w:val="right"/>
              <w:rPr>
                <w:rFonts w:ascii="Calibri" w:hAnsi="Calibri" w:cs="Calibri"/>
                <w:sz w:val="16"/>
                <w:szCs w:val="16"/>
              </w:rPr>
            </w:pPr>
          </w:p>
        </w:tc>
      </w:tr>
      <w:tr w:rsidR="00A32D8A" w:rsidRPr="0087451A" w14:paraId="3DBDAF94" w14:textId="77777777" w:rsidTr="00374F75">
        <w:trPr>
          <w:trHeight w:val="170"/>
        </w:trPr>
        <w:tc>
          <w:tcPr>
            <w:tcW w:w="11126" w:type="dxa"/>
            <w:gridSpan w:val="37"/>
            <w:shd w:val="clear" w:color="auto" w:fill="auto"/>
            <w:vAlign w:val="center"/>
          </w:tcPr>
          <w:p w14:paraId="45BB4E75" w14:textId="31D6B03D" w:rsidR="00A32D8A" w:rsidRPr="0087451A" w:rsidRDefault="00A32D8A" w:rsidP="00784C71">
            <w:pPr>
              <w:pStyle w:val="NoSpacing"/>
              <w:jc w:val="center"/>
              <w:rPr>
                <w:rFonts w:ascii="Calibri" w:hAnsi="Calibri" w:cs="Calibri"/>
                <w:sz w:val="10"/>
                <w:szCs w:val="10"/>
              </w:rPr>
            </w:pPr>
          </w:p>
        </w:tc>
      </w:tr>
      <w:tr w:rsidR="00E726FB" w:rsidRPr="0087451A" w14:paraId="1A880F49" w14:textId="77777777" w:rsidTr="00374F75">
        <w:trPr>
          <w:gridAfter w:val="8"/>
          <w:wAfter w:w="2912" w:type="dxa"/>
          <w:trHeight w:val="397"/>
        </w:trPr>
        <w:tc>
          <w:tcPr>
            <w:tcW w:w="2095" w:type="dxa"/>
            <w:vMerge w:val="restart"/>
            <w:shd w:val="clear" w:color="auto" w:fill="auto"/>
            <w:vAlign w:val="center"/>
          </w:tcPr>
          <w:p w14:paraId="6C396C9E" w14:textId="2D70DDE9" w:rsidR="00E726FB" w:rsidRPr="0087451A" w:rsidRDefault="00E726FB" w:rsidP="00A32D8A">
            <w:pPr>
              <w:pStyle w:val="NoSpacing"/>
              <w:rPr>
                <w:rFonts w:ascii="Calibri" w:hAnsi="Calibri" w:cs="Calibri"/>
              </w:rPr>
            </w:pPr>
            <w:r w:rsidRPr="0087451A">
              <w:rPr>
                <w:rFonts w:ascii="Calibri" w:hAnsi="Calibri" w:cs="Calibri"/>
              </w:rPr>
              <w:t>National Insurance Number</w:t>
            </w:r>
          </w:p>
        </w:tc>
        <w:sdt>
          <w:sdtPr>
            <w:rPr>
              <w:rFonts w:ascii="Calibri" w:hAnsi="Calibri" w:cs="Calibri"/>
            </w:rPr>
            <w:id w:val="-1279793545"/>
            <w:lock w:val="sdtLocked"/>
            <w:placeholder>
              <w:docPart w:val="7C4599F94E6E4A0DAAAC7EB2A564FF3A"/>
            </w:placeholder>
            <w:showingPlcHdr/>
            <w15:color w:val="000000"/>
            <w:text/>
          </w:sdtPr>
          <w:sdtEndPr/>
          <w:sdtContent>
            <w:tc>
              <w:tcPr>
                <w:tcW w:w="419" w:type="dxa"/>
                <w:gridSpan w:val="2"/>
                <w:shd w:val="clear" w:color="auto" w:fill="FFFFFF" w:themeFill="background1"/>
                <w:vAlign w:val="center"/>
              </w:tcPr>
              <w:p w14:paraId="28BAD899" w14:textId="63146C49"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9" w:type="dxa"/>
            <w:shd w:val="clear" w:color="auto" w:fill="auto"/>
          </w:tcPr>
          <w:p w14:paraId="23141BAF"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1784535208"/>
            <w:lock w:val="sdtLocked"/>
            <w:placeholder>
              <w:docPart w:val="D979E25D4EE44867A1189B49B5E89C45"/>
            </w:placeholder>
            <w:showingPlcHdr/>
            <w15:color w:val="000000"/>
            <w:text/>
          </w:sdtPr>
          <w:sdtEndPr/>
          <w:sdtContent>
            <w:tc>
              <w:tcPr>
                <w:tcW w:w="425" w:type="dxa"/>
                <w:gridSpan w:val="2"/>
                <w:shd w:val="clear" w:color="auto" w:fill="FFFFFF" w:themeFill="background1"/>
                <w:vAlign w:val="center"/>
              </w:tcPr>
              <w:p w14:paraId="5576C198" w14:textId="0FD02BDF"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4" w:type="dxa"/>
            <w:shd w:val="clear" w:color="auto" w:fill="auto"/>
          </w:tcPr>
          <w:p w14:paraId="47EDC6D3"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1455547555"/>
            <w:lock w:val="sdtLocked"/>
            <w:placeholder>
              <w:docPart w:val="2714FDFF713B49A68231A8A602C10510"/>
            </w:placeholder>
            <w:showingPlcHdr/>
            <w15:color w:val="000000"/>
            <w:text/>
          </w:sdtPr>
          <w:sdtEndPr/>
          <w:sdtContent>
            <w:tc>
              <w:tcPr>
                <w:tcW w:w="425" w:type="dxa"/>
                <w:gridSpan w:val="2"/>
                <w:shd w:val="clear" w:color="auto" w:fill="FFFFFF" w:themeFill="background1"/>
                <w:vAlign w:val="center"/>
              </w:tcPr>
              <w:p w14:paraId="07F167FE" w14:textId="005716BE"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4" w:type="dxa"/>
            <w:gridSpan w:val="3"/>
            <w:shd w:val="clear" w:color="auto" w:fill="auto"/>
          </w:tcPr>
          <w:p w14:paraId="532F3EDC"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841628157"/>
            <w:lock w:val="sdtLocked"/>
            <w:placeholder>
              <w:docPart w:val="76EACADDB96E46349C70236F0A0C1A64"/>
            </w:placeholder>
            <w:showingPlcHdr/>
            <w15:color w:val="000000"/>
            <w:text/>
          </w:sdtPr>
          <w:sdtEndPr/>
          <w:sdtContent>
            <w:tc>
              <w:tcPr>
                <w:tcW w:w="425" w:type="dxa"/>
                <w:shd w:val="clear" w:color="auto" w:fill="FFFFFF" w:themeFill="background1"/>
                <w:vAlign w:val="center"/>
              </w:tcPr>
              <w:p w14:paraId="568B519E" w14:textId="69138A68"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4" w:type="dxa"/>
            <w:shd w:val="clear" w:color="auto" w:fill="auto"/>
          </w:tcPr>
          <w:p w14:paraId="39C6F01E"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1760367872"/>
            <w:lock w:val="sdtLocked"/>
            <w:placeholder>
              <w:docPart w:val="A8524B3BF8254A77A35FE4802458F6CB"/>
            </w:placeholder>
            <w:showingPlcHdr/>
            <w15:color w:val="000000"/>
            <w:text/>
          </w:sdtPr>
          <w:sdtEndPr/>
          <w:sdtContent>
            <w:tc>
              <w:tcPr>
                <w:tcW w:w="426" w:type="dxa"/>
                <w:gridSpan w:val="2"/>
                <w:shd w:val="clear" w:color="auto" w:fill="FFFFFF" w:themeFill="background1"/>
                <w:vAlign w:val="center"/>
              </w:tcPr>
              <w:p w14:paraId="1FF680F2" w14:textId="6AC9F91C"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3" w:type="dxa"/>
            <w:shd w:val="clear" w:color="auto" w:fill="auto"/>
          </w:tcPr>
          <w:p w14:paraId="4EBD99C8"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1075251937"/>
            <w:lock w:val="sdtLocked"/>
            <w:placeholder>
              <w:docPart w:val="B9B49E034C63426CB26EBF8916FA28F2"/>
            </w:placeholder>
            <w:showingPlcHdr/>
            <w15:color w:val="000000"/>
            <w:text/>
          </w:sdtPr>
          <w:sdtEndPr/>
          <w:sdtContent>
            <w:tc>
              <w:tcPr>
                <w:tcW w:w="447" w:type="dxa"/>
                <w:gridSpan w:val="4"/>
                <w:shd w:val="clear" w:color="auto" w:fill="FFFFFF" w:themeFill="background1"/>
                <w:vAlign w:val="center"/>
              </w:tcPr>
              <w:p w14:paraId="5AC16DA3" w14:textId="4DBDFD98"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4" w:type="dxa"/>
            <w:shd w:val="clear" w:color="auto" w:fill="auto"/>
          </w:tcPr>
          <w:p w14:paraId="4997FA34"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921330221"/>
            <w:lock w:val="sdtLocked"/>
            <w:placeholder>
              <w:docPart w:val="11656A22CA844D9E906C8C1F4F9294E9"/>
            </w:placeholder>
            <w:showingPlcHdr/>
            <w15:color w:val="000000"/>
            <w:text/>
          </w:sdtPr>
          <w:sdtEndPr/>
          <w:sdtContent>
            <w:tc>
              <w:tcPr>
                <w:tcW w:w="425" w:type="dxa"/>
                <w:shd w:val="clear" w:color="auto" w:fill="FFFFFF" w:themeFill="background1"/>
                <w:vAlign w:val="center"/>
              </w:tcPr>
              <w:p w14:paraId="66667D9F" w14:textId="7FBAF23F"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3" w:type="dxa"/>
            <w:shd w:val="clear" w:color="auto" w:fill="auto"/>
          </w:tcPr>
          <w:p w14:paraId="04EE29B6"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1319561944"/>
            <w:lock w:val="sdtLocked"/>
            <w:placeholder>
              <w:docPart w:val="09491E794E6044F2BA5DCD63F7F8D637"/>
            </w:placeholder>
            <w:showingPlcHdr/>
            <w15:color w:val="000000"/>
            <w:text/>
          </w:sdtPr>
          <w:sdtEndPr/>
          <w:sdtContent>
            <w:tc>
              <w:tcPr>
                <w:tcW w:w="425" w:type="dxa"/>
                <w:gridSpan w:val="3"/>
                <w:shd w:val="clear" w:color="auto" w:fill="FFFFFF" w:themeFill="background1"/>
                <w:vAlign w:val="center"/>
              </w:tcPr>
              <w:p w14:paraId="3FC2E2A4" w14:textId="7D1C6B2A"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83" w:type="dxa"/>
            <w:shd w:val="clear" w:color="auto" w:fill="auto"/>
          </w:tcPr>
          <w:p w14:paraId="327D77E8" w14:textId="77777777" w:rsidR="00E726FB" w:rsidRPr="0087451A" w:rsidRDefault="00E726FB" w:rsidP="00A32D8A">
            <w:pPr>
              <w:pStyle w:val="NoSpacing"/>
              <w:jc w:val="right"/>
              <w:rPr>
                <w:rFonts w:ascii="Calibri" w:hAnsi="Calibri" w:cs="Calibri"/>
                <w:sz w:val="16"/>
                <w:szCs w:val="16"/>
              </w:rPr>
            </w:pPr>
          </w:p>
        </w:tc>
        <w:sdt>
          <w:sdtPr>
            <w:rPr>
              <w:rFonts w:ascii="Calibri" w:hAnsi="Calibri" w:cs="Calibri"/>
            </w:rPr>
            <w:id w:val="-1860349541"/>
            <w:lock w:val="sdtLocked"/>
            <w:placeholder>
              <w:docPart w:val="7478F4DCFB1644B5AAE2D25B36C20B89"/>
            </w:placeholder>
            <w:showingPlcHdr/>
            <w15:color w:val="000000"/>
            <w:text/>
          </w:sdtPr>
          <w:sdtEndPr/>
          <w:sdtContent>
            <w:tc>
              <w:tcPr>
                <w:tcW w:w="428" w:type="dxa"/>
                <w:shd w:val="clear" w:color="auto" w:fill="FFFFFF" w:themeFill="background1"/>
                <w:vAlign w:val="center"/>
              </w:tcPr>
              <w:p w14:paraId="0A1674B6" w14:textId="7BDBE5B3" w:rsidR="00E726FB" w:rsidRPr="0087451A" w:rsidRDefault="00E726FB" w:rsidP="00DA2F46">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r>
      <w:tr w:rsidR="00E726FB" w:rsidRPr="0087451A" w14:paraId="628B658A" w14:textId="77777777" w:rsidTr="00374F75">
        <w:trPr>
          <w:gridAfter w:val="1"/>
          <w:wAfter w:w="69" w:type="dxa"/>
          <w:trHeight w:val="113"/>
        </w:trPr>
        <w:tc>
          <w:tcPr>
            <w:tcW w:w="2095" w:type="dxa"/>
            <w:vMerge/>
            <w:shd w:val="clear" w:color="auto" w:fill="auto"/>
            <w:vAlign w:val="center"/>
          </w:tcPr>
          <w:p w14:paraId="3C187D94" w14:textId="77777777" w:rsidR="00E726FB" w:rsidRPr="0087451A" w:rsidRDefault="00E726FB" w:rsidP="00A32D8A">
            <w:pPr>
              <w:pStyle w:val="NoSpacing"/>
              <w:rPr>
                <w:rFonts w:ascii="Calibri" w:hAnsi="Calibri" w:cs="Calibri"/>
              </w:rPr>
            </w:pPr>
          </w:p>
        </w:tc>
        <w:tc>
          <w:tcPr>
            <w:tcW w:w="3261" w:type="dxa"/>
            <w:gridSpan w:val="15"/>
            <w:shd w:val="clear" w:color="auto" w:fill="auto"/>
          </w:tcPr>
          <w:p w14:paraId="2F8A8612" w14:textId="77777777" w:rsidR="00E726FB" w:rsidRPr="0087451A" w:rsidRDefault="00E726FB" w:rsidP="00A32D8A">
            <w:pPr>
              <w:pStyle w:val="NoSpacing"/>
              <w:rPr>
                <w:rFonts w:ascii="Calibri" w:hAnsi="Calibri" w:cs="Calibri"/>
              </w:rPr>
            </w:pPr>
          </w:p>
        </w:tc>
        <w:tc>
          <w:tcPr>
            <w:tcW w:w="283" w:type="dxa"/>
            <w:shd w:val="clear" w:color="auto" w:fill="auto"/>
            <w:vAlign w:val="center"/>
          </w:tcPr>
          <w:p w14:paraId="70462219" w14:textId="77777777" w:rsidR="00E726FB" w:rsidRPr="0087451A" w:rsidRDefault="00E726FB" w:rsidP="00A32D8A">
            <w:pPr>
              <w:pStyle w:val="NoSpacing"/>
              <w:rPr>
                <w:rFonts w:ascii="Calibri" w:hAnsi="Calibri" w:cs="Calibri"/>
                <w:sz w:val="4"/>
                <w:szCs w:val="4"/>
              </w:rPr>
            </w:pPr>
          </w:p>
        </w:tc>
        <w:tc>
          <w:tcPr>
            <w:tcW w:w="1581" w:type="dxa"/>
            <w:gridSpan w:val="8"/>
            <w:shd w:val="clear" w:color="auto" w:fill="auto"/>
            <w:vAlign w:val="center"/>
          </w:tcPr>
          <w:p w14:paraId="4D9716D0" w14:textId="77777777" w:rsidR="00E726FB" w:rsidRPr="0087451A" w:rsidRDefault="00E726FB" w:rsidP="00A32D8A">
            <w:pPr>
              <w:pStyle w:val="NoSpacing"/>
              <w:rPr>
                <w:rFonts w:ascii="Calibri" w:hAnsi="Calibri" w:cs="Calibri"/>
                <w:sz w:val="12"/>
                <w:szCs w:val="12"/>
              </w:rPr>
            </w:pPr>
          </w:p>
        </w:tc>
        <w:tc>
          <w:tcPr>
            <w:tcW w:w="3837" w:type="dxa"/>
            <w:gridSpan w:val="11"/>
            <w:shd w:val="clear" w:color="auto" w:fill="auto"/>
            <w:vAlign w:val="bottom"/>
          </w:tcPr>
          <w:p w14:paraId="3852FB9C" w14:textId="409E9946" w:rsidR="00E726FB" w:rsidRPr="0087451A" w:rsidRDefault="00E726FB" w:rsidP="00A32D8A">
            <w:pPr>
              <w:pStyle w:val="NoSpacing"/>
              <w:jc w:val="right"/>
              <w:rPr>
                <w:rFonts w:ascii="Calibri" w:hAnsi="Calibri" w:cs="Calibri"/>
                <w:sz w:val="16"/>
                <w:szCs w:val="16"/>
              </w:rPr>
            </w:pPr>
          </w:p>
        </w:tc>
      </w:tr>
      <w:tr w:rsidR="0066307F" w:rsidRPr="0087451A" w14:paraId="576A25F4" w14:textId="77777777" w:rsidTr="00374F75">
        <w:trPr>
          <w:trHeight w:val="170"/>
        </w:trPr>
        <w:tc>
          <w:tcPr>
            <w:tcW w:w="2095" w:type="dxa"/>
            <w:shd w:val="clear" w:color="auto" w:fill="auto"/>
            <w:vAlign w:val="center"/>
          </w:tcPr>
          <w:p w14:paraId="2730753B" w14:textId="77777777" w:rsidR="00A32D8A" w:rsidRPr="0087451A" w:rsidRDefault="00A32D8A" w:rsidP="00A32D8A">
            <w:pPr>
              <w:pStyle w:val="NoSpacing"/>
              <w:rPr>
                <w:rFonts w:ascii="Calibri" w:hAnsi="Calibri" w:cs="Calibri"/>
                <w:sz w:val="8"/>
                <w:szCs w:val="8"/>
              </w:rPr>
            </w:pPr>
          </w:p>
        </w:tc>
        <w:tc>
          <w:tcPr>
            <w:tcW w:w="276" w:type="dxa"/>
            <w:shd w:val="clear" w:color="auto" w:fill="auto"/>
          </w:tcPr>
          <w:p w14:paraId="090E1488" w14:textId="77777777" w:rsidR="00A32D8A" w:rsidRPr="0087451A" w:rsidRDefault="00A32D8A" w:rsidP="00784C71">
            <w:pPr>
              <w:pStyle w:val="NoSpacing"/>
              <w:jc w:val="center"/>
              <w:rPr>
                <w:rFonts w:ascii="Calibri" w:hAnsi="Calibri" w:cs="Calibri"/>
                <w:sz w:val="8"/>
                <w:szCs w:val="8"/>
              </w:rPr>
            </w:pPr>
          </w:p>
        </w:tc>
        <w:tc>
          <w:tcPr>
            <w:tcW w:w="3268" w:type="dxa"/>
            <w:gridSpan w:val="15"/>
            <w:shd w:val="clear" w:color="auto" w:fill="auto"/>
          </w:tcPr>
          <w:p w14:paraId="7C364C71" w14:textId="77777777" w:rsidR="00A32D8A" w:rsidRPr="0087451A" w:rsidRDefault="00A32D8A" w:rsidP="00A32D8A">
            <w:pPr>
              <w:pStyle w:val="NoSpacing"/>
              <w:rPr>
                <w:rFonts w:ascii="Calibri" w:hAnsi="Calibri" w:cs="Calibri"/>
                <w:sz w:val="8"/>
                <w:szCs w:val="8"/>
              </w:rPr>
            </w:pPr>
          </w:p>
        </w:tc>
        <w:tc>
          <w:tcPr>
            <w:tcW w:w="283" w:type="dxa"/>
            <w:gridSpan w:val="2"/>
            <w:shd w:val="clear" w:color="auto" w:fill="auto"/>
            <w:vAlign w:val="center"/>
          </w:tcPr>
          <w:p w14:paraId="4A1F7D3E" w14:textId="77777777" w:rsidR="00A32D8A" w:rsidRPr="0087451A" w:rsidRDefault="00A32D8A" w:rsidP="00A32D8A">
            <w:pPr>
              <w:pStyle w:val="NoSpacing"/>
              <w:rPr>
                <w:rFonts w:ascii="Calibri" w:hAnsi="Calibri" w:cs="Calibri"/>
                <w:sz w:val="8"/>
                <w:szCs w:val="8"/>
              </w:rPr>
            </w:pPr>
          </w:p>
        </w:tc>
        <w:tc>
          <w:tcPr>
            <w:tcW w:w="1581" w:type="dxa"/>
            <w:gridSpan w:val="8"/>
            <w:shd w:val="clear" w:color="auto" w:fill="auto"/>
            <w:vAlign w:val="center"/>
          </w:tcPr>
          <w:p w14:paraId="35148678" w14:textId="77777777" w:rsidR="00A32D8A" w:rsidRPr="0087451A" w:rsidRDefault="00A32D8A" w:rsidP="00A32D8A">
            <w:pPr>
              <w:pStyle w:val="NoSpacing"/>
              <w:rPr>
                <w:rFonts w:ascii="Calibri" w:hAnsi="Calibri" w:cs="Calibri"/>
                <w:sz w:val="8"/>
                <w:szCs w:val="8"/>
              </w:rPr>
            </w:pPr>
          </w:p>
        </w:tc>
        <w:tc>
          <w:tcPr>
            <w:tcW w:w="3623" w:type="dxa"/>
            <w:gridSpan w:val="10"/>
            <w:shd w:val="clear" w:color="auto" w:fill="auto"/>
            <w:vAlign w:val="bottom"/>
          </w:tcPr>
          <w:p w14:paraId="6F77865A" w14:textId="77777777" w:rsidR="00A32D8A" w:rsidRPr="0087451A" w:rsidRDefault="00A32D8A" w:rsidP="00A32D8A">
            <w:pPr>
              <w:pStyle w:val="NoSpacing"/>
              <w:jc w:val="right"/>
              <w:rPr>
                <w:rFonts w:ascii="Calibri" w:hAnsi="Calibri" w:cs="Calibri"/>
                <w:sz w:val="8"/>
                <w:szCs w:val="8"/>
              </w:rPr>
            </w:pPr>
          </w:p>
        </w:tc>
      </w:tr>
      <w:tr w:rsidR="0066307F" w:rsidRPr="0087451A" w14:paraId="588D3333" w14:textId="77777777" w:rsidTr="00374F75">
        <w:trPr>
          <w:gridAfter w:val="1"/>
          <w:wAfter w:w="69" w:type="dxa"/>
          <w:trHeight w:val="397"/>
        </w:trPr>
        <w:tc>
          <w:tcPr>
            <w:tcW w:w="2095" w:type="dxa"/>
            <w:shd w:val="clear" w:color="auto" w:fill="auto"/>
            <w:vAlign w:val="center"/>
          </w:tcPr>
          <w:p w14:paraId="628D871A" w14:textId="74742D0C" w:rsidR="00305A67" w:rsidRPr="0087451A" w:rsidRDefault="00F15E63" w:rsidP="00A32D8A">
            <w:pPr>
              <w:pStyle w:val="NoSpacing"/>
              <w:rPr>
                <w:rFonts w:ascii="Calibri" w:hAnsi="Calibri" w:cs="Calibri"/>
              </w:rPr>
            </w:pPr>
            <w:r>
              <w:rPr>
                <w:rFonts w:ascii="Calibri" w:hAnsi="Calibri" w:cs="Calibri"/>
              </w:rPr>
              <w:t>Directorate</w:t>
            </w:r>
            <w:r w:rsidR="00974E9F" w:rsidRPr="0087451A">
              <w:rPr>
                <w:rFonts w:ascii="Calibri" w:hAnsi="Calibri" w:cs="Calibri"/>
              </w:rPr>
              <w:t>*</w:t>
            </w:r>
          </w:p>
        </w:tc>
        <w:sdt>
          <w:sdtPr>
            <w:rPr>
              <w:rFonts w:ascii="Calibri" w:hAnsi="Calibri" w:cs="Calibri"/>
              <w:spacing w:val="18"/>
              <w:lang w:val="en-GB"/>
            </w:rPr>
            <w:id w:val="-1762215049"/>
            <w:lock w:val="sdtLocked"/>
            <w:placeholder>
              <w:docPart w:val="4828C2A254824D70A80DD9F6A880B0C4"/>
            </w:placeholder>
            <w:comboBox>
              <w:listItem w:displayText="Please select one" w:value="Please select one"/>
              <w:listItem w:displayText="Adult Care &amp; Community Wellbeing" w:value="Adult Care &amp; Community Wellbeing"/>
              <w:listItem w:displayText="Children's Services" w:value="Children's Services"/>
              <w:listItem w:displayText="Corporate Services" w:value="Corporate Services"/>
              <w:listItem w:displayText="Place" w:value="Place"/>
              <w:listItem w:displayText="Resources" w:value="Resources"/>
              <w:listItem w:displayText="Lincs Fire &amp; Rescue" w:value="Lincs Fire &amp; Rescue"/>
              <w:listItem w:displayText="Schools" w:value="Schools"/>
            </w:comboBox>
          </w:sdtPr>
          <w:sdtEndPr/>
          <w:sdtContent>
            <w:tc>
              <w:tcPr>
                <w:tcW w:w="3702" w:type="dxa"/>
                <w:gridSpan w:val="17"/>
                <w:shd w:val="clear" w:color="auto" w:fill="FFFFFF" w:themeFill="background1"/>
                <w:vAlign w:val="center"/>
              </w:tcPr>
              <w:p w14:paraId="05A7094C" w14:textId="6943B570" w:rsidR="00305A67" w:rsidRPr="0087451A" w:rsidRDefault="00974E9F" w:rsidP="008E7AC4">
                <w:pPr>
                  <w:pStyle w:val="NoSpacing"/>
                  <w:rPr>
                    <w:rFonts w:ascii="Calibri" w:hAnsi="Calibri" w:cs="Calibri"/>
                    <w:spacing w:val="18"/>
                  </w:rPr>
                </w:pPr>
                <w:r w:rsidRPr="00A74D29">
                  <w:rPr>
                    <w:rFonts w:ascii="Calibri" w:hAnsi="Calibri" w:cs="Calibri"/>
                    <w:spacing w:val="18"/>
                    <w:lang w:val="en-GB"/>
                  </w:rPr>
                  <w:t>Please select one</w:t>
                </w:r>
              </w:p>
            </w:tc>
          </w:sdtContent>
        </w:sdt>
        <w:tc>
          <w:tcPr>
            <w:tcW w:w="289" w:type="dxa"/>
            <w:gridSpan w:val="3"/>
            <w:shd w:val="clear" w:color="auto" w:fill="auto"/>
            <w:vAlign w:val="center"/>
          </w:tcPr>
          <w:p w14:paraId="741C4E72" w14:textId="77777777" w:rsidR="00305A67" w:rsidRPr="0087451A" w:rsidRDefault="00305A67" w:rsidP="00A32D8A">
            <w:pPr>
              <w:pStyle w:val="NoSpacing"/>
              <w:rPr>
                <w:rFonts w:ascii="Calibri" w:hAnsi="Calibri" w:cs="Calibri"/>
                <w:sz w:val="4"/>
                <w:szCs w:val="4"/>
              </w:rPr>
            </w:pPr>
          </w:p>
        </w:tc>
        <w:tc>
          <w:tcPr>
            <w:tcW w:w="1417" w:type="dxa"/>
            <w:gridSpan w:val="6"/>
            <w:shd w:val="clear" w:color="auto" w:fill="auto"/>
            <w:vAlign w:val="center"/>
          </w:tcPr>
          <w:p w14:paraId="7CFA6133" w14:textId="6CDD5CDC" w:rsidR="00305A67" w:rsidRPr="0087451A" w:rsidRDefault="00305A67" w:rsidP="00A32D8A">
            <w:pPr>
              <w:pStyle w:val="NoSpacing"/>
              <w:rPr>
                <w:rFonts w:ascii="Calibri" w:hAnsi="Calibri" w:cs="Calibri"/>
              </w:rPr>
            </w:pPr>
            <w:r w:rsidRPr="0087451A">
              <w:rPr>
                <w:rFonts w:ascii="Calibri" w:hAnsi="Calibri" w:cs="Calibri"/>
              </w:rPr>
              <w:t>P</w:t>
            </w:r>
            <w:r w:rsidR="00251B8F" w:rsidRPr="0087451A">
              <w:rPr>
                <w:rFonts w:ascii="Calibri" w:hAnsi="Calibri" w:cs="Calibri"/>
              </w:rPr>
              <w:t>ost</w:t>
            </w:r>
            <w:r w:rsidRPr="0087451A">
              <w:rPr>
                <w:rFonts w:ascii="Calibri" w:hAnsi="Calibri" w:cs="Calibri"/>
              </w:rPr>
              <w:t xml:space="preserve"> title</w:t>
            </w:r>
          </w:p>
        </w:tc>
        <w:tc>
          <w:tcPr>
            <w:tcW w:w="3554" w:type="dxa"/>
            <w:gridSpan w:val="9"/>
            <w:shd w:val="clear" w:color="auto" w:fill="FFFFFF" w:themeFill="background1"/>
            <w:vAlign w:val="center"/>
          </w:tcPr>
          <w:sdt>
            <w:sdtPr>
              <w:rPr>
                <w:rFonts w:ascii="Calibri" w:hAnsi="Calibri" w:cs="Calibri"/>
                <w:spacing w:val="18"/>
              </w:rPr>
              <w:id w:val="1464768389"/>
              <w:lock w:val="sdtLocked"/>
              <w:placeholder>
                <w:docPart w:val="140F2FAE74D04E4FBFFB29CD05FC202B"/>
              </w:placeholder>
              <w:showingPlcHdr/>
              <w15:color w:val="000000"/>
              <w:text/>
            </w:sdtPr>
            <w:sdtEndPr>
              <w:rPr>
                <w:spacing w:val="0"/>
              </w:rPr>
            </w:sdtEndPr>
            <w:sdtContent>
              <w:p w14:paraId="2C6FD00C" w14:textId="3F9070FB" w:rsidR="00305A67" w:rsidRPr="0087451A" w:rsidRDefault="00A96D55" w:rsidP="00A96D55">
                <w:pPr>
                  <w:pStyle w:val="NoSpacing"/>
                  <w:rPr>
                    <w:rFonts w:ascii="Calibri" w:hAnsi="Calibri" w:cs="Calibri"/>
                    <w:spacing w:val="18"/>
                  </w:rPr>
                </w:pPr>
                <w:r w:rsidRPr="0087451A">
                  <w:rPr>
                    <w:rFonts w:ascii="Calibri" w:hAnsi="Calibri" w:cs="Calibri"/>
                    <w:color w:val="FFFFFF" w:themeColor="background1"/>
                  </w:rPr>
                  <w:t>Click</w:t>
                </w:r>
              </w:p>
            </w:sdtContent>
          </w:sdt>
        </w:tc>
      </w:tr>
      <w:tr w:rsidR="00305A67" w:rsidRPr="0087451A" w14:paraId="2FF13BC2" w14:textId="77777777" w:rsidTr="00374F75">
        <w:trPr>
          <w:trHeight w:val="113"/>
        </w:trPr>
        <w:tc>
          <w:tcPr>
            <w:tcW w:w="2095" w:type="dxa"/>
            <w:shd w:val="clear" w:color="auto" w:fill="auto"/>
            <w:vAlign w:val="center"/>
          </w:tcPr>
          <w:p w14:paraId="2992C18F" w14:textId="77777777" w:rsidR="00A32D8A" w:rsidRPr="0087451A" w:rsidRDefault="00A32D8A" w:rsidP="00A32D8A">
            <w:pPr>
              <w:pStyle w:val="NoSpacing"/>
              <w:rPr>
                <w:rFonts w:ascii="Calibri" w:hAnsi="Calibri" w:cs="Calibri"/>
              </w:rPr>
            </w:pPr>
          </w:p>
        </w:tc>
        <w:tc>
          <w:tcPr>
            <w:tcW w:w="276" w:type="dxa"/>
            <w:shd w:val="clear" w:color="auto" w:fill="auto"/>
          </w:tcPr>
          <w:p w14:paraId="7E184AC9" w14:textId="77777777" w:rsidR="00A32D8A" w:rsidRPr="0087451A" w:rsidRDefault="00A32D8A" w:rsidP="00784C71">
            <w:pPr>
              <w:pStyle w:val="NoSpacing"/>
              <w:jc w:val="center"/>
              <w:rPr>
                <w:rFonts w:ascii="Calibri" w:hAnsi="Calibri" w:cs="Calibri"/>
              </w:rPr>
            </w:pPr>
          </w:p>
        </w:tc>
        <w:tc>
          <w:tcPr>
            <w:tcW w:w="3426" w:type="dxa"/>
            <w:gridSpan w:val="16"/>
            <w:shd w:val="clear" w:color="auto" w:fill="auto"/>
          </w:tcPr>
          <w:p w14:paraId="04F9F7EF" w14:textId="4F4E37DB" w:rsidR="00A32D8A" w:rsidRPr="0087451A" w:rsidRDefault="00A32D8A" w:rsidP="00A32D8A">
            <w:pPr>
              <w:pStyle w:val="NoSpacing"/>
              <w:rPr>
                <w:rFonts w:ascii="Calibri" w:hAnsi="Calibri" w:cs="Calibri"/>
              </w:rPr>
            </w:pPr>
          </w:p>
        </w:tc>
        <w:tc>
          <w:tcPr>
            <w:tcW w:w="289" w:type="dxa"/>
            <w:gridSpan w:val="3"/>
            <w:shd w:val="clear" w:color="auto" w:fill="auto"/>
            <w:vAlign w:val="center"/>
          </w:tcPr>
          <w:p w14:paraId="04A9497F" w14:textId="77777777" w:rsidR="00A32D8A" w:rsidRPr="0087451A" w:rsidRDefault="00A32D8A" w:rsidP="00A32D8A">
            <w:pPr>
              <w:pStyle w:val="NoSpacing"/>
              <w:rPr>
                <w:rFonts w:ascii="Calibri" w:hAnsi="Calibri" w:cs="Calibri"/>
                <w:sz w:val="4"/>
                <w:szCs w:val="4"/>
              </w:rPr>
            </w:pPr>
          </w:p>
        </w:tc>
        <w:tc>
          <w:tcPr>
            <w:tcW w:w="1417" w:type="dxa"/>
            <w:gridSpan w:val="6"/>
            <w:shd w:val="clear" w:color="auto" w:fill="auto"/>
            <w:vAlign w:val="center"/>
          </w:tcPr>
          <w:p w14:paraId="6D752D0E" w14:textId="77777777" w:rsidR="00A32D8A" w:rsidRPr="0087451A" w:rsidRDefault="00A32D8A" w:rsidP="00A32D8A">
            <w:pPr>
              <w:pStyle w:val="NoSpacing"/>
              <w:rPr>
                <w:rFonts w:ascii="Calibri" w:hAnsi="Calibri" w:cs="Calibri"/>
                <w:sz w:val="12"/>
                <w:szCs w:val="12"/>
              </w:rPr>
            </w:pPr>
          </w:p>
        </w:tc>
        <w:tc>
          <w:tcPr>
            <w:tcW w:w="3623" w:type="dxa"/>
            <w:gridSpan w:val="10"/>
            <w:shd w:val="clear" w:color="auto" w:fill="auto"/>
            <w:vAlign w:val="bottom"/>
          </w:tcPr>
          <w:p w14:paraId="434E5A76" w14:textId="0EB7D8E9" w:rsidR="00A32D8A" w:rsidRPr="0087451A" w:rsidRDefault="00A32D8A" w:rsidP="00A32D8A">
            <w:pPr>
              <w:pStyle w:val="NoSpacing"/>
              <w:jc w:val="right"/>
              <w:rPr>
                <w:rFonts w:ascii="Calibri" w:hAnsi="Calibri" w:cs="Calibri"/>
                <w:sz w:val="16"/>
                <w:szCs w:val="16"/>
              </w:rPr>
            </w:pPr>
          </w:p>
        </w:tc>
      </w:tr>
      <w:tr w:rsidR="00374F75" w:rsidRPr="0087451A" w14:paraId="2CE8845C" w14:textId="77777777" w:rsidTr="005B1E50">
        <w:trPr>
          <w:gridAfter w:val="2"/>
          <w:wAfter w:w="640" w:type="dxa"/>
          <w:trHeight w:val="397"/>
        </w:trPr>
        <w:tc>
          <w:tcPr>
            <w:tcW w:w="2095" w:type="dxa"/>
            <w:vAlign w:val="center"/>
          </w:tcPr>
          <w:p w14:paraId="32CBEE95" w14:textId="1289069E" w:rsidR="0066307F" w:rsidRPr="0087451A" w:rsidRDefault="0066307F" w:rsidP="00251B8F">
            <w:pPr>
              <w:pStyle w:val="NoSpacing"/>
              <w:rPr>
                <w:rFonts w:ascii="Calibri" w:hAnsi="Calibri" w:cs="Calibri"/>
              </w:rPr>
            </w:pPr>
            <w:r w:rsidRPr="0087451A">
              <w:rPr>
                <w:rFonts w:ascii="Calibri" w:hAnsi="Calibri" w:cs="Calibri"/>
              </w:rPr>
              <w:t>Contract type*</w:t>
            </w:r>
          </w:p>
        </w:tc>
        <w:sdt>
          <w:sdtPr>
            <w:rPr>
              <w:rFonts w:ascii="Calibri" w:hAnsi="Calibri" w:cs="Calibri"/>
            </w:rPr>
            <w:id w:val="798963215"/>
            <w:lock w:val="sdtLocked"/>
            <w:placeholder>
              <w:docPart w:val="8F5351DC1185482E9486ECA004B9E4A0"/>
            </w:placeholder>
            <w:dropDownList>
              <w:listItem w:displayText="Please select one" w:value="Please select one"/>
              <w:listItem w:displayText="Fixed-Term" w:value="Fixed-Term"/>
              <w:listItem w:displayText="Permanent" w:value="Permanent"/>
              <w:listItem w:displayText="Temporary" w:value="Temporary"/>
            </w:dropDownList>
          </w:sdtPr>
          <w:sdtEndPr/>
          <w:sdtContent>
            <w:tc>
              <w:tcPr>
                <w:tcW w:w="3702" w:type="dxa"/>
                <w:gridSpan w:val="17"/>
                <w:shd w:val="clear" w:color="auto" w:fill="FFFFFF" w:themeFill="background1"/>
                <w:vAlign w:val="center"/>
              </w:tcPr>
              <w:p w14:paraId="331C2B86" w14:textId="54CD19B8" w:rsidR="0066307F" w:rsidRPr="0087451A" w:rsidRDefault="00EE427E" w:rsidP="00251B8F">
                <w:pPr>
                  <w:pStyle w:val="NoSpacing"/>
                  <w:rPr>
                    <w:rFonts w:ascii="Calibri" w:hAnsi="Calibri" w:cs="Calibri"/>
                  </w:rPr>
                </w:pPr>
                <w:r>
                  <w:rPr>
                    <w:rFonts w:ascii="Calibri" w:hAnsi="Calibri" w:cs="Calibri"/>
                  </w:rPr>
                  <w:t>Please select one</w:t>
                </w:r>
              </w:p>
            </w:tc>
          </w:sdtContent>
        </w:sdt>
        <w:tc>
          <w:tcPr>
            <w:tcW w:w="289" w:type="dxa"/>
            <w:gridSpan w:val="3"/>
            <w:shd w:val="clear" w:color="auto" w:fill="auto"/>
            <w:vAlign w:val="center"/>
          </w:tcPr>
          <w:p w14:paraId="5ABE8C78" w14:textId="77777777" w:rsidR="0066307F" w:rsidRPr="0087451A" w:rsidRDefault="0066307F" w:rsidP="00251B8F">
            <w:pPr>
              <w:pStyle w:val="NoSpacing"/>
              <w:rPr>
                <w:rFonts w:ascii="Calibri" w:hAnsi="Calibri" w:cs="Calibri"/>
                <w:sz w:val="4"/>
                <w:szCs w:val="4"/>
              </w:rPr>
            </w:pPr>
          </w:p>
        </w:tc>
        <w:tc>
          <w:tcPr>
            <w:tcW w:w="1417" w:type="dxa"/>
            <w:gridSpan w:val="6"/>
            <w:shd w:val="clear" w:color="auto" w:fill="auto"/>
            <w:vAlign w:val="center"/>
          </w:tcPr>
          <w:p w14:paraId="5B1FBACC" w14:textId="2DCF9612" w:rsidR="0066307F" w:rsidRPr="0087451A" w:rsidRDefault="0066307F" w:rsidP="00251B8F">
            <w:pPr>
              <w:pStyle w:val="NoSpacing"/>
              <w:rPr>
                <w:rFonts w:ascii="Calibri" w:hAnsi="Calibri" w:cs="Calibri"/>
                <w:sz w:val="12"/>
                <w:szCs w:val="12"/>
              </w:rPr>
            </w:pPr>
            <w:r w:rsidRPr="0087451A">
              <w:rPr>
                <w:rFonts w:ascii="Calibri" w:hAnsi="Calibri" w:cs="Calibri"/>
              </w:rPr>
              <w:t>End date**</w:t>
            </w:r>
          </w:p>
        </w:tc>
        <w:sdt>
          <w:sdtPr>
            <w:rPr>
              <w:rFonts w:ascii="Calibri" w:hAnsi="Calibri" w:cs="Calibri"/>
            </w:rPr>
            <w:id w:val="-1973897856"/>
            <w:lock w:val="sdtLocked"/>
            <w:placeholder>
              <w:docPart w:val="717C306DA0BF4F71BD4106CD8B74640A"/>
            </w:placeholder>
            <w:showingPlcHdr/>
            <w15:color w:val="000000"/>
            <w:text/>
          </w:sdtPr>
          <w:sdtEndPr/>
          <w:sdtContent>
            <w:tc>
              <w:tcPr>
                <w:tcW w:w="737" w:type="dxa"/>
                <w:gridSpan w:val="3"/>
                <w:shd w:val="clear" w:color="auto" w:fill="FFFFFF" w:themeFill="background1"/>
                <w:vAlign w:val="center"/>
              </w:tcPr>
              <w:p w14:paraId="2485501B" w14:textId="2D9C3E75" w:rsidR="0066307F" w:rsidRPr="0087451A" w:rsidRDefault="00E71478" w:rsidP="00E71478">
                <w:pPr>
                  <w:pStyle w:val="NoSpacing"/>
                  <w:jc w:val="center"/>
                  <w:rPr>
                    <w:rFonts w:ascii="Calibri" w:hAnsi="Calibri" w:cs="Calibri"/>
                    <w:sz w:val="16"/>
                    <w:szCs w:val="16"/>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257" w:type="dxa"/>
            <w:shd w:val="clear" w:color="auto" w:fill="auto"/>
            <w:vAlign w:val="center"/>
          </w:tcPr>
          <w:p w14:paraId="295EDE1F" w14:textId="18F67A1A" w:rsidR="0066307F" w:rsidRPr="0087451A" w:rsidRDefault="005B1E50" w:rsidP="005B1E50">
            <w:pPr>
              <w:pStyle w:val="NoSpacing"/>
              <w:jc w:val="center"/>
              <w:rPr>
                <w:rFonts w:ascii="Calibri" w:hAnsi="Calibri" w:cs="Calibri"/>
              </w:rPr>
            </w:pPr>
            <w:r w:rsidRPr="0087451A">
              <w:rPr>
                <w:rFonts w:ascii="Calibri" w:hAnsi="Calibri" w:cs="Calibri"/>
              </w:rPr>
              <w:t>/</w:t>
            </w:r>
          </w:p>
        </w:tc>
        <w:sdt>
          <w:sdtPr>
            <w:rPr>
              <w:rFonts w:ascii="Calibri" w:hAnsi="Calibri" w:cs="Calibri"/>
            </w:rPr>
            <w:id w:val="-2102785221"/>
            <w:lock w:val="sdtLocked"/>
            <w:placeholder>
              <w:docPart w:val="E87E59BF0611427A91C8C89F7D3228BA"/>
            </w:placeholder>
            <w:showingPlcHdr/>
            <w15:color w:val="000000"/>
            <w:text/>
          </w:sdtPr>
          <w:sdtEndPr/>
          <w:sdtContent>
            <w:tc>
              <w:tcPr>
                <w:tcW w:w="737" w:type="dxa"/>
                <w:gridSpan w:val="2"/>
                <w:shd w:val="clear" w:color="auto" w:fill="FFFFFF" w:themeFill="background1"/>
                <w:vAlign w:val="center"/>
              </w:tcPr>
              <w:p w14:paraId="377C1B96" w14:textId="07257C01" w:rsidR="0066307F" w:rsidRPr="0087451A" w:rsidRDefault="00E71478" w:rsidP="00E71478">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c>
          <w:tcPr>
            <w:tcW w:w="260" w:type="dxa"/>
            <w:shd w:val="clear" w:color="auto" w:fill="auto"/>
            <w:vAlign w:val="center"/>
          </w:tcPr>
          <w:p w14:paraId="2F3B188B" w14:textId="627BB0A2" w:rsidR="0066307F" w:rsidRPr="0087451A" w:rsidRDefault="005B1E50" w:rsidP="005B1E50">
            <w:pPr>
              <w:pStyle w:val="NoSpacing"/>
              <w:jc w:val="center"/>
              <w:rPr>
                <w:rFonts w:ascii="Calibri" w:hAnsi="Calibri" w:cs="Calibri"/>
              </w:rPr>
            </w:pPr>
            <w:r w:rsidRPr="0087451A">
              <w:rPr>
                <w:rFonts w:ascii="Calibri" w:hAnsi="Calibri" w:cs="Calibri"/>
              </w:rPr>
              <w:t>/</w:t>
            </w:r>
          </w:p>
        </w:tc>
        <w:sdt>
          <w:sdtPr>
            <w:rPr>
              <w:rFonts w:ascii="Calibri" w:hAnsi="Calibri" w:cs="Calibri"/>
            </w:rPr>
            <w:id w:val="924151878"/>
            <w:lock w:val="sdtLocked"/>
            <w:placeholder>
              <w:docPart w:val="299FF207E7B645A0870263547AAD4BC3"/>
            </w:placeholder>
            <w:showingPlcHdr/>
            <w15:color w:val="000000"/>
            <w:text/>
          </w:sdtPr>
          <w:sdtEndPr/>
          <w:sdtContent>
            <w:tc>
              <w:tcPr>
                <w:tcW w:w="992" w:type="dxa"/>
                <w:shd w:val="clear" w:color="auto" w:fill="FFFFFF" w:themeFill="background1"/>
                <w:vAlign w:val="center"/>
              </w:tcPr>
              <w:p w14:paraId="6B4E10D4" w14:textId="4CB64246" w:rsidR="0066307F" w:rsidRPr="0087451A" w:rsidRDefault="00E71478" w:rsidP="00E71478">
                <w:pPr>
                  <w:pStyle w:val="NoSpacing"/>
                  <w:jc w:val="center"/>
                  <w:rPr>
                    <w:rFonts w:ascii="Calibri" w:hAnsi="Calibri" w:cs="Calibri"/>
                    <w:sz w:val="16"/>
                    <w:szCs w:val="16"/>
                  </w:rPr>
                </w:pPr>
                <w:r w:rsidRPr="0087451A">
                  <w:rPr>
                    <w:rStyle w:val="PlaceholderText"/>
                    <w:rFonts w:ascii="Calibri" w:hAnsi="Calibri" w:cs="Calibri"/>
                    <w:color w:val="FFFFFF" w:themeColor="background1"/>
                  </w:rPr>
                  <w:t xml:space="preserve"> </w:t>
                </w:r>
              </w:p>
            </w:tc>
          </w:sdtContent>
        </w:sdt>
      </w:tr>
      <w:tr w:rsidR="0066307F" w:rsidRPr="0087451A" w14:paraId="301CB952" w14:textId="77777777" w:rsidTr="00374F75">
        <w:trPr>
          <w:gridAfter w:val="2"/>
          <w:wAfter w:w="640" w:type="dxa"/>
          <w:trHeight w:val="113"/>
        </w:trPr>
        <w:tc>
          <w:tcPr>
            <w:tcW w:w="2095" w:type="dxa"/>
            <w:vAlign w:val="center"/>
          </w:tcPr>
          <w:p w14:paraId="4A41BA21" w14:textId="77777777" w:rsidR="0066307F" w:rsidRPr="0087451A" w:rsidRDefault="0066307F" w:rsidP="0066307F">
            <w:pPr>
              <w:pStyle w:val="NoSpacing"/>
              <w:rPr>
                <w:rFonts w:ascii="Calibri" w:hAnsi="Calibri" w:cs="Calibri"/>
                <w:sz w:val="14"/>
                <w:szCs w:val="14"/>
              </w:rPr>
            </w:pPr>
          </w:p>
        </w:tc>
        <w:tc>
          <w:tcPr>
            <w:tcW w:w="3702" w:type="dxa"/>
            <w:gridSpan w:val="17"/>
          </w:tcPr>
          <w:p w14:paraId="2FA6B4B2" w14:textId="77777777" w:rsidR="0066307F" w:rsidRPr="0087451A" w:rsidRDefault="0066307F" w:rsidP="0066307F">
            <w:pPr>
              <w:pStyle w:val="NoSpacing"/>
              <w:rPr>
                <w:rFonts w:ascii="Calibri" w:hAnsi="Calibri" w:cs="Calibri"/>
                <w:sz w:val="14"/>
                <w:szCs w:val="14"/>
              </w:rPr>
            </w:pPr>
          </w:p>
        </w:tc>
        <w:tc>
          <w:tcPr>
            <w:tcW w:w="289" w:type="dxa"/>
            <w:gridSpan w:val="3"/>
            <w:shd w:val="clear" w:color="auto" w:fill="auto"/>
            <w:vAlign w:val="center"/>
          </w:tcPr>
          <w:p w14:paraId="296EE509" w14:textId="77777777" w:rsidR="0066307F" w:rsidRPr="0087451A" w:rsidRDefault="0066307F" w:rsidP="0066307F">
            <w:pPr>
              <w:pStyle w:val="NoSpacing"/>
              <w:rPr>
                <w:rFonts w:ascii="Calibri" w:hAnsi="Calibri" w:cs="Calibri"/>
                <w:sz w:val="14"/>
                <w:szCs w:val="14"/>
              </w:rPr>
            </w:pPr>
          </w:p>
        </w:tc>
        <w:tc>
          <w:tcPr>
            <w:tcW w:w="1417" w:type="dxa"/>
            <w:gridSpan w:val="6"/>
            <w:shd w:val="clear" w:color="auto" w:fill="auto"/>
            <w:vAlign w:val="center"/>
          </w:tcPr>
          <w:p w14:paraId="1E5551FA" w14:textId="77777777" w:rsidR="0066307F" w:rsidRPr="0087451A" w:rsidRDefault="0066307F" w:rsidP="0066307F">
            <w:pPr>
              <w:pStyle w:val="NoSpacing"/>
              <w:rPr>
                <w:rFonts w:ascii="Calibri" w:hAnsi="Calibri" w:cs="Calibri"/>
                <w:sz w:val="14"/>
                <w:szCs w:val="14"/>
              </w:rPr>
            </w:pPr>
          </w:p>
        </w:tc>
        <w:tc>
          <w:tcPr>
            <w:tcW w:w="711" w:type="dxa"/>
            <w:gridSpan w:val="2"/>
            <w:shd w:val="clear" w:color="auto" w:fill="auto"/>
            <w:vAlign w:val="center"/>
          </w:tcPr>
          <w:p w14:paraId="3035198D" w14:textId="39A9B7F4" w:rsidR="0066307F" w:rsidRPr="0087451A" w:rsidRDefault="0066307F" w:rsidP="0066307F">
            <w:pPr>
              <w:pStyle w:val="NoSpacing"/>
              <w:jc w:val="center"/>
              <w:rPr>
                <w:rFonts w:ascii="Calibri" w:hAnsi="Calibri" w:cs="Calibri"/>
                <w:sz w:val="16"/>
                <w:szCs w:val="16"/>
              </w:rPr>
            </w:pPr>
            <w:r w:rsidRPr="0087451A">
              <w:rPr>
                <w:rFonts w:ascii="Calibri" w:hAnsi="Calibri" w:cs="Calibri"/>
                <w:sz w:val="14"/>
                <w:szCs w:val="14"/>
              </w:rPr>
              <w:t>DD</w:t>
            </w:r>
          </w:p>
        </w:tc>
        <w:tc>
          <w:tcPr>
            <w:tcW w:w="283" w:type="dxa"/>
            <w:gridSpan w:val="2"/>
            <w:shd w:val="clear" w:color="auto" w:fill="auto"/>
            <w:vAlign w:val="center"/>
          </w:tcPr>
          <w:p w14:paraId="0021F863" w14:textId="77777777" w:rsidR="0066307F" w:rsidRPr="0087451A" w:rsidRDefault="0066307F" w:rsidP="0066307F">
            <w:pPr>
              <w:pStyle w:val="NoSpacing"/>
              <w:jc w:val="center"/>
              <w:rPr>
                <w:rFonts w:ascii="Calibri" w:hAnsi="Calibri" w:cs="Calibri"/>
                <w:sz w:val="16"/>
                <w:szCs w:val="16"/>
              </w:rPr>
            </w:pPr>
          </w:p>
        </w:tc>
        <w:tc>
          <w:tcPr>
            <w:tcW w:w="713" w:type="dxa"/>
            <w:shd w:val="clear" w:color="auto" w:fill="auto"/>
            <w:vAlign w:val="center"/>
          </w:tcPr>
          <w:p w14:paraId="3242B05A" w14:textId="3F02EE66" w:rsidR="0066307F" w:rsidRPr="0087451A" w:rsidRDefault="0066307F" w:rsidP="0066307F">
            <w:pPr>
              <w:pStyle w:val="NoSpacing"/>
              <w:jc w:val="center"/>
              <w:rPr>
                <w:rFonts w:ascii="Calibri" w:hAnsi="Calibri" w:cs="Calibri"/>
                <w:sz w:val="16"/>
                <w:szCs w:val="16"/>
              </w:rPr>
            </w:pPr>
            <w:r w:rsidRPr="0087451A">
              <w:rPr>
                <w:rFonts w:ascii="Calibri" w:hAnsi="Calibri" w:cs="Calibri"/>
                <w:sz w:val="14"/>
                <w:szCs w:val="14"/>
              </w:rPr>
              <w:t>MM</w:t>
            </w:r>
          </w:p>
        </w:tc>
        <w:tc>
          <w:tcPr>
            <w:tcW w:w="284" w:type="dxa"/>
            <w:gridSpan w:val="2"/>
            <w:shd w:val="clear" w:color="auto" w:fill="auto"/>
            <w:vAlign w:val="center"/>
          </w:tcPr>
          <w:p w14:paraId="437443FD" w14:textId="77777777" w:rsidR="0066307F" w:rsidRPr="0087451A" w:rsidRDefault="0066307F" w:rsidP="0066307F">
            <w:pPr>
              <w:pStyle w:val="NoSpacing"/>
              <w:jc w:val="center"/>
              <w:rPr>
                <w:rFonts w:ascii="Calibri" w:hAnsi="Calibri" w:cs="Calibri"/>
                <w:sz w:val="16"/>
                <w:szCs w:val="16"/>
              </w:rPr>
            </w:pPr>
          </w:p>
        </w:tc>
        <w:tc>
          <w:tcPr>
            <w:tcW w:w="992" w:type="dxa"/>
            <w:shd w:val="clear" w:color="auto" w:fill="auto"/>
            <w:vAlign w:val="center"/>
          </w:tcPr>
          <w:p w14:paraId="4A36B724" w14:textId="6E8081F7" w:rsidR="0066307F" w:rsidRPr="0087451A" w:rsidRDefault="0066307F" w:rsidP="0066307F">
            <w:pPr>
              <w:pStyle w:val="NoSpacing"/>
              <w:jc w:val="center"/>
              <w:rPr>
                <w:rFonts w:ascii="Calibri" w:hAnsi="Calibri" w:cs="Calibri"/>
                <w:sz w:val="16"/>
                <w:szCs w:val="16"/>
              </w:rPr>
            </w:pPr>
            <w:r w:rsidRPr="0087451A">
              <w:rPr>
                <w:rFonts w:ascii="Calibri" w:hAnsi="Calibri" w:cs="Calibri"/>
                <w:sz w:val="14"/>
                <w:szCs w:val="14"/>
              </w:rPr>
              <w:t>YYYY</w:t>
            </w:r>
          </w:p>
        </w:tc>
      </w:tr>
      <w:tr w:rsidR="0066307F" w:rsidRPr="0087451A" w14:paraId="23CB675B" w14:textId="77777777" w:rsidTr="00374F75">
        <w:trPr>
          <w:gridAfter w:val="1"/>
          <w:wAfter w:w="69" w:type="dxa"/>
          <w:trHeight w:val="20"/>
        </w:trPr>
        <w:tc>
          <w:tcPr>
            <w:tcW w:w="2095" w:type="dxa"/>
            <w:vAlign w:val="center"/>
          </w:tcPr>
          <w:p w14:paraId="69B34B0A" w14:textId="77777777" w:rsidR="0066307F" w:rsidRPr="0087451A" w:rsidRDefault="0066307F" w:rsidP="0066307F">
            <w:pPr>
              <w:pStyle w:val="NoSpacing"/>
              <w:rPr>
                <w:rFonts w:ascii="Calibri" w:hAnsi="Calibri" w:cs="Calibri"/>
                <w:sz w:val="8"/>
                <w:szCs w:val="8"/>
              </w:rPr>
            </w:pPr>
          </w:p>
        </w:tc>
        <w:tc>
          <w:tcPr>
            <w:tcW w:w="3702" w:type="dxa"/>
            <w:gridSpan w:val="17"/>
          </w:tcPr>
          <w:p w14:paraId="629BE106" w14:textId="77777777" w:rsidR="0066307F" w:rsidRPr="0087451A" w:rsidRDefault="0066307F" w:rsidP="0066307F">
            <w:pPr>
              <w:pStyle w:val="NoSpacing"/>
              <w:rPr>
                <w:rFonts w:ascii="Calibri" w:hAnsi="Calibri" w:cs="Calibri"/>
                <w:sz w:val="6"/>
                <w:szCs w:val="6"/>
              </w:rPr>
            </w:pPr>
          </w:p>
        </w:tc>
        <w:tc>
          <w:tcPr>
            <w:tcW w:w="289" w:type="dxa"/>
            <w:gridSpan w:val="3"/>
            <w:shd w:val="clear" w:color="auto" w:fill="auto"/>
            <w:vAlign w:val="center"/>
          </w:tcPr>
          <w:p w14:paraId="111483EA" w14:textId="77777777" w:rsidR="0066307F" w:rsidRPr="0087451A" w:rsidRDefault="0066307F" w:rsidP="0066307F">
            <w:pPr>
              <w:pStyle w:val="NoSpacing"/>
              <w:rPr>
                <w:rFonts w:ascii="Calibri" w:hAnsi="Calibri" w:cs="Calibri"/>
                <w:sz w:val="6"/>
                <w:szCs w:val="6"/>
              </w:rPr>
            </w:pPr>
          </w:p>
        </w:tc>
        <w:tc>
          <w:tcPr>
            <w:tcW w:w="1417" w:type="dxa"/>
            <w:gridSpan w:val="6"/>
            <w:shd w:val="clear" w:color="auto" w:fill="auto"/>
            <w:vAlign w:val="center"/>
          </w:tcPr>
          <w:p w14:paraId="5B156E97" w14:textId="77777777" w:rsidR="0066307F" w:rsidRPr="0087451A" w:rsidRDefault="0066307F" w:rsidP="0066307F">
            <w:pPr>
              <w:pStyle w:val="NoSpacing"/>
              <w:rPr>
                <w:rFonts w:ascii="Calibri" w:hAnsi="Calibri" w:cs="Calibri"/>
                <w:sz w:val="6"/>
                <w:szCs w:val="6"/>
              </w:rPr>
            </w:pPr>
          </w:p>
        </w:tc>
        <w:tc>
          <w:tcPr>
            <w:tcW w:w="3554" w:type="dxa"/>
            <w:gridSpan w:val="9"/>
            <w:shd w:val="clear" w:color="auto" w:fill="auto"/>
            <w:vAlign w:val="bottom"/>
          </w:tcPr>
          <w:p w14:paraId="604074BD" w14:textId="77777777" w:rsidR="0066307F" w:rsidRPr="0087451A" w:rsidRDefault="0066307F" w:rsidP="0066307F">
            <w:pPr>
              <w:pStyle w:val="NoSpacing"/>
              <w:jc w:val="right"/>
              <w:rPr>
                <w:rFonts w:ascii="Calibri" w:hAnsi="Calibri" w:cs="Calibri"/>
                <w:sz w:val="6"/>
                <w:szCs w:val="6"/>
              </w:rPr>
            </w:pPr>
          </w:p>
        </w:tc>
      </w:tr>
      <w:tr w:rsidR="001D3BAB" w:rsidRPr="0087451A" w14:paraId="40D80A34" w14:textId="77777777" w:rsidTr="009D7884">
        <w:trPr>
          <w:gridAfter w:val="2"/>
          <w:wAfter w:w="640" w:type="dxa"/>
          <w:trHeight w:val="397"/>
        </w:trPr>
        <w:tc>
          <w:tcPr>
            <w:tcW w:w="2095" w:type="dxa"/>
            <w:vAlign w:val="center"/>
          </w:tcPr>
          <w:p w14:paraId="3B0388A6" w14:textId="755B3ADC" w:rsidR="001D3BAB" w:rsidRPr="0087451A" w:rsidRDefault="001D3BAB" w:rsidP="0066307F">
            <w:pPr>
              <w:pStyle w:val="NoSpacing"/>
              <w:rPr>
                <w:rFonts w:ascii="Calibri" w:hAnsi="Calibri" w:cs="Calibri"/>
                <w:sz w:val="14"/>
                <w:szCs w:val="14"/>
              </w:rPr>
            </w:pPr>
            <w:r w:rsidRPr="0087451A">
              <w:rPr>
                <w:rFonts w:ascii="Calibri" w:hAnsi="Calibri" w:cs="Calibri"/>
              </w:rPr>
              <w:t>Home address</w:t>
            </w:r>
          </w:p>
        </w:tc>
        <w:tc>
          <w:tcPr>
            <w:tcW w:w="3702" w:type="dxa"/>
            <w:gridSpan w:val="17"/>
            <w:vMerge w:val="restart"/>
            <w:shd w:val="clear" w:color="auto" w:fill="FFFFFF" w:themeFill="background1"/>
          </w:tcPr>
          <w:p w14:paraId="119E230C" w14:textId="28275220" w:rsidR="001056EB" w:rsidRPr="0087451A" w:rsidRDefault="005D255F" w:rsidP="001D3BAB">
            <w:pPr>
              <w:pStyle w:val="NoSpacing"/>
              <w:rPr>
                <w:rFonts w:ascii="Calibri" w:hAnsi="Calibri" w:cs="Calibri"/>
                <w:spacing w:val="18"/>
              </w:rPr>
            </w:pPr>
            <w:sdt>
              <w:sdtPr>
                <w:rPr>
                  <w:rFonts w:ascii="Calibri" w:hAnsi="Calibri" w:cs="Calibri"/>
                  <w:spacing w:val="18"/>
                </w:rPr>
                <w:id w:val="1870565870"/>
                <w:lock w:val="sdtLocked"/>
                <w:placeholder>
                  <w:docPart w:val="F1B1DE7AB5724DC58E5C432A6855E286"/>
                </w:placeholder>
                <w:showingPlcHdr/>
                <w15:color w:val="000000"/>
                <w:text w:multiLine="1"/>
              </w:sdtPr>
              <w:sdtEndPr>
                <w:rPr>
                  <w:spacing w:val="0"/>
                </w:rPr>
              </w:sdtEndPr>
              <w:sdtContent>
                <w:r w:rsidR="001056EB" w:rsidRPr="0087451A">
                  <w:rPr>
                    <w:rFonts w:ascii="Calibri" w:hAnsi="Calibri" w:cs="Calibri"/>
                    <w:color w:val="FFFFFF" w:themeColor="background1"/>
                  </w:rPr>
                  <w:t>Click</w:t>
                </w:r>
              </w:sdtContent>
            </w:sdt>
          </w:p>
        </w:tc>
        <w:tc>
          <w:tcPr>
            <w:tcW w:w="289" w:type="dxa"/>
            <w:gridSpan w:val="3"/>
            <w:shd w:val="clear" w:color="auto" w:fill="auto"/>
            <w:vAlign w:val="center"/>
          </w:tcPr>
          <w:p w14:paraId="7AB3358F" w14:textId="77777777" w:rsidR="001D3BAB" w:rsidRPr="0087451A" w:rsidRDefault="001D3BAB" w:rsidP="0066307F">
            <w:pPr>
              <w:pStyle w:val="NoSpacing"/>
              <w:rPr>
                <w:rFonts w:ascii="Calibri" w:hAnsi="Calibri" w:cs="Calibri"/>
                <w:sz w:val="14"/>
                <w:szCs w:val="14"/>
              </w:rPr>
            </w:pPr>
          </w:p>
        </w:tc>
        <w:tc>
          <w:tcPr>
            <w:tcW w:w="1417" w:type="dxa"/>
            <w:gridSpan w:val="6"/>
            <w:shd w:val="clear" w:color="auto" w:fill="auto"/>
            <w:vAlign w:val="center"/>
          </w:tcPr>
          <w:p w14:paraId="481AA39D" w14:textId="4ED39C7D" w:rsidR="001D3BAB" w:rsidRPr="0087451A" w:rsidRDefault="001D3BAB" w:rsidP="0066307F">
            <w:pPr>
              <w:pStyle w:val="NoSpacing"/>
              <w:rPr>
                <w:rFonts w:ascii="Calibri" w:hAnsi="Calibri" w:cs="Calibri"/>
              </w:rPr>
            </w:pPr>
            <w:r w:rsidRPr="0087451A">
              <w:rPr>
                <w:rFonts w:ascii="Calibri" w:hAnsi="Calibri" w:cs="Calibri"/>
              </w:rPr>
              <w:t>Postcode</w:t>
            </w:r>
          </w:p>
        </w:tc>
        <w:tc>
          <w:tcPr>
            <w:tcW w:w="2983" w:type="dxa"/>
            <w:gridSpan w:val="8"/>
            <w:shd w:val="clear" w:color="auto" w:fill="FFFFFF" w:themeFill="background1"/>
            <w:vAlign w:val="center"/>
          </w:tcPr>
          <w:sdt>
            <w:sdtPr>
              <w:rPr>
                <w:rFonts w:ascii="Calibri" w:hAnsi="Calibri" w:cs="Calibri"/>
                <w:spacing w:val="18"/>
              </w:rPr>
              <w:id w:val="-1589837684"/>
              <w:lock w:val="sdtLocked"/>
              <w:placeholder>
                <w:docPart w:val="7A8E7BD1F70840399CA39B530FFD5B24"/>
              </w:placeholder>
              <w:showingPlcHdr/>
              <w15:color w:val="000000"/>
              <w:text/>
            </w:sdtPr>
            <w:sdtEndPr>
              <w:rPr>
                <w:spacing w:val="0"/>
              </w:rPr>
            </w:sdtEndPr>
            <w:sdtContent>
              <w:p w14:paraId="410390D5" w14:textId="57FEF1D8" w:rsidR="001D3BAB" w:rsidRPr="0087451A" w:rsidRDefault="001D3BAB" w:rsidP="00A96D55">
                <w:pPr>
                  <w:pStyle w:val="NoSpacing"/>
                  <w:rPr>
                    <w:rFonts w:ascii="Calibri" w:hAnsi="Calibri" w:cs="Calibri"/>
                    <w:spacing w:val="18"/>
                  </w:rPr>
                </w:pPr>
                <w:r w:rsidRPr="0087451A">
                  <w:rPr>
                    <w:rFonts w:ascii="Calibri" w:hAnsi="Calibri" w:cs="Calibri"/>
                    <w:color w:val="FFFFFF" w:themeColor="background1"/>
                  </w:rPr>
                  <w:t>Click</w:t>
                </w:r>
              </w:p>
            </w:sdtContent>
          </w:sdt>
        </w:tc>
      </w:tr>
      <w:tr w:rsidR="001D3BAB" w:rsidRPr="0087451A" w14:paraId="24AB1ACF" w14:textId="77777777" w:rsidTr="009D7884">
        <w:trPr>
          <w:gridAfter w:val="1"/>
          <w:wAfter w:w="69" w:type="dxa"/>
          <w:trHeight w:val="397"/>
        </w:trPr>
        <w:tc>
          <w:tcPr>
            <w:tcW w:w="2095" w:type="dxa"/>
            <w:vAlign w:val="center"/>
          </w:tcPr>
          <w:p w14:paraId="0B584403" w14:textId="77777777" w:rsidR="001D3BAB" w:rsidRPr="0087451A" w:rsidRDefault="001D3BAB" w:rsidP="0066307F">
            <w:pPr>
              <w:pStyle w:val="NoSpacing"/>
              <w:rPr>
                <w:rFonts w:ascii="Calibri" w:hAnsi="Calibri" w:cs="Calibri"/>
                <w:sz w:val="14"/>
                <w:szCs w:val="14"/>
              </w:rPr>
            </w:pPr>
          </w:p>
        </w:tc>
        <w:tc>
          <w:tcPr>
            <w:tcW w:w="3702" w:type="dxa"/>
            <w:gridSpan w:val="17"/>
            <w:vMerge/>
            <w:shd w:val="clear" w:color="auto" w:fill="FFFFFF" w:themeFill="background1"/>
          </w:tcPr>
          <w:p w14:paraId="5435E74D" w14:textId="77777777" w:rsidR="001D3BAB" w:rsidRPr="0087451A" w:rsidRDefault="001D3BAB" w:rsidP="0066307F">
            <w:pPr>
              <w:pStyle w:val="NoSpacing"/>
              <w:rPr>
                <w:rFonts w:ascii="Calibri" w:hAnsi="Calibri" w:cs="Calibri"/>
                <w:sz w:val="14"/>
                <w:szCs w:val="14"/>
              </w:rPr>
            </w:pPr>
          </w:p>
        </w:tc>
        <w:tc>
          <w:tcPr>
            <w:tcW w:w="289" w:type="dxa"/>
            <w:gridSpan w:val="3"/>
            <w:shd w:val="clear" w:color="auto" w:fill="auto"/>
            <w:vAlign w:val="center"/>
          </w:tcPr>
          <w:p w14:paraId="32F7685D" w14:textId="77777777" w:rsidR="001D3BAB" w:rsidRPr="0087451A" w:rsidRDefault="001D3BAB" w:rsidP="0066307F">
            <w:pPr>
              <w:pStyle w:val="NoSpacing"/>
              <w:rPr>
                <w:rFonts w:ascii="Calibri" w:hAnsi="Calibri" w:cs="Calibri"/>
                <w:sz w:val="14"/>
                <w:szCs w:val="14"/>
              </w:rPr>
            </w:pPr>
          </w:p>
        </w:tc>
        <w:tc>
          <w:tcPr>
            <w:tcW w:w="1417" w:type="dxa"/>
            <w:gridSpan w:val="6"/>
            <w:shd w:val="clear" w:color="auto" w:fill="auto"/>
            <w:vAlign w:val="center"/>
          </w:tcPr>
          <w:p w14:paraId="586B8722" w14:textId="77777777" w:rsidR="001D3BAB" w:rsidRPr="0087451A" w:rsidRDefault="001D3BAB" w:rsidP="0066307F">
            <w:pPr>
              <w:pStyle w:val="NoSpacing"/>
              <w:rPr>
                <w:rFonts w:ascii="Calibri" w:hAnsi="Calibri" w:cs="Calibri"/>
                <w:sz w:val="14"/>
                <w:szCs w:val="14"/>
              </w:rPr>
            </w:pPr>
          </w:p>
        </w:tc>
        <w:tc>
          <w:tcPr>
            <w:tcW w:w="3554" w:type="dxa"/>
            <w:gridSpan w:val="9"/>
            <w:shd w:val="clear" w:color="auto" w:fill="auto"/>
            <w:vAlign w:val="bottom"/>
          </w:tcPr>
          <w:p w14:paraId="302C0AE7" w14:textId="77777777" w:rsidR="001D3BAB" w:rsidRPr="0087451A" w:rsidRDefault="001D3BAB" w:rsidP="0066307F">
            <w:pPr>
              <w:pStyle w:val="NoSpacing"/>
              <w:jc w:val="right"/>
              <w:rPr>
                <w:rFonts w:ascii="Calibri" w:hAnsi="Calibri" w:cs="Calibri"/>
                <w:sz w:val="14"/>
                <w:szCs w:val="14"/>
              </w:rPr>
            </w:pPr>
          </w:p>
        </w:tc>
      </w:tr>
      <w:tr w:rsidR="001D3BAB" w:rsidRPr="0087451A" w14:paraId="2CA41EAE" w14:textId="77777777" w:rsidTr="009D7884">
        <w:trPr>
          <w:gridAfter w:val="1"/>
          <w:wAfter w:w="69" w:type="dxa"/>
          <w:trHeight w:val="397"/>
        </w:trPr>
        <w:tc>
          <w:tcPr>
            <w:tcW w:w="2095" w:type="dxa"/>
            <w:vAlign w:val="center"/>
          </w:tcPr>
          <w:p w14:paraId="56EF8222" w14:textId="77777777" w:rsidR="001D3BAB" w:rsidRPr="0087451A" w:rsidRDefault="001D3BAB" w:rsidP="0066307F">
            <w:pPr>
              <w:pStyle w:val="NoSpacing"/>
              <w:rPr>
                <w:rFonts w:ascii="Calibri" w:hAnsi="Calibri" w:cs="Calibri"/>
                <w:sz w:val="14"/>
                <w:szCs w:val="14"/>
              </w:rPr>
            </w:pPr>
          </w:p>
        </w:tc>
        <w:tc>
          <w:tcPr>
            <w:tcW w:w="3702" w:type="dxa"/>
            <w:gridSpan w:val="17"/>
            <w:vMerge/>
            <w:shd w:val="clear" w:color="auto" w:fill="FFFFFF" w:themeFill="background1"/>
          </w:tcPr>
          <w:p w14:paraId="3D603DA6" w14:textId="77777777" w:rsidR="001D3BAB" w:rsidRPr="0087451A" w:rsidRDefault="001D3BAB" w:rsidP="0066307F">
            <w:pPr>
              <w:pStyle w:val="NoSpacing"/>
              <w:rPr>
                <w:rFonts w:ascii="Calibri" w:hAnsi="Calibri" w:cs="Calibri"/>
                <w:sz w:val="14"/>
                <w:szCs w:val="14"/>
              </w:rPr>
            </w:pPr>
          </w:p>
        </w:tc>
        <w:tc>
          <w:tcPr>
            <w:tcW w:w="289" w:type="dxa"/>
            <w:gridSpan w:val="3"/>
            <w:shd w:val="clear" w:color="auto" w:fill="auto"/>
            <w:vAlign w:val="center"/>
          </w:tcPr>
          <w:p w14:paraId="3029E757" w14:textId="77777777" w:rsidR="001D3BAB" w:rsidRPr="0087451A" w:rsidRDefault="001D3BAB" w:rsidP="0066307F">
            <w:pPr>
              <w:pStyle w:val="NoSpacing"/>
              <w:rPr>
                <w:rFonts w:ascii="Calibri" w:hAnsi="Calibri" w:cs="Calibri"/>
                <w:sz w:val="14"/>
                <w:szCs w:val="14"/>
              </w:rPr>
            </w:pPr>
          </w:p>
        </w:tc>
        <w:tc>
          <w:tcPr>
            <w:tcW w:w="1417" w:type="dxa"/>
            <w:gridSpan w:val="6"/>
            <w:shd w:val="clear" w:color="auto" w:fill="auto"/>
            <w:vAlign w:val="center"/>
          </w:tcPr>
          <w:p w14:paraId="529CCCDF" w14:textId="77777777" w:rsidR="001D3BAB" w:rsidRPr="0087451A" w:rsidRDefault="001D3BAB" w:rsidP="0066307F">
            <w:pPr>
              <w:pStyle w:val="NoSpacing"/>
              <w:rPr>
                <w:rFonts w:ascii="Calibri" w:hAnsi="Calibri" w:cs="Calibri"/>
                <w:sz w:val="14"/>
                <w:szCs w:val="14"/>
              </w:rPr>
            </w:pPr>
          </w:p>
        </w:tc>
        <w:tc>
          <w:tcPr>
            <w:tcW w:w="3554" w:type="dxa"/>
            <w:gridSpan w:val="9"/>
            <w:shd w:val="clear" w:color="auto" w:fill="auto"/>
            <w:vAlign w:val="bottom"/>
          </w:tcPr>
          <w:p w14:paraId="62181970" w14:textId="77777777" w:rsidR="008E7AC4" w:rsidRDefault="00FF7689" w:rsidP="00FF7689">
            <w:pPr>
              <w:pStyle w:val="NoSpacing"/>
              <w:jc w:val="right"/>
              <w:rPr>
                <w:rFonts w:ascii="Calibri" w:hAnsi="Calibri" w:cs="Calibri"/>
                <w:sz w:val="16"/>
                <w:szCs w:val="16"/>
              </w:rPr>
            </w:pPr>
            <w:r w:rsidRPr="0087451A">
              <w:rPr>
                <w:rFonts w:ascii="Calibri" w:hAnsi="Calibri" w:cs="Calibri"/>
                <w:sz w:val="16"/>
                <w:szCs w:val="16"/>
              </w:rPr>
              <w:t>*Select from drop down</w:t>
            </w:r>
          </w:p>
          <w:p w14:paraId="646C5FCD" w14:textId="75102B98" w:rsidR="001D3BAB" w:rsidRPr="0087451A" w:rsidRDefault="00FF7689" w:rsidP="00FF7689">
            <w:pPr>
              <w:pStyle w:val="NoSpacing"/>
              <w:jc w:val="right"/>
              <w:rPr>
                <w:rFonts w:ascii="Calibri" w:hAnsi="Calibri" w:cs="Calibri"/>
                <w:sz w:val="14"/>
                <w:szCs w:val="14"/>
              </w:rPr>
            </w:pPr>
            <w:r w:rsidRPr="0087451A">
              <w:rPr>
                <w:rFonts w:ascii="Calibri" w:hAnsi="Calibri" w:cs="Calibri"/>
                <w:sz w:val="16"/>
                <w:szCs w:val="16"/>
              </w:rPr>
              <w:t>**If Temporary/Fixed-Term</w:t>
            </w:r>
          </w:p>
        </w:tc>
      </w:tr>
      <w:tr w:rsidR="001D3BAB" w:rsidRPr="0087451A" w14:paraId="6944AC71" w14:textId="77777777" w:rsidTr="009D7884">
        <w:trPr>
          <w:gridAfter w:val="1"/>
          <w:wAfter w:w="69" w:type="dxa"/>
          <w:trHeight w:val="397"/>
        </w:trPr>
        <w:tc>
          <w:tcPr>
            <w:tcW w:w="2095" w:type="dxa"/>
            <w:vAlign w:val="center"/>
          </w:tcPr>
          <w:p w14:paraId="44DBF05D" w14:textId="77777777" w:rsidR="001D3BAB" w:rsidRPr="0087451A" w:rsidRDefault="001D3BAB" w:rsidP="0066307F">
            <w:pPr>
              <w:pStyle w:val="NoSpacing"/>
              <w:rPr>
                <w:rFonts w:ascii="Calibri" w:hAnsi="Calibri" w:cs="Calibri"/>
                <w:sz w:val="14"/>
                <w:szCs w:val="14"/>
              </w:rPr>
            </w:pPr>
          </w:p>
        </w:tc>
        <w:tc>
          <w:tcPr>
            <w:tcW w:w="3702" w:type="dxa"/>
            <w:gridSpan w:val="17"/>
            <w:vMerge/>
            <w:shd w:val="clear" w:color="auto" w:fill="FFFFFF" w:themeFill="background1"/>
          </w:tcPr>
          <w:p w14:paraId="44A10C5B" w14:textId="77777777" w:rsidR="001D3BAB" w:rsidRPr="0087451A" w:rsidRDefault="001D3BAB" w:rsidP="0066307F">
            <w:pPr>
              <w:pStyle w:val="NoSpacing"/>
              <w:rPr>
                <w:rFonts w:ascii="Calibri" w:hAnsi="Calibri" w:cs="Calibri"/>
                <w:sz w:val="14"/>
                <w:szCs w:val="14"/>
              </w:rPr>
            </w:pPr>
          </w:p>
        </w:tc>
        <w:tc>
          <w:tcPr>
            <w:tcW w:w="289" w:type="dxa"/>
            <w:gridSpan w:val="3"/>
            <w:shd w:val="clear" w:color="auto" w:fill="auto"/>
            <w:vAlign w:val="center"/>
          </w:tcPr>
          <w:p w14:paraId="7163E076" w14:textId="77777777" w:rsidR="001D3BAB" w:rsidRPr="0087451A" w:rsidRDefault="001D3BAB" w:rsidP="0066307F">
            <w:pPr>
              <w:pStyle w:val="NoSpacing"/>
              <w:rPr>
                <w:rFonts w:ascii="Calibri" w:hAnsi="Calibri" w:cs="Calibri"/>
                <w:sz w:val="14"/>
                <w:szCs w:val="14"/>
              </w:rPr>
            </w:pPr>
          </w:p>
        </w:tc>
        <w:tc>
          <w:tcPr>
            <w:tcW w:w="1417" w:type="dxa"/>
            <w:gridSpan w:val="6"/>
            <w:shd w:val="clear" w:color="auto" w:fill="auto"/>
            <w:vAlign w:val="center"/>
          </w:tcPr>
          <w:p w14:paraId="1FA7142B" w14:textId="77777777" w:rsidR="001D3BAB" w:rsidRPr="0087451A" w:rsidRDefault="001D3BAB" w:rsidP="0066307F">
            <w:pPr>
              <w:pStyle w:val="NoSpacing"/>
              <w:rPr>
                <w:rFonts w:ascii="Calibri" w:hAnsi="Calibri" w:cs="Calibri"/>
                <w:sz w:val="14"/>
                <w:szCs w:val="14"/>
              </w:rPr>
            </w:pPr>
          </w:p>
        </w:tc>
        <w:tc>
          <w:tcPr>
            <w:tcW w:w="3554" w:type="dxa"/>
            <w:gridSpan w:val="9"/>
            <w:shd w:val="clear" w:color="auto" w:fill="auto"/>
            <w:vAlign w:val="bottom"/>
          </w:tcPr>
          <w:p w14:paraId="67BD6E7D" w14:textId="77777777" w:rsidR="001D3BAB" w:rsidRPr="0087451A" w:rsidRDefault="001D3BAB" w:rsidP="0066307F">
            <w:pPr>
              <w:pStyle w:val="NoSpacing"/>
              <w:jc w:val="right"/>
              <w:rPr>
                <w:rFonts w:ascii="Calibri" w:hAnsi="Calibri" w:cs="Calibri"/>
                <w:sz w:val="14"/>
                <w:szCs w:val="14"/>
              </w:rPr>
            </w:pPr>
          </w:p>
        </w:tc>
      </w:tr>
    </w:tbl>
    <w:p w14:paraId="65F3B7A9" w14:textId="785D35A0" w:rsidR="00383A25" w:rsidRPr="00BF3365" w:rsidRDefault="00383A25" w:rsidP="003A1FBD">
      <w:pPr>
        <w:pStyle w:val="NoSpacing"/>
        <w:rPr>
          <w:sz w:val="16"/>
          <w:szCs w:val="16"/>
        </w:rPr>
      </w:pPr>
    </w:p>
    <w:p w14:paraId="1921AB87" w14:textId="4C259CC1" w:rsidR="00383A25" w:rsidRPr="0087451A" w:rsidRDefault="00374F75" w:rsidP="00AD30FE">
      <w:pPr>
        <w:ind w:left="-142"/>
        <w:rPr>
          <w:rFonts w:ascii="Calibri" w:hAnsi="Calibri" w:cs="Calibri"/>
          <w:b/>
          <w:bCs/>
        </w:rPr>
      </w:pPr>
      <w:r w:rsidRPr="0087451A">
        <w:rPr>
          <w:rFonts w:ascii="Calibri" w:hAnsi="Calibri" w:cs="Calibri"/>
          <w:b/>
          <w:bCs/>
        </w:rPr>
        <w:t>Eligibility criteria</w:t>
      </w:r>
    </w:p>
    <w:p w14:paraId="07F3F248" w14:textId="5E658D35" w:rsidR="009962AA" w:rsidRPr="0087451A" w:rsidRDefault="005F3146" w:rsidP="009962AA">
      <w:pPr>
        <w:pStyle w:val="NoSpacing"/>
        <w:ind w:left="-142"/>
        <w:rPr>
          <w:rFonts w:ascii="Calibri" w:hAnsi="Calibri" w:cs="Calibri"/>
          <w:i/>
          <w:iCs/>
        </w:rPr>
      </w:pPr>
      <w:r w:rsidRPr="0087451A">
        <w:rPr>
          <w:rFonts w:ascii="Calibri" w:hAnsi="Calibri" w:cs="Calibri"/>
          <w:i/>
          <w:iCs/>
        </w:rPr>
        <w:t xml:space="preserve">You must meet </w:t>
      </w:r>
      <w:r w:rsidR="00636710" w:rsidRPr="0087451A">
        <w:rPr>
          <w:rFonts w:ascii="Calibri" w:hAnsi="Calibri" w:cs="Calibri"/>
          <w:i/>
          <w:iCs/>
        </w:rPr>
        <w:t>all</w:t>
      </w:r>
      <w:r w:rsidRPr="0087451A">
        <w:rPr>
          <w:rFonts w:ascii="Calibri" w:hAnsi="Calibri" w:cs="Calibri"/>
          <w:i/>
          <w:iCs/>
        </w:rPr>
        <w:t xml:space="preserve"> the below eligibility criteria to qualify for paternity leave and pay under the relevant sections</w:t>
      </w:r>
      <w:r w:rsidR="00766C65" w:rsidRPr="0087451A">
        <w:rPr>
          <w:rFonts w:ascii="Calibri" w:hAnsi="Calibri" w:cs="Calibri"/>
          <w:i/>
          <w:iCs/>
        </w:rPr>
        <w:t>.</w:t>
      </w:r>
    </w:p>
    <w:p w14:paraId="262ED6C0" w14:textId="30EC3135" w:rsidR="00766C65" w:rsidRPr="0087451A" w:rsidRDefault="00766C65" w:rsidP="00DF7310">
      <w:pPr>
        <w:pStyle w:val="NoSpacing"/>
        <w:rPr>
          <w:rFonts w:ascii="Calibri" w:hAnsi="Calibri" w:cs="Calibri"/>
          <w:sz w:val="16"/>
          <w:szCs w:val="16"/>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757"/>
      </w:tblGrid>
      <w:tr w:rsidR="00F956C3" w:rsidRPr="0087451A" w14:paraId="36486CA5" w14:textId="77777777" w:rsidTr="00B8561D">
        <w:tc>
          <w:tcPr>
            <w:tcW w:w="11193" w:type="dxa"/>
            <w:gridSpan w:val="2"/>
          </w:tcPr>
          <w:p w14:paraId="0F57CC61" w14:textId="59524105" w:rsidR="00F956C3" w:rsidRPr="0087451A" w:rsidRDefault="00F956C3" w:rsidP="00DF7310">
            <w:pPr>
              <w:pStyle w:val="NoSpacing"/>
              <w:rPr>
                <w:rFonts w:ascii="Calibri" w:hAnsi="Calibri" w:cs="Calibri"/>
                <w:b/>
                <w:bCs/>
              </w:rPr>
            </w:pPr>
            <w:r w:rsidRPr="0087451A">
              <w:rPr>
                <w:rFonts w:ascii="Calibri" w:hAnsi="Calibri" w:cs="Calibri"/>
                <w:b/>
                <w:bCs/>
              </w:rPr>
              <w:t>Natural and non-adopted children</w:t>
            </w:r>
          </w:p>
        </w:tc>
      </w:tr>
      <w:tr w:rsidR="00AE315B" w:rsidRPr="0087451A" w14:paraId="6DFD919A" w14:textId="77777777" w:rsidTr="00B8561D">
        <w:tc>
          <w:tcPr>
            <w:tcW w:w="11193" w:type="dxa"/>
            <w:gridSpan w:val="2"/>
          </w:tcPr>
          <w:p w14:paraId="4C4AD5EC" w14:textId="61670008" w:rsidR="00AE315B" w:rsidRPr="0087451A" w:rsidRDefault="00AE315B" w:rsidP="00DF7310">
            <w:pPr>
              <w:pStyle w:val="NoSpacing"/>
              <w:rPr>
                <w:rFonts w:ascii="Calibri" w:hAnsi="Calibri" w:cs="Calibri"/>
                <w:sz w:val="14"/>
                <w:szCs w:val="14"/>
              </w:rPr>
            </w:pPr>
          </w:p>
        </w:tc>
      </w:tr>
      <w:tr w:rsidR="00F956C3" w:rsidRPr="0087451A" w14:paraId="0B06451D" w14:textId="77777777" w:rsidTr="00B8561D">
        <w:sdt>
          <w:sdtPr>
            <w:rPr>
              <w:rFonts w:ascii="Calibri" w:hAnsi="Calibri" w:cs="Calibri"/>
            </w:rPr>
            <w:id w:val="723639343"/>
            <w14:checkbox>
              <w14:checked w14:val="0"/>
              <w14:checkedState w14:val="2612" w14:font="MS Gothic"/>
              <w14:uncheckedState w14:val="2610" w14:font="MS Gothic"/>
            </w14:checkbox>
          </w:sdtPr>
          <w:sdtEndPr/>
          <w:sdtContent>
            <w:tc>
              <w:tcPr>
                <w:tcW w:w="436" w:type="dxa"/>
              </w:tcPr>
              <w:p w14:paraId="137CD3C1" w14:textId="2A7CA023" w:rsidR="00F956C3" w:rsidRPr="0087451A" w:rsidRDefault="00AB044D" w:rsidP="00DF7310">
                <w:pPr>
                  <w:pStyle w:val="NoSpacing"/>
                  <w:rPr>
                    <w:rFonts w:ascii="Calibri" w:hAnsi="Calibri" w:cs="Calibri"/>
                  </w:rPr>
                </w:pPr>
                <w:r w:rsidRPr="0087451A">
                  <w:rPr>
                    <w:rFonts w:ascii="Segoe UI Symbol" w:eastAsia="MS Gothic" w:hAnsi="Segoe UI Symbol" w:cs="Segoe UI Symbol"/>
                  </w:rPr>
                  <w:t>☐</w:t>
                </w:r>
              </w:p>
            </w:tc>
          </w:sdtContent>
        </w:sdt>
        <w:tc>
          <w:tcPr>
            <w:tcW w:w="10757" w:type="dxa"/>
          </w:tcPr>
          <w:p w14:paraId="36D4567A" w14:textId="1CFEC9E2" w:rsidR="00F956C3" w:rsidRPr="0087451A" w:rsidRDefault="00E57282" w:rsidP="00DF7310">
            <w:pPr>
              <w:pStyle w:val="NoSpacing"/>
              <w:rPr>
                <w:rFonts w:ascii="Calibri" w:hAnsi="Calibri" w:cs="Calibri"/>
              </w:rPr>
            </w:pPr>
            <w:r w:rsidRPr="0087451A">
              <w:rPr>
                <w:rFonts w:ascii="Calibri" w:hAnsi="Calibri" w:cs="Calibri"/>
              </w:rPr>
              <w:t>I have, or will have, responsibility for the child’s upbringing</w:t>
            </w:r>
          </w:p>
        </w:tc>
      </w:tr>
      <w:tr w:rsidR="00AE315B" w:rsidRPr="0087451A" w14:paraId="3093D94F" w14:textId="77777777" w:rsidTr="00B8561D">
        <w:tc>
          <w:tcPr>
            <w:tcW w:w="436" w:type="dxa"/>
          </w:tcPr>
          <w:p w14:paraId="37D28380" w14:textId="0348337F" w:rsidR="00AE315B" w:rsidRPr="0087451A" w:rsidRDefault="00AE315B" w:rsidP="00DF7310">
            <w:pPr>
              <w:pStyle w:val="NoSpacing"/>
              <w:rPr>
                <w:rFonts w:ascii="Calibri" w:hAnsi="Calibri" w:cs="Calibri"/>
                <w:sz w:val="14"/>
                <w:szCs w:val="14"/>
              </w:rPr>
            </w:pPr>
          </w:p>
        </w:tc>
        <w:tc>
          <w:tcPr>
            <w:tcW w:w="10757" w:type="dxa"/>
          </w:tcPr>
          <w:p w14:paraId="220B8FAE" w14:textId="36456E26" w:rsidR="00AE315B" w:rsidRPr="0087451A" w:rsidRDefault="00AE315B" w:rsidP="00DF7310">
            <w:pPr>
              <w:pStyle w:val="NoSpacing"/>
              <w:rPr>
                <w:rFonts w:ascii="Calibri" w:hAnsi="Calibri" w:cs="Calibri"/>
                <w:sz w:val="14"/>
                <w:szCs w:val="14"/>
              </w:rPr>
            </w:pPr>
          </w:p>
        </w:tc>
      </w:tr>
      <w:tr w:rsidR="00F956C3" w:rsidRPr="0087451A" w14:paraId="0F9B0B35" w14:textId="77777777" w:rsidTr="00B8561D">
        <w:sdt>
          <w:sdtPr>
            <w:rPr>
              <w:rFonts w:ascii="Calibri" w:hAnsi="Calibri" w:cs="Calibri"/>
            </w:rPr>
            <w:id w:val="511650795"/>
            <w14:checkbox>
              <w14:checked w14:val="0"/>
              <w14:checkedState w14:val="2612" w14:font="MS Gothic"/>
              <w14:uncheckedState w14:val="2610" w14:font="MS Gothic"/>
            </w14:checkbox>
          </w:sdtPr>
          <w:sdtEndPr/>
          <w:sdtContent>
            <w:tc>
              <w:tcPr>
                <w:tcW w:w="436" w:type="dxa"/>
              </w:tcPr>
              <w:p w14:paraId="0A962542" w14:textId="59000DA7" w:rsidR="00F956C3" w:rsidRPr="0087451A" w:rsidRDefault="00AB044D" w:rsidP="00DF7310">
                <w:pPr>
                  <w:pStyle w:val="NoSpacing"/>
                  <w:rPr>
                    <w:rFonts w:ascii="Calibri" w:hAnsi="Calibri" w:cs="Calibri"/>
                  </w:rPr>
                </w:pPr>
                <w:r w:rsidRPr="0087451A">
                  <w:rPr>
                    <w:rFonts w:ascii="Segoe UI Symbol" w:eastAsia="MS Gothic" w:hAnsi="Segoe UI Symbol" w:cs="Segoe UI Symbol"/>
                  </w:rPr>
                  <w:t>☐</w:t>
                </w:r>
              </w:p>
            </w:tc>
          </w:sdtContent>
        </w:sdt>
        <w:tc>
          <w:tcPr>
            <w:tcW w:w="10757" w:type="dxa"/>
          </w:tcPr>
          <w:p w14:paraId="3D1FFF89" w14:textId="581A5B99" w:rsidR="00F956C3" w:rsidRPr="0087451A" w:rsidRDefault="00E57282" w:rsidP="00DF7310">
            <w:pPr>
              <w:pStyle w:val="NoSpacing"/>
              <w:rPr>
                <w:rFonts w:ascii="Calibri" w:hAnsi="Calibri" w:cs="Calibri"/>
              </w:rPr>
            </w:pPr>
            <w:r w:rsidRPr="0087451A">
              <w:rPr>
                <w:rFonts w:ascii="Calibri" w:hAnsi="Calibri" w:cs="Calibri"/>
              </w:rPr>
              <w:t>I am either the biological father of the child, or I am married to or in a civil partnership with the child’s mother, or I am living with the child’s mother in a</w:t>
            </w:r>
            <w:r w:rsidR="00AE315B" w:rsidRPr="0087451A">
              <w:rPr>
                <w:rFonts w:ascii="Calibri" w:hAnsi="Calibri" w:cs="Calibri"/>
              </w:rPr>
              <w:t>n</w:t>
            </w:r>
            <w:r w:rsidRPr="0087451A">
              <w:rPr>
                <w:rFonts w:ascii="Calibri" w:hAnsi="Calibri" w:cs="Calibri"/>
              </w:rPr>
              <w:t xml:space="preserve"> enduring family relationship but am not an immediate relative of the mother</w:t>
            </w:r>
          </w:p>
        </w:tc>
      </w:tr>
      <w:tr w:rsidR="00B8561D" w:rsidRPr="0087451A" w14:paraId="3482C442" w14:textId="77777777" w:rsidTr="00B8561D">
        <w:tc>
          <w:tcPr>
            <w:tcW w:w="436" w:type="dxa"/>
          </w:tcPr>
          <w:p w14:paraId="401407CA" w14:textId="03EC4E28" w:rsidR="00B8561D" w:rsidRPr="0087451A" w:rsidRDefault="00B8561D" w:rsidP="00DF7310">
            <w:pPr>
              <w:pStyle w:val="NoSpacing"/>
              <w:rPr>
                <w:rFonts w:ascii="Calibri" w:hAnsi="Calibri" w:cs="Calibri"/>
                <w:sz w:val="14"/>
                <w:szCs w:val="14"/>
              </w:rPr>
            </w:pPr>
          </w:p>
        </w:tc>
        <w:tc>
          <w:tcPr>
            <w:tcW w:w="10757" w:type="dxa"/>
          </w:tcPr>
          <w:p w14:paraId="5B7BB95B" w14:textId="77777777" w:rsidR="00B8561D" w:rsidRPr="0087451A" w:rsidRDefault="00B8561D" w:rsidP="00DF7310">
            <w:pPr>
              <w:pStyle w:val="NoSpacing"/>
              <w:rPr>
                <w:rFonts w:ascii="Calibri" w:hAnsi="Calibri" w:cs="Calibri"/>
                <w:sz w:val="14"/>
                <w:szCs w:val="14"/>
              </w:rPr>
            </w:pPr>
          </w:p>
        </w:tc>
      </w:tr>
      <w:tr w:rsidR="00B8561D" w:rsidRPr="0087451A" w14:paraId="0F319704" w14:textId="77777777" w:rsidTr="00B8561D">
        <w:sdt>
          <w:sdtPr>
            <w:rPr>
              <w:rFonts w:ascii="Calibri" w:hAnsi="Calibri" w:cs="Calibri"/>
            </w:rPr>
            <w:id w:val="192729621"/>
            <w14:checkbox>
              <w14:checked w14:val="0"/>
              <w14:checkedState w14:val="2612" w14:font="MS Gothic"/>
              <w14:uncheckedState w14:val="2610" w14:font="MS Gothic"/>
            </w14:checkbox>
          </w:sdtPr>
          <w:sdtEndPr/>
          <w:sdtContent>
            <w:tc>
              <w:tcPr>
                <w:tcW w:w="436" w:type="dxa"/>
              </w:tcPr>
              <w:p w14:paraId="085126C6" w14:textId="35A8F7AF" w:rsidR="00B8561D" w:rsidRPr="0087451A" w:rsidRDefault="00AB044D" w:rsidP="00B8561D">
                <w:pPr>
                  <w:pStyle w:val="NoSpacing"/>
                  <w:rPr>
                    <w:rFonts w:ascii="Calibri" w:hAnsi="Calibri" w:cs="Calibri"/>
                  </w:rPr>
                </w:pPr>
                <w:r w:rsidRPr="0087451A">
                  <w:rPr>
                    <w:rFonts w:ascii="Segoe UI Symbol" w:eastAsia="MS Gothic" w:hAnsi="Segoe UI Symbol" w:cs="Segoe UI Symbol"/>
                  </w:rPr>
                  <w:t>☐</w:t>
                </w:r>
              </w:p>
            </w:tc>
          </w:sdtContent>
        </w:sdt>
        <w:tc>
          <w:tcPr>
            <w:tcW w:w="10757" w:type="dxa"/>
          </w:tcPr>
          <w:p w14:paraId="2C4932E0" w14:textId="1938FFD1" w:rsidR="00B8561D" w:rsidRPr="0087451A" w:rsidRDefault="00B8561D" w:rsidP="00B8561D">
            <w:pPr>
              <w:pStyle w:val="NoSpacing"/>
              <w:rPr>
                <w:rFonts w:ascii="Calibri" w:hAnsi="Calibri" w:cs="Calibri"/>
              </w:rPr>
            </w:pPr>
            <w:r w:rsidRPr="0087451A">
              <w:rPr>
                <w:rFonts w:ascii="Calibri" w:hAnsi="Calibri" w:cs="Calibri"/>
              </w:rPr>
              <w:t>I am making this request for time off work to care for the child or to support the child’s mother</w:t>
            </w:r>
          </w:p>
        </w:tc>
      </w:tr>
      <w:tr w:rsidR="00B8561D" w:rsidRPr="0087451A" w14:paraId="72162C91" w14:textId="77777777" w:rsidTr="00B8561D">
        <w:tc>
          <w:tcPr>
            <w:tcW w:w="436" w:type="dxa"/>
          </w:tcPr>
          <w:p w14:paraId="3E34A29E" w14:textId="1B7EFECC" w:rsidR="00B8561D" w:rsidRPr="0087451A" w:rsidRDefault="00B8561D" w:rsidP="00B8561D">
            <w:pPr>
              <w:pStyle w:val="NoSpacing"/>
              <w:rPr>
                <w:rFonts w:ascii="Calibri" w:hAnsi="Calibri" w:cs="Calibri"/>
                <w:sz w:val="14"/>
                <w:szCs w:val="14"/>
              </w:rPr>
            </w:pPr>
          </w:p>
        </w:tc>
        <w:tc>
          <w:tcPr>
            <w:tcW w:w="10757" w:type="dxa"/>
          </w:tcPr>
          <w:p w14:paraId="044F5255" w14:textId="77777777" w:rsidR="00B8561D" w:rsidRPr="0087451A" w:rsidRDefault="00B8561D" w:rsidP="00B8561D">
            <w:pPr>
              <w:pStyle w:val="NoSpacing"/>
              <w:rPr>
                <w:rFonts w:ascii="Calibri" w:hAnsi="Calibri" w:cs="Calibri"/>
                <w:sz w:val="14"/>
                <w:szCs w:val="14"/>
              </w:rPr>
            </w:pPr>
          </w:p>
        </w:tc>
      </w:tr>
      <w:tr w:rsidR="00B8561D" w:rsidRPr="0087451A" w14:paraId="10BD58F3" w14:textId="77777777" w:rsidTr="00B8561D">
        <w:sdt>
          <w:sdtPr>
            <w:rPr>
              <w:rFonts w:ascii="Calibri" w:hAnsi="Calibri" w:cs="Calibri"/>
            </w:rPr>
            <w:id w:val="-841697796"/>
            <w14:checkbox>
              <w14:checked w14:val="0"/>
              <w14:checkedState w14:val="2612" w14:font="MS Gothic"/>
              <w14:uncheckedState w14:val="2610" w14:font="MS Gothic"/>
            </w14:checkbox>
          </w:sdtPr>
          <w:sdtEndPr/>
          <w:sdtContent>
            <w:tc>
              <w:tcPr>
                <w:tcW w:w="436" w:type="dxa"/>
              </w:tcPr>
              <w:p w14:paraId="6C6091CF" w14:textId="6B4B6B07" w:rsidR="00B8561D" w:rsidRPr="0087451A" w:rsidRDefault="00AB044D" w:rsidP="00B8561D">
                <w:pPr>
                  <w:pStyle w:val="NoSpacing"/>
                  <w:rPr>
                    <w:rFonts w:ascii="Calibri" w:hAnsi="Calibri" w:cs="Calibri"/>
                  </w:rPr>
                </w:pPr>
                <w:r w:rsidRPr="0087451A">
                  <w:rPr>
                    <w:rFonts w:ascii="Segoe UI Symbol" w:eastAsia="MS Gothic" w:hAnsi="Segoe UI Symbol" w:cs="Segoe UI Symbol"/>
                  </w:rPr>
                  <w:t>☐</w:t>
                </w:r>
              </w:p>
            </w:tc>
          </w:sdtContent>
        </w:sdt>
        <w:tc>
          <w:tcPr>
            <w:tcW w:w="10757" w:type="dxa"/>
          </w:tcPr>
          <w:p w14:paraId="4FC697E0" w14:textId="133037F8" w:rsidR="00B8561D" w:rsidRPr="0087451A" w:rsidRDefault="00B8561D" w:rsidP="00B8561D">
            <w:pPr>
              <w:pStyle w:val="NoSpacing"/>
              <w:rPr>
                <w:rFonts w:ascii="Calibri" w:hAnsi="Calibri" w:cs="Calibri"/>
              </w:rPr>
            </w:pPr>
            <w:r w:rsidRPr="0087451A">
              <w:rPr>
                <w:rFonts w:ascii="Calibri" w:hAnsi="Calibri" w:cs="Calibri"/>
              </w:rPr>
              <w:t>By the 15th week before the expected week of childbirth, I will have worked continuously as an employee of the Council for 26 weeks</w:t>
            </w:r>
          </w:p>
        </w:tc>
      </w:tr>
    </w:tbl>
    <w:p w14:paraId="451F0675" w14:textId="012F75CC" w:rsidR="001056EB" w:rsidRDefault="001056EB">
      <w:pPr>
        <w:sectPr w:rsidR="001056EB" w:rsidSect="009437C2">
          <w:headerReference w:type="default" r:id="rId11"/>
          <w:footerReference w:type="default" r:id="rId12"/>
          <w:pgSz w:w="12240" w:h="15840"/>
          <w:pgMar w:top="986" w:right="474" w:bottom="568" w:left="720" w:header="360" w:footer="31" w:gutter="0"/>
          <w:cols w:space="708"/>
          <w:docGrid w:linePitch="360"/>
        </w:sectPr>
      </w:pPr>
    </w:p>
    <w:tbl>
      <w:tblPr>
        <w:tblStyle w:val="TableGrid"/>
        <w:tblW w:w="1134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0770"/>
      </w:tblGrid>
      <w:tr w:rsidR="006C6DBA" w:rsidRPr="0087451A" w14:paraId="3FB9CD98" w14:textId="77777777" w:rsidTr="00E573AD">
        <w:tc>
          <w:tcPr>
            <w:tcW w:w="11346" w:type="dxa"/>
            <w:gridSpan w:val="2"/>
          </w:tcPr>
          <w:p w14:paraId="21025DBC" w14:textId="77777777" w:rsidR="00EE427E" w:rsidRDefault="001056EB" w:rsidP="00DF7310">
            <w:pPr>
              <w:pStyle w:val="NoSpacing"/>
              <w:rPr>
                <w:rFonts w:ascii="Calibri" w:hAnsi="Calibri" w:cs="Calibri"/>
                <w:b/>
                <w:bCs/>
              </w:rPr>
            </w:pPr>
            <w:r w:rsidRPr="00AD30FE">
              <w:rPr>
                <w:noProof/>
              </w:rPr>
              <w:lastRenderedPageBreak/>
              <mc:AlternateContent>
                <mc:Choice Requires="wps">
                  <w:drawing>
                    <wp:anchor distT="0" distB="0" distL="114300" distR="114300" simplePos="0" relativeHeight="251663360" behindDoc="1" locked="0" layoutInCell="1" allowOverlap="1" wp14:anchorId="29C543E5" wp14:editId="0026C4FC">
                      <wp:simplePos x="0" y="0"/>
                      <wp:positionH relativeFrom="margin">
                        <wp:posOffset>-184785</wp:posOffset>
                      </wp:positionH>
                      <wp:positionV relativeFrom="paragraph">
                        <wp:posOffset>130810</wp:posOffset>
                      </wp:positionV>
                      <wp:extent cx="7277100" cy="8684895"/>
                      <wp:effectExtent l="0" t="0" r="0" b="190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7100" cy="868489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B511CEC" id="Rectangle 7" o:spid="_x0000_s1026" alt="&quot;&quot;" style="position:absolute;margin-left:-14.55pt;margin-top:10.3pt;width:573pt;height:683.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" fillcolor="#e7e7e7 [665]" stroked="f" strokeweight="1pt">
                      <w10:wrap anchorx="margin"/>
                    </v:rect>
                  </w:pict>
                </mc:Fallback>
              </mc:AlternateContent>
            </w:r>
          </w:p>
          <w:p w14:paraId="2F4330F4" w14:textId="6472BE7B" w:rsidR="006C6DBA" w:rsidRPr="0087451A" w:rsidRDefault="000F6C1D" w:rsidP="00DF7310">
            <w:pPr>
              <w:pStyle w:val="NoSpacing"/>
              <w:rPr>
                <w:rFonts w:ascii="Calibri" w:hAnsi="Calibri" w:cs="Calibri"/>
                <w:b/>
                <w:bCs/>
              </w:rPr>
            </w:pPr>
            <w:r w:rsidRPr="0087451A">
              <w:rPr>
                <w:rFonts w:ascii="Calibri" w:hAnsi="Calibri" w:cs="Calibri"/>
                <w:b/>
                <w:bCs/>
              </w:rPr>
              <w:t>Adopted children</w:t>
            </w:r>
          </w:p>
        </w:tc>
      </w:tr>
      <w:tr w:rsidR="007B1562" w:rsidRPr="0087451A" w14:paraId="6EC298F7" w14:textId="77777777" w:rsidTr="00E573AD">
        <w:tc>
          <w:tcPr>
            <w:tcW w:w="11346" w:type="dxa"/>
            <w:gridSpan w:val="2"/>
          </w:tcPr>
          <w:p w14:paraId="0EC676A7" w14:textId="72018D4C" w:rsidR="007B1562" w:rsidRPr="0087451A" w:rsidRDefault="007B1562" w:rsidP="00DF7310">
            <w:pPr>
              <w:pStyle w:val="NoSpacing"/>
              <w:rPr>
                <w:rFonts w:ascii="Calibri" w:hAnsi="Calibri" w:cs="Calibri"/>
                <w:sz w:val="14"/>
                <w:szCs w:val="14"/>
              </w:rPr>
            </w:pPr>
          </w:p>
        </w:tc>
      </w:tr>
      <w:tr w:rsidR="000F6C1D" w:rsidRPr="0087451A" w14:paraId="3D152B6F" w14:textId="77777777" w:rsidTr="00EE427E">
        <w:trPr>
          <w:trHeight w:val="69"/>
        </w:trPr>
        <w:sdt>
          <w:sdtPr>
            <w:rPr>
              <w:rFonts w:ascii="Calibri" w:hAnsi="Calibri" w:cs="Calibri"/>
            </w:rPr>
            <w:id w:val="1217471878"/>
            <w14:checkbox>
              <w14:checked w14:val="0"/>
              <w14:checkedState w14:val="2612" w14:font="MS Gothic"/>
              <w14:uncheckedState w14:val="2610" w14:font="MS Gothic"/>
            </w14:checkbox>
          </w:sdtPr>
          <w:sdtEndPr/>
          <w:sdtContent>
            <w:tc>
              <w:tcPr>
                <w:tcW w:w="576" w:type="dxa"/>
              </w:tcPr>
              <w:p w14:paraId="4DA06E6C" w14:textId="40D6ECCB" w:rsidR="000F6C1D" w:rsidRPr="0087451A" w:rsidRDefault="00AB044D" w:rsidP="000F6C1D">
                <w:pPr>
                  <w:pStyle w:val="NoSpacing"/>
                  <w:rPr>
                    <w:rFonts w:ascii="Calibri" w:hAnsi="Calibri" w:cs="Calibri"/>
                  </w:rPr>
                </w:pPr>
                <w:r w:rsidRPr="0087451A">
                  <w:rPr>
                    <w:rFonts w:ascii="Segoe UI Symbol" w:eastAsia="MS Gothic" w:hAnsi="Segoe UI Symbol" w:cs="Segoe UI Symbol"/>
                  </w:rPr>
                  <w:t>☐</w:t>
                </w:r>
              </w:p>
            </w:tc>
          </w:sdtContent>
        </w:sdt>
        <w:tc>
          <w:tcPr>
            <w:tcW w:w="10770" w:type="dxa"/>
          </w:tcPr>
          <w:p w14:paraId="1EB912DB" w14:textId="117D0A09" w:rsidR="000F6C1D" w:rsidRPr="0087451A" w:rsidRDefault="000F6C1D" w:rsidP="000F6C1D">
            <w:pPr>
              <w:pStyle w:val="NoSpacing"/>
              <w:rPr>
                <w:rFonts w:ascii="Calibri" w:hAnsi="Calibri" w:cs="Calibri"/>
              </w:rPr>
            </w:pPr>
            <w:r w:rsidRPr="0087451A">
              <w:rPr>
                <w:rFonts w:ascii="Calibri" w:hAnsi="Calibri" w:cs="Calibri"/>
              </w:rPr>
              <w:t>I have, or will have, responsibility for the child’s upbringing</w:t>
            </w:r>
          </w:p>
        </w:tc>
      </w:tr>
      <w:tr w:rsidR="007B1562" w:rsidRPr="0087451A" w14:paraId="116B69C0" w14:textId="77777777" w:rsidTr="00E573AD">
        <w:tc>
          <w:tcPr>
            <w:tcW w:w="11346" w:type="dxa"/>
            <w:gridSpan w:val="2"/>
          </w:tcPr>
          <w:p w14:paraId="05510CF9" w14:textId="40968C37" w:rsidR="007B1562" w:rsidRPr="0087451A" w:rsidRDefault="007B1562" w:rsidP="000F6C1D">
            <w:pPr>
              <w:pStyle w:val="NoSpacing"/>
              <w:rPr>
                <w:rFonts w:ascii="Calibri" w:hAnsi="Calibri" w:cs="Calibri"/>
                <w:sz w:val="14"/>
                <w:szCs w:val="14"/>
              </w:rPr>
            </w:pPr>
          </w:p>
        </w:tc>
      </w:tr>
      <w:tr w:rsidR="000F6C1D" w:rsidRPr="0087451A" w14:paraId="480065E1" w14:textId="77777777" w:rsidTr="00EE427E">
        <w:sdt>
          <w:sdtPr>
            <w:rPr>
              <w:rFonts w:ascii="Calibri" w:hAnsi="Calibri" w:cs="Calibri"/>
            </w:rPr>
            <w:id w:val="-1313950537"/>
            <w14:checkbox>
              <w14:checked w14:val="0"/>
              <w14:checkedState w14:val="2612" w14:font="MS Gothic"/>
              <w14:uncheckedState w14:val="2610" w14:font="MS Gothic"/>
            </w14:checkbox>
          </w:sdtPr>
          <w:sdtEndPr/>
          <w:sdtContent>
            <w:tc>
              <w:tcPr>
                <w:tcW w:w="576" w:type="dxa"/>
              </w:tcPr>
              <w:p w14:paraId="0642DDD6" w14:textId="1689EDD6" w:rsidR="000F6C1D" w:rsidRPr="0087451A" w:rsidRDefault="00AB044D" w:rsidP="000F6C1D">
                <w:pPr>
                  <w:pStyle w:val="NoSpacing"/>
                  <w:rPr>
                    <w:rFonts w:ascii="Calibri" w:hAnsi="Calibri" w:cs="Calibri"/>
                  </w:rPr>
                </w:pPr>
                <w:r w:rsidRPr="0087451A">
                  <w:rPr>
                    <w:rFonts w:ascii="Segoe UI Symbol" w:eastAsia="MS Gothic" w:hAnsi="Segoe UI Symbol" w:cs="Segoe UI Symbol"/>
                  </w:rPr>
                  <w:t>☐</w:t>
                </w:r>
              </w:p>
            </w:tc>
          </w:sdtContent>
        </w:sdt>
        <w:tc>
          <w:tcPr>
            <w:tcW w:w="10770" w:type="dxa"/>
          </w:tcPr>
          <w:p w14:paraId="4E44FF3B" w14:textId="18D68523" w:rsidR="000F6C1D" w:rsidRPr="0087451A" w:rsidRDefault="00A8048A" w:rsidP="000F6C1D">
            <w:pPr>
              <w:pStyle w:val="NoSpacing"/>
              <w:rPr>
                <w:rFonts w:ascii="Calibri" w:hAnsi="Calibri" w:cs="Calibri"/>
              </w:rPr>
            </w:pPr>
            <w:r w:rsidRPr="0087451A">
              <w:rPr>
                <w:rFonts w:ascii="Calibri" w:hAnsi="Calibri" w:cs="Calibri"/>
              </w:rPr>
              <w:t xml:space="preserve">I am adopting the child jointly with my spouse/partner and I want to receive paternity leave and SPP not adoption </w:t>
            </w:r>
            <w:proofErr w:type="gramStart"/>
            <w:r w:rsidRPr="0087451A">
              <w:rPr>
                <w:rFonts w:ascii="Calibri" w:hAnsi="Calibri" w:cs="Calibri"/>
              </w:rPr>
              <w:t>leave</w:t>
            </w:r>
            <w:proofErr w:type="gramEnd"/>
            <w:r w:rsidRPr="0087451A">
              <w:rPr>
                <w:rFonts w:ascii="Calibri" w:hAnsi="Calibri" w:cs="Calibri"/>
              </w:rPr>
              <w:t xml:space="preserve"> and statutory adoption pay, or I am married to or in a civil partnership with the person adopting the child, or I am living with the person adopting the child in an enduring family relationship but am not an immediate relative of the adopter</w:t>
            </w:r>
          </w:p>
        </w:tc>
      </w:tr>
      <w:tr w:rsidR="007B1562" w:rsidRPr="0087451A" w14:paraId="4700CCD3" w14:textId="77777777" w:rsidTr="00E573AD">
        <w:tc>
          <w:tcPr>
            <w:tcW w:w="11346" w:type="dxa"/>
            <w:gridSpan w:val="2"/>
          </w:tcPr>
          <w:p w14:paraId="5BE6F98F" w14:textId="6A8DF5EA" w:rsidR="007B1562" w:rsidRPr="0087451A" w:rsidRDefault="007B1562" w:rsidP="000F6C1D">
            <w:pPr>
              <w:pStyle w:val="NoSpacing"/>
              <w:rPr>
                <w:rFonts w:ascii="Calibri" w:hAnsi="Calibri" w:cs="Calibri"/>
                <w:sz w:val="14"/>
                <w:szCs w:val="14"/>
              </w:rPr>
            </w:pPr>
          </w:p>
        </w:tc>
      </w:tr>
      <w:tr w:rsidR="000F6C1D" w:rsidRPr="0087451A" w14:paraId="447701FE" w14:textId="77777777" w:rsidTr="00EE427E">
        <w:sdt>
          <w:sdtPr>
            <w:rPr>
              <w:rFonts w:ascii="Calibri" w:hAnsi="Calibri" w:cs="Calibri"/>
            </w:rPr>
            <w:id w:val="769748518"/>
            <w14:checkbox>
              <w14:checked w14:val="0"/>
              <w14:checkedState w14:val="2612" w14:font="MS Gothic"/>
              <w14:uncheckedState w14:val="2610" w14:font="MS Gothic"/>
            </w14:checkbox>
          </w:sdtPr>
          <w:sdtEndPr/>
          <w:sdtContent>
            <w:tc>
              <w:tcPr>
                <w:tcW w:w="576" w:type="dxa"/>
              </w:tcPr>
              <w:p w14:paraId="20F7C6F1" w14:textId="19E77CB6" w:rsidR="000F6C1D" w:rsidRPr="0087451A" w:rsidRDefault="00C16059" w:rsidP="000F6C1D">
                <w:pPr>
                  <w:pStyle w:val="NoSpacing"/>
                  <w:rPr>
                    <w:rFonts w:ascii="Calibri" w:hAnsi="Calibri" w:cs="Calibri"/>
                  </w:rPr>
                </w:pPr>
                <w:r w:rsidRPr="0087451A">
                  <w:rPr>
                    <w:rFonts w:ascii="Segoe UI Symbol" w:eastAsia="MS Gothic" w:hAnsi="Segoe UI Symbol" w:cs="Segoe UI Symbol"/>
                  </w:rPr>
                  <w:t>☐</w:t>
                </w:r>
              </w:p>
            </w:tc>
          </w:sdtContent>
        </w:sdt>
        <w:tc>
          <w:tcPr>
            <w:tcW w:w="10770" w:type="dxa"/>
          </w:tcPr>
          <w:p w14:paraId="5C97BE93" w14:textId="1D68E3BA" w:rsidR="000F6C1D" w:rsidRPr="0087451A" w:rsidRDefault="00A8048A" w:rsidP="000F6C1D">
            <w:pPr>
              <w:pStyle w:val="NoSpacing"/>
              <w:rPr>
                <w:rFonts w:ascii="Calibri" w:hAnsi="Calibri" w:cs="Calibri"/>
              </w:rPr>
            </w:pPr>
            <w:r w:rsidRPr="0087451A">
              <w:rPr>
                <w:rFonts w:ascii="Calibri" w:hAnsi="Calibri" w:cs="Calibri"/>
              </w:rPr>
              <w:t>I am making this request for time off work to care for the child or to support the person adopting the child/the primary adopter</w:t>
            </w:r>
          </w:p>
        </w:tc>
      </w:tr>
      <w:tr w:rsidR="007B1562" w:rsidRPr="0087451A" w14:paraId="7200DF00" w14:textId="77777777" w:rsidTr="00E573AD">
        <w:tc>
          <w:tcPr>
            <w:tcW w:w="11346" w:type="dxa"/>
            <w:gridSpan w:val="2"/>
          </w:tcPr>
          <w:p w14:paraId="717D610B" w14:textId="63200D57" w:rsidR="007B1562" w:rsidRPr="0087451A" w:rsidRDefault="007B1562" w:rsidP="000F6C1D">
            <w:pPr>
              <w:pStyle w:val="NoSpacing"/>
              <w:rPr>
                <w:rFonts w:ascii="Calibri" w:hAnsi="Calibri" w:cs="Calibri"/>
                <w:sz w:val="14"/>
                <w:szCs w:val="14"/>
              </w:rPr>
            </w:pPr>
          </w:p>
        </w:tc>
      </w:tr>
      <w:tr w:rsidR="000F6C1D" w:rsidRPr="0087451A" w14:paraId="22404408" w14:textId="77777777" w:rsidTr="00EE427E">
        <w:sdt>
          <w:sdtPr>
            <w:rPr>
              <w:rFonts w:ascii="Calibri" w:hAnsi="Calibri" w:cs="Calibri"/>
            </w:rPr>
            <w:id w:val="-1407609772"/>
            <w14:checkbox>
              <w14:checked w14:val="0"/>
              <w14:checkedState w14:val="2612" w14:font="MS Gothic"/>
              <w14:uncheckedState w14:val="2610" w14:font="MS Gothic"/>
            </w14:checkbox>
          </w:sdtPr>
          <w:sdtEndPr/>
          <w:sdtContent>
            <w:tc>
              <w:tcPr>
                <w:tcW w:w="576" w:type="dxa"/>
              </w:tcPr>
              <w:p w14:paraId="1E524201" w14:textId="7E05EC55" w:rsidR="000F6C1D" w:rsidRPr="0087451A" w:rsidRDefault="00C16059" w:rsidP="000F6C1D">
                <w:pPr>
                  <w:pStyle w:val="NoSpacing"/>
                  <w:rPr>
                    <w:rFonts w:ascii="Calibri" w:hAnsi="Calibri" w:cs="Calibri"/>
                  </w:rPr>
                </w:pPr>
                <w:r w:rsidRPr="0087451A">
                  <w:rPr>
                    <w:rFonts w:ascii="Segoe UI Symbol" w:eastAsia="MS Gothic" w:hAnsi="Segoe UI Symbol" w:cs="Segoe UI Symbol"/>
                  </w:rPr>
                  <w:t>☐</w:t>
                </w:r>
              </w:p>
            </w:tc>
          </w:sdtContent>
        </w:sdt>
        <w:tc>
          <w:tcPr>
            <w:tcW w:w="10770" w:type="dxa"/>
          </w:tcPr>
          <w:p w14:paraId="54BAEDC3" w14:textId="619931A3" w:rsidR="000F6C1D" w:rsidRPr="0087451A" w:rsidRDefault="000B1C68" w:rsidP="000F6C1D">
            <w:pPr>
              <w:pStyle w:val="NoSpacing"/>
              <w:rPr>
                <w:rFonts w:ascii="Calibri" w:hAnsi="Calibri" w:cs="Calibri"/>
              </w:rPr>
            </w:pPr>
            <w:r w:rsidRPr="0087451A">
              <w:rPr>
                <w:rFonts w:ascii="Calibri" w:hAnsi="Calibri" w:cs="Calibri"/>
              </w:rPr>
              <w:t>By the week the adoption agency matched me/the adopter with the child, I will/have worked continuously as an employee of the Council for 26 weeks</w:t>
            </w:r>
          </w:p>
        </w:tc>
      </w:tr>
      <w:tr w:rsidR="007B1562" w:rsidRPr="0087451A" w14:paraId="7AEF1DAE" w14:textId="77777777" w:rsidTr="00E573AD">
        <w:tc>
          <w:tcPr>
            <w:tcW w:w="11346" w:type="dxa"/>
            <w:gridSpan w:val="2"/>
          </w:tcPr>
          <w:p w14:paraId="6F3C64AC" w14:textId="6FE86703" w:rsidR="007B1562" w:rsidRPr="00EE427E" w:rsidRDefault="007B1562" w:rsidP="000F6C1D">
            <w:pPr>
              <w:pStyle w:val="NoSpacing"/>
              <w:rPr>
                <w:rFonts w:ascii="Calibri" w:hAnsi="Calibri" w:cs="Calibri"/>
              </w:rPr>
            </w:pPr>
          </w:p>
        </w:tc>
      </w:tr>
      <w:tr w:rsidR="000B1C68" w:rsidRPr="0087451A" w14:paraId="71DE4583" w14:textId="77777777" w:rsidTr="00E573AD">
        <w:tc>
          <w:tcPr>
            <w:tcW w:w="11346" w:type="dxa"/>
            <w:gridSpan w:val="2"/>
          </w:tcPr>
          <w:p w14:paraId="2A530ABA" w14:textId="6848F386" w:rsidR="00AE1D6D" w:rsidRPr="0087451A" w:rsidRDefault="000B1C68" w:rsidP="000F6C1D">
            <w:pPr>
              <w:pStyle w:val="NoSpacing"/>
              <w:rPr>
                <w:rFonts w:ascii="Calibri" w:hAnsi="Calibri" w:cs="Calibri"/>
              </w:rPr>
            </w:pPr>
            <w:r w:rsidRPr="0087451A">
              <w:rPr>
                <w:rFonts w:ascii="Calibri" w:hAnsi="Calibri" w:cs="Calibri"/>
                <w:b/>
                <w:bCs/>
              </w:rPr>
              <w:t>Maternity/Adoption Support Leave</w:t>
            </w:r>
            <w:r w:rsidR="00AE1D6D" w:rsidRPr="0087451A">
              <w:rPr>
                <w:rFonts w:ascii="Calibri" w:hAnsi="Calibri" w:cs="Calibri"/>
                <w:b/>
                <w:bCs/>
              </w:rPr>
              <w:t>***</w:t>
            </w:r>
            <w:r w:rsidRPr="0087451A">
              <w:rPr>
                <w:rFonts w:ascii="Calibri" w:hAnsi="Calibri" w:cs="Calibri"/>
                <w:b/>
                <w:bCs/>
              </w:rPr>
              <w:t>*</w:t>
            </w:r>
            <w:r w:rsidRPr="0087451A">
              <w:rPr>
                <w:rFonts w:ascii="Calibri" w:hAnsi="Calibri" w:cs="Calibri"/>
              </w:rPr>
              <w:t xml:space="preserve"> </w:t>
            </w:r>
          </w:p>
          <w:p w14:paraId="59FA4963" w14:textId="72CC29D4" w:rsidR="000B1C68" w:rsidRPr="0087451A" w:rsidRDefault="000B1C68" w:rsidP="000F6C1D">
            <w:pPr>
              <w:pStyle w:val="NoSpacing"/>
              <w:rPr>
                <w:rFonts w:ascii="Calibri" w:hAnsi="Calibri" w:cs="Calibri"/>
              </w:rPr>
            </w:pPr>
            <w:r w:rsidRPr="0087451A">
              <w:rPr>
                <w:rFonts w:ascii="Calibri" w:hAnsi="Calibri" w:cs="Calibri"/>
              </w:rPr>
              <w:t>(</w:t>
            </w:r>
            <w:r w:rsidRPr="0087451A">
              <w:rPr>
                <w:rFonts w:ascii="Calibri" w:hAnsi="Calibri" w:cs="Calibri"/>
                <w:i/>
                <w:iCs/>
              </w:rPr>
              <w:t xml:space="preserve">5 days or one week in any </w:t>
            </w:r>
            <w:r w:rsidR="00316D46" w:rsidRPr="0087451A">
              <w:rPr>
                <w:rFonts w:ascii="Calibri" w:hAnsi="Calibri" w:cs="Calibri"/>
                <w:i/>
                <w:iCs/>
              </w:rPr>
              <w:t>12-month</w:t>
            </w:r>
            <w:r w:rsidRPr="0087451A">
              <w:rPr>
                <w:rFonts w:ascii="Calibri" w:hAnsi="Calibri" w:cs="Calibri"/>
                <w:i/>
                <w:iCs/>
              </w:rPr>
              <w:t xml:space="preserve"> period, pro rata for staff working less than full-time</w:t>
            </w:r>
            <w:r w:rsidRPr="0087451A">
              <w:rPr>
                <w:rFonts w:ascii="Calibri" w:hAnsi="Calibri" w:cs="Calibri"/>
              </w:rPr>
              <w:t>)</w:t>
            </w:r>
          </w:p>
        </w:tc>
      </w:tr>
      <w:tr w:rsidR="007B1562" w:rsidRPr="0087451A" w14:paraId="2B8521F2" w14:textId="77777777" w:rsidTr="00E573AD">
        <w:tc>
          <w:tcPr>
            <w:tcW w:w="11346" w:type="dxa"/>
            <w:gridSpan w:val="2"/>
          </w:tcPr>
          <w:p w14:paraId="032131EE" w14:textId="5FAC9BB2" w:rsidR="007B1562" w:rsidRPr="0087451A" w:rsidRDefault="007B1562" w:rsidP="000F6C1D">
            <w:pPr>
              <w:pStyle w:val="NoSpacing"/>
              <w:rPr>
                <w:rFonts w:ascii="Calibri" w:hAnsi="Calibri" w:cs="Calibri"/>
                <w:sz w:val="14"/>
                <w:szCs w:val="14"/>
              </w:rPr>
            </w:pPr>
          </w:p>
        </w:tc>
      </w:tr>
      <w:tr w:rsidR="000F6C1D" w:rsidRPr="0087451A" w14:paraId="16E1C6AC" w14:textId="77777777" w:rsidTr="00EE427E">
        <w:sdt>
          <w:sdtPr>
            <w:rPr>
              <w:rFonts w:ascii="Calibri" w:hAnsi="Calibri" w:cs="Calibri"/>
            </w:rPr>
            <w:id w:val="2079860246"/>
            <w14:checkbox>
              <w14:checked w14:val="0"/>
              <w14:checkedState w14:val="2612" w14:font="MS Gothic"/>
              <w14:uncheckedState w14:val="2610" w14:font="MS Gothic"/>
            </w14:checkbox>
          </w:sdtPr>
          <w:sdtEndPr/>
          <w:sdtContent>
            <w:tc>
              <w:tcPr>
                <w:tcW w:w="576" w:type="dxa"/>
              </w:tcPr>
              <w:p w14:paraId="54CF7240" w14:textId="011A3938" w:rsidR="000F6C1D" w:rsidRPr="0087451A" w:rsidRDefault="00A4016F" w:rsidP="000F6C1D">
                <w:pPr>
                  <w:pStyle w:val="NoSpacing"/>
                  <w:rPr>
                    <w:rFonts w:ascii="Calibri" w:hAnsi="Calibri" w:cs="Calibri"/>
                  </w:rPr>
                </w:pPr>
                <w:r>
                  <w:rPr>
                    <w:rFonts w:ascii="MS Gothic" w:eastAsia="MS Gothic" w:hAnsi="MS Gothic" w:cs="Calibri" w:hint="eastAsia"/>
                  </w:rPr>
                  <w:t>☐</w:t>
                </w:r>
              </w:p>
            </w:tc>
          </w:sdtContent>
        </w:sdt>
        <w:tc>
          <w:tcPr>
            <w:tcW w:w="10770" w:type="dxa"/>
          </w:tcPr>
          <w:p w14:paraId="355EF4CA" w14:textId="34EC9281" w:rsidR="000F6C1D" w:rsidRPr="0087451A" w:rsidRDefault="00843970" w:rsidP="000F6C1D">
            <w:pPr>
              <w:pStyle w:val="NoSpacing"/>
              <w:rPr>
                <w:rFonts w:ascii="Calibri" w:hAnsi="Calibri" w:cs="Calibri"/>
              </w:rPr>
            </w:pPr>
            <w:r w:rsidRPr="0087451A">
              <w:rPr>
                <w:rFonts w:ascii="Calibri" w:hAnsi="Calibri" w:cs="Calibri"/>
              </w:rPr>
              <w:t>I am the husband/partner, civil partner/same sex partner or nominated carer of an expectant mother/adoptive parent</w:t>
            </w:r>
          </w:p>
        </w:tc>
      </w:tr>
      <w:tr w:rsidR="007B1562" w:rsidRPr="0087451A" w14:paraId="721FFC5C" w14:textId="77777777" w:rsidTr="00E573AD">
        <w:tc>
          <w:tcPr>
            <w:tcW w:w="11346" w:type="dxa"/>
            <w:gridSpan w:val="2"/>
          </w:tcPr>
          <w:p w14:paraId="30BA3214" w14:textId="7BDDD460" w:rsidR="007B1562" w:rsidRPr="0087451A" w:rsidRDefault="007B1562" w:rsidP="000F6C1D">
            <w:pPr>
              <w:pStyle w:val="NoSpacing"/>
              <w:rPr>
                <w:rFonts w:ascii="Calibri" w:hAnsi="Calibri" w:cs="Calibri"/>
                <w:sz w:val="14"/>
                <w:szCs w:val="14"/>
              </w:rPr>
            </w:pPr>
          </w:p>
        </w:tc>
      </w:tr>
      <w:tr w:rsidR="000F6C1D" w:rsidRPr="0087451A" w14:paraId="0AAD236D" w14:textId="77777777" w:rsidTr="00EE427E">
        <w:sdt>
          <w:sdtPr>
            <w:rPr>
              <w:rFonts w:ascii="Calibri" w:hAnsi="Calibri" w:cs="Calibri"/>
            </w:rPr>
            <w:id w:val="224734215"/>
            <w14:checkbox>
              <w14:checked w14:val="0"/>
              <w14:checkedState w14:val="2612" w14:font="MS Gothic"/>
              <w14:uncheckedState w14:val="2610" w14:font="MS Gothic"/>
            </w14:checkbox>
          </w:sdtPr>
          <w:sdtEndPr/>
          <w:sdtContent>
            <w:tc>
              <w:tcPr>
                <w:tcW w:w="576" w:type="dxa"/>
              </w:tcPr>
              <w:p w14:paraId="3DA730E1" w14:textId="7B4D31CB" w:rsidR="000F6C1D" w:rsidRPr="0087451A" w:rsidRDefault="00A4016F" w:rsidP="000F6C1D">
                <w:pPr>
                  <w:pStyle w:val="NoSpacing"/>
                  <w:rPr>
                    <w:rFonts w:ascii="Calibri" w:hAnsi="Calibri" w:cs="Calibri"/>
                  </w:rPr>
                </w:pPr>
                <w:r>
                  <w:rPr>
                    <w:rFonts w:ascii="MS Gothic" w:eastAsia="MS Gothic" w:hAnsi="MS Gothic" w:cs="Calibri" w:hint="eastAsia"/>
                  </w:rPr>
                  <w:t>☐</w:t>
                </w:r>
              </w:p>
            </w:tc>
          </w:sdtContent>
        </w:sdt>
        <w:tc>
          <w:tcPr>
            <w:tcW w:w="10770" w:type="dxa"/>
          </w:tcPr>
          <w:p w14:paraId="520AFD88" w14:textId="2E49BF50" w:rsidR="000F6C1D" w:rsidRPr="0087451A" w:rsidRDefault="002B0F6E" w:rsidP="000F6C1D">
            <w:pPr>
              <w:pStyle w:val="NoSpacing"/>
              <w:rPr>
                <w:rFonts w:ascii="Calibri" w:hAnsi="Calibri" w:cs="Calibri"/>
              </w:rPr>
            </w:pPr>
            <w:r w:rsidRPr="0087451A">
              <w:rPr>
                <w:rFonts w:ascii="Calibri" w:hAnsi="Calibri" w:cs="Calibri"/>
              </w:rPr>
              <w:t>I have been nominated by the mother/adoptive parent as her/the primary provider of support at or around the time of birth/adoption and may be a relative or someone who has a caring relationship with the mother/adoptive parent and/or child.</w:t>
            </w:r>
          </w:p>
        </w:tc>
      </w:tr>
      <w:tr w:rsidR="007B1562" w:rsidRPr="0087451A" w14:paraId="6BB1E75B" w14:textId="77777777" w:rsidTr="00E573AD">
        <w:tc>
          <w:tcPr>
            <w:tcW w:w="11346" w:type="dxa"/>
            <w:gridSpan w:val="2"/>
          </w:tcPr>
          <w:p w14:paraId="47BAFE13" w14:textId="77777777" w:rsidR="007B1562" w:rsidRPr="0087451A" w:rsidRDefault="007B1562" w:rsidP="000F6C1D">
            <w:pPr>
              <w:pStyle w:val="NoSpacing"/>
              <w:rPr>
                <w:rFonts w:ascii="Calibri" w:hAnsi="Calibri" w:cs="Calibri"/>
                <w:sz w:val="14"/>
                <w:szCs w:val="14"/>
              </w:rPr>
            </w:pPr>
          </w:p>
        </w:tc>
      </w:tr>
      <w:tr w:rsidR="002B0F6E" w:rsidRPr="0087451A" w14:paraId="35F41BA1" w14:textId="77777777" w:rsidTr="00EE427E">
        <w:tc>
          <w:tcPr>
            <w:tcW w:w="576" w:type="dxa"/>
          </w:tcPr>
          <w:p w14:paraId="339DAC74" w14:textId="77777777" w:rsidR="002B0F6E" w:rsidRPr="0087451A" w:rsidRDefault="002B0F6E" w:rsidP="000F6C1D">
            <w:pPr>
              <w:pStyle w:val="NoSpacing"/>
              <w:rPr>
                <w:rFonts w:ascii="Calibri" w:hAnsi="Calibri" w:cs="Calibri"/>
                <w:i/>
                <w:iCs/>
              </w:rPr>
            </w:pPr>
          </w:p>
        </w:tc>
        <w:tc>
          <w:tcPr>
            <w:tcW w:w="10770" w:type="dxa"/>
          </w:tcPr>
          <w:p w14:paraId="42EDC039" w14:textId="1C9B0566" w:rsidR="002B0F6E" w:rsidRPr="0087451A" w:rsidRDefault="002B0F6E" w:rsidP="00AE1D6D">
            <w:pPr>
              <w:spacing w:after="120"/>
              <w:ind w:left="-142"/>
              <w:jc w:val="right"/>
              <w:rPr>
                <w:rFonts w:ascii="Calibri" w:hAnsi="Calibri" w:cs="Calibri"/>
                <w:sz w:val="16"/>
                <w:szCs w:val="16"/>
              </w:rPr>
            </w:pPr>
            <w:r w:rsidRPr="0087451A">
              <w:rPr>
                <w:rFonts w:ascii="Calibri" w:hAnsi="Calibri" w:cs="Calibri"/>
                <w:sz w:val="16"/>
                <w:szCs w:val="16"/>
              </w:rPr>
              <w:t>NB. Evidence of the birth of the child/date the child placed with adoptive parents may be requested by LCC</w:t>
            </w:r>
          </w:p>
        </w:tc>
      </w:tr>
      <w:tr w:rsidR="002B0F6E" w:rsidRPr="0087451A" w14:paraId="33645488" w14:textId="77777777" w:rsidTr="00EE427E">
        <w:tc>
          <w:tcPr>
            <w:tcW w:w="576" w:type="dxa"/>
          </w:tcPr>
          <w:p w14:paraId="476A0A5B" w14:textId="7DD52CF8" w:rsidR="002B0F6E" w:rsidRPr="0087451A" w:rsidRDefault="002B0F6E" w:rsidP="000F6C1D">
            <w:pPr>
              <w:pStyle w:val="NoSpacing"/>
              <w:rPr>
                <w:rFonts w:ascii="Calibri" w:hAnsi="Calibri" w:cs="Calibri"/>
                <w:sz w:val="10"/>
                <w:szCs w:val="10"/>
              </w:rPr>
            </w:pPr>
          </w:p>
        </w:tc>
        <w:tc>
          <w:tcPr>
            <w:tcW w:w="10770" w:type="dxa"/>
          </w:tcPr>
          <w:p w14:paraId="4A1C1BD3" w14:textId="010E9D76" w:rsidR="002B0F6E" w:rsidRPr="0087451A" w:rsidRDefault="002B0F6E" w:rsidP="000F6C1D">
            <w:pPr>
              <w:pStyle w:val="NoSpacing"/>
              <w:rPr>
                <w:rFonts w:ascii="Calibri" w:hAnsi="Calibri" w:cs="Calibri"/>
                <w:sz w:val="10"/>
                <w:szCs w:val="10"/>
              </w:rPr>
            </w:pPr>
          </w:p>
        </w:tc>
      </w:tr>
      <w:tr w:rsidR="009B7B83" w:rsidRPr="0087451A" w14:paraId="60DDE61D" w14:textId="77777777" w:rsidTr="00E573AD">
        <w:tc>
          <w:tcPr>
            <w:tcW w:w="11346" w:type="dxa"/>
            <w:gridSpan w:val="2"/>
          </w:tcPr>
          <w:p w14:paraId="6E08C0EB" w14:textId="0ED10AC0" w:rsidR="009B7B83" w:rsidRPr="0087451A" w:rsidRDefault="009B7B83" w:rsidP="000F6C1D">
            <w:pPr>
              <w:pStyle w:val="NoSpacing"/>
              <w:rPr>
                <w:rFonts w:ascii="Calibri" w:hAnsi="Calibri" w:cs="Calibri"/>
                <w:b/>
                <w:bCs/>
              </w:rPr>
            </w:pPr>
            <w:r w:rsidRPr="0087451A">
              <w:rPr>
                <w:rFonts w:ascii="Calibri" w:hAnsi="Calibri" w:cs="Calibri"/>
                <w:b/>
                <w:bCs/>
              </w:rPr>
              <w:t>I wish to take</w:t>
            </w:r>
            <w:r w:rsidR="00104C93" w:rsidRPr="0087451A">
              <w:rPr>
                <w:rFonts w:ascii="Calibri" w:hAnsi="Calibri" w:cs="Calibri"/>
                <w:b/>
                <w:bCs/>
              </w:rPr>
              <w:t>:</w:t>
            </w:r>
          </w:p>
        </w:tc>
      </w:tr>
      <w:tr w:rsidR="007B1562" w:rsidRPr="0087451A" w14:paraId="4DC5C594" w14:textId="77777777" w:rsidTr="00E573AD">
        <w:tc>
          <w:tcPr>
            <w:tcW w:w="11346" w:type="dxa"/>
            <w:gridSpan w:val="2"/>
          </w:tcPr>
          <w:p w14:paraId="063C2E38" w14:textId="0829697B" w:rsidR="007B1562" w:rsidRPr="0087451A" w:rsidRDefault="007B1562" w:rsidP="000F6C1D">
            <w:pPr>
              <w:pStyle w:val="NoSpacing"/>
              <w:rPr>
                <w:rFonts w:ascii="Calibri" w:hAnsi="Calibri" w:cs="Calibri"/>
                <w:sz w:val="14"/>
                <w:szCs w:val="14"/>
              </w:rPr>
            </w:pPr>
          </w:p>
        </w:tc>
      </w:tr>
      <w:tr w:rsidR="002B0F6E" w:rsidRPr="0087451A" w14:paraId="3B6CF8C9" w14:textId="77777777" w:rsidTr="00EE427E">
        <w:sdt>
          <w:sdtPr>
            <w:rPr>
              <w:rFonts w:ascii="Calibri" w:hAnsi="Calibri" w:cs="Calibri"/>
            </w:rPr>
            <w:id w:val="-430888550"/>
            <w14:checkbox>
              <w14:checked w14:val="0"/>
              <w14:checkedState w14:val="2612" w14:font="MS Gothic"/>
              <w14:uncheckedState w14:val="2610" w14:font="MS Gothic"/>
            </w14:checkbox>
          </w:sdtPr>
          <w:sdtEndPr/>
          <w:sdtContent>
            <w:tc>
              <w:tcPr>
                <w:tcW w:w="576" w:type="dxa"/>
              </w:tcPr>
              <w:p w14:paraId="7521DA65" w14:textId="6E20FE30" w:rsidR="002B0F6E" w:rsidRPr="0087451A" w:rsidRDefault="00A4016F" w:rsidP="000F6C1D">
                <w:pPr>
                  <w:pStyle w:val="NoSpacing"/>
                  <w:rPr>
                    <w:rFonts w:ascii="Calibri" w:hAnsi="Calibri" w:cs="Calibri"/>
                  </w:rPr>
                </w:pPr>
                <w:r>
                  <w:rPr>
                    <w:rFonts w:ascii="MS Gothic" w:eastAsia="MS Gothic" w:hAnsi="MS Gothic" w:cs="Calibri" w:hint="eastAsia"/>
                  </w:rPr>
                  <w:t>☐</w:t>
                </w:r>
              </w:p>
            </w:tc>
          </w:sdtContent>
        </w:sdt>
        <w:tc>
          <w:tcPr>
            <w:tcW w:w="10770" w:type="dxa"/>
            <w:vAlign w:val="center"/>
          </w:tcPr>
          <w:p w14:paraId="2EC44A8E" w14:textId="4DBF8FDD" w:rsidR="002B0F6E" w:rsidRPr="0087451A" w:rsidRDefault="007F3B88" w:rsidP="00E812F1">
            <w:pPr>
              <w:pStyle w:val="NoSpacing"/>
              <w:rPr>
                <w:rFonts w:ascii="Calibri" w:hAnsi="Calibri" w:cs="Calibri"/>
              </w:rPr>
            </w:pPr>
            <w:r>
              <w:rPr>
                <w:rFonts w:ascii="Calibri" w:hAnsi="Calibri" w:cs="Calibri"/>
              </w:rPr>
              <w:t>O</w:t>
            </w:r>
            <w:r w:rsidR="00104C93" w:rsidRPr="0087451A">
              <w:rPr>
                <w:rFonts w:ascii="Calibri" w:hAnsi="Calibri" w:cs="Calibri"/>
              </w:rPr>
              <w:t xml:space="preserve">ne week </w:t>
            </w:r>
            <w:r w:rsidR="009B2E9C" w:rsidRPr="0087451A">
              <w:rPr>
                <w:rFonts w:ascii="Calibri" w:hAnsi="Calibri" w:cs="Calibri"/>
              </w:rPr>
              <w:t xml:space="preserve">of </w:t>
            </w:r>
            <w:r w:rsidR="00104C93" w:rsidRPr="0087451A">
              <w:rPr>
                <w:rFonts w:ascii="Calibri" w:hAnsi="Calibri" w:cs="Calibri"/>
              </w:rPr>
              <w:t xml:space="preserve">Statutory Paternity </w:t>
            </w:r>
            <w:r w:rsidR="009B2E9C" w:rsidRPr="0087451A">
              <w:rPr>
                <w:rFonts w:ascii="Calibri" w:hAnsi="Calibri" w:cs="Calibri"/>
              </w:rPr>
              <w:t>l</w:t>
            </w:r>
            <w:r w:rsidR="00104C93" w:rsidRPr="0087451A">
              <w:rPr>
                <w:rFonts w:ascii="Calibri" w:hAnsi="Calibri" w:cs="Calibri"/>
              </w:rPr>
              <w:t xml:space="preserve">eave </w:t>
            </w:r>
          </w:p>
        </w:tc>
      </w:tr>
      <w:tr w:rsidR="007B1562" w:rsidRPr="0087451A" w14:paraId="482ECFF1" w14:textId="77777777" w:rsidTr="00E812F1">
        <w:tc>
          <w:tcPr>
            <w:tcW w:w="11346" w:type="dxa"/>
            <w:gridSpan w:val="2"/>
            <w:vAlign w:val="center"/>
          </w:tcPr>
          <w:p w14:paraId="2F9D7F71" w14:textId="37C037E0" w:rsidR="007B1562" w:rsidRPr="0087451A" w:rsidRDefault="007B1562" w:rsidP="00E812F1">
            <w:pPr>
              <w:pStyle w:val="NoSpacing"/>
              <w:rPr>
                <w:rFonts w:ascii="Calibri" w:hAnsi="Calibri" w:cs="Calibri"/>
                <w:sz w:val="10"/>
                <w:szCs w:val="10"/>
              </w:rPr>
            </w:pPr>
          </w:p>
        </w:tc>
      </w:tr>
      <w:tr w:rsidR="00104C93" w:rsidRPr="0087451A" w14:paraId="0324D63D" w14:textId="77777777" w:rsidTr="00EE427E">
        <w:sdt>
          <w:sdtPr>
            <w:rPr>
              <w:rFonts w:ascii="Calibri" w:hAnsi="Calibri" w:cs="Calibri"/>
            </w:rPr>
            <w:id w:val="656424408"/>
            <w14:checkbox>
              <w14:checked w14:val="0"/>
              <w14:checkedState w14:val="2612" w14:font="MS Gothic"/>
              <w14:uncheckedState w14:val="2610" w14:font="MS Gothic"/>
            </w14:checkbox>
          </w:sdtPr>
          <w:sdtEndPr/>
          <w:sdtContent>
            <w:tc>
              <w:tcPr>
                <w:tcW w:w="576" w:type="dxa"/>
              </w:tcPr>
              <w:p w14:paraId="1632C750" w14:textId="0BC51C23" w:rsidR="00104C93" w:rsidRPr="0087451A" w:rsidRDefault="00A4016F" w:rsidP="000F6C1D">
                <w:pPr>
                  <w:pStyle w:val="NoSpacing"/>
                  <w:rPr>
                    <w:rFonts w:ascii="Calibri" w:hAnsi="Calibri" w:cs="Calibri"/>
                  </w:rPr>
                </w:pPr>
                <w:r>
                  <w:rPr>
                    <w:rFonts w:ascii="MS Gothic" w:eastAsia="MS Gothic" w:hAnsi="MS Gothic" w:cs="Calibri" w:hint="eastAsia"/>
                  </w:rPr>
                  <w:t>☐</w:t>
                </w:r>
              </w:p>
            </w:tc>
          </w:sdtContent>
        </w:sdt>
        <w:tc>
          <w:tcPr>
            <w:tcW w:w="10770" w:type="dxa"/>
            <w:vAlign w:val="center"/>
          </w:tcPr>
          <w:p w14:paraId="351509C7" w14:textId="3C1005E9" w:rsidR="00104C93" w:rsidRPr="0087451A" w:rsidRDefault="007F3B88" w:rsidP="00E812F1">
            <w:pPr>
              <w:pStyle w:val="NoSpacing"/>
              <w:rPr>
                <w:rFonts w:ascii="Calibri" w:hAnsi="Calibri" w:cs="Calibri"/>
              </w:rPr>
            </w:pPr>
            <w:r>
              <w:rPr>
                <w:rFonts w:ascii="Calibri" w:hAnsi="Calibri" w:cs="Calibri"/>
              </w:rPr>
              <w:t>T</w:t>
            </w:r>
            <w:r w:rsidR="00AE1D6D" w:rsidRPr="0087451A">
              <w:rPr>
                <w:rFonts w:ascii="Calibri" w:hAnsi="Calibri" w:cs="Calibri"/>
              </w:rPr>
              <w:t>wo</w:t>
            </w:r>
            <w:r w:rsidR="00104C93" w:rsidRPr="0087451A">
              <w:rPr>
                <w:rFonts w:ascii="Calibri" w:hAnsi="Calibri" w:cs="Calibri"/>
              </w:rPr>
              <w:t xml:space="preserve"> weeks</w:t>
            </w:r>
            <w:r w:rsidR="009B2E9C" w:rsidRPr="0087451A">
              <w:rPr>
                <w:rFonts w:ascii="Calibri" w:hAnsi="Calibri" w:cs="Calibri"/>
              </w:rPr>
              <w:t xml:space="preserve"> of</w:t>
            </w:r>
            <w:r w:rsidR="00104C93" w:rsidRPr="0087451A">
              <w:rPr>
                <w:rFonts w:ascii="Calibri" w:hAnsi="Calibri" w:cs="Calibri"/>
              </w:rPr>
              <w:t xml:space="preserve"> Statutory Paternity </w:t>
            </w:r>
            <w:r w:rsidR="009B2E9C" w:rsidRPr="0087451A">
              <w:rPr>
                <w:rFonts w:ascii="Calibri" w:hAnsi="Calibri" w:cs="Calibri"/>
              </w:rPr>
              <w:t>l</w:t>
            </w:r>
            <w:r w:rsidR="00104C93" w:rsidRPr="0087451A">
              <w:rPr>
                <w:rFonts w:ascii="Calibri" w:hAnsi="Calibri" w:cs="Calibri"/>
              </w:rPr>
              <w:t xml:space="preserve">eave </w:t>
            </w:r>
          </w:p>
        </w:tc>
      </w:tr>
      <w:tr w:rsidR="007B1562" w:rsidRPr="0087451A" w14:paraId="25C95E1E" w14:textId="77777777" w:rsidTr="00E812F1">
        <w:tc>
          <w:tcPr>
            <w:tcW w:w="11346" w:type="dxa"/>
            <w:gridSpan w:val="2"/>
            <w:vAlign w:val="center"/>
          </w:tcPr>
          <w:p w14:paraId="2BA64C49" w14:textId="642C5BF2" w:rsidR="007B1562" w:rsidRPr="0087451A" w:rsidRDefault="007B1562" w:rsidP="00E812F1">
            <w:pPr>
              <w:pStyle w:val="NoSpacing"/>
              <w:rPr>
                <w:rFonts w:ascii="Calibri" w:hAnsi="Calibri" w:cs="Calibri"/>
                <w:sz w:val="10"/>
                <w:szCs w:val="10"/>
              </w:rPr>
            </w:pPr>
          </w:p>
        </w:tc>
      </w:tr>
      <w:tr w:rsidR="00104C93" w:rsidRPr="0087451A" w14:paraId="12984836" w14:textId="77777777" w:rsidTr="00EE427E">
        <w:sdt>
          <w:sdtPr>
            <w:rPr>
              <w:rFonts w:ascii="Calibri" w:hAnsi="Calibri" w:cs="Calibri"/>
            </w:rPr>
            <w:id w:val="-159466490"/>
            <w14:checkbox>
              <w14:checked w14:val="0"/>
              <w14:checkedState w14:val="2612" w14:font="MS Gothic"/>
              <w14:uncheckedState w14:val="2610" w14:font="MS Gothic"/>
            </w14:checkbox>
          </w:sdtPr>
          <w:sdtEndPr/>
          <w:sdtContent>
            <w:tc>
              <w:tcPr>
                <w:tcW w:w="576" w:type="dxa"/>
              </w:tcPr>
              <w:p w14:paraId="2E1DA518" w14:textId="13280CD6" w:rsidR="00104C93" w:rsidRPr="0087451A" w:rsidRDefault="00A4016F" w:rsidP="000F6C1D">
                <w:pPr>
                  <w:pStyle w:val="NoSpacing"/>
                  <w:rPr>
                    <w:rFonts w:ascii="Calibri" w:hAnsi="Calibri" w:cs="Calibri"/>
                  </w:rPr>
                </w:pPr>
                <w:r>
                  <w:rPr>
                    <w:rFonts w:ascii="MS Gothic" w:eastAsia="MS Gothic" w:hAnsi="MS Gothic" w:cs="Calibri" w:hint="eastAsia"/>
                  </w:rPr>
                  <w:t>☐</w:t>
                </w:r>
              </w:p>
            </w:tc>
          </w:sdtContent>
        </w:sdt>
        <w:tc>
          <w:tcPr>
            <w:tcW w:w="10770" w:type="dxa"/>
            <w:vAlign w:val="center"/>
          </w:tcPr>
          <w:p w14:paraId="4253595E" w14:textId="1278B6F8" w:rsidR="00104C93" w:rsidRPr="0087451A" w:rsidRDefault="00842A00" w:rsidP="00E812F1">
            <w:pPr>
              <w:pStyle w:val="NoSpacing"/>
              <w:rPr>
                <w:rFonts w:ascii="Calibri" w:hAnsi="Calibri" w:cs="Calibri"/>
              </w:rPr>
            </w:pPr>
            <w:r>
              <w:rPr>
                <w:rFonts w:ascii="Calibri" w:hAnsi="Calibri" w:cs="Calibri"/>
              </w:rPr>
              <w:t xml:space="preserve">One week </w:t>
            </w:r>
            <w:r w:rsidR="007F3B88">
              <w:rPr>
                <w:rFonts w:ascii="Calibri" w:hAnsi="Calibri" w:cs="Calibri"/>
              </w:rPr>
              <w:t>M</w:t>
            </w:r>
            <w:r w:rsidR="007F3B88" w:rsidRPr="007F3B88">
              <w:rPr>
                <w:rFonts w:ascii="Calibri" w:hAnsi="Calibri" w:cs="Calibri"/>
              </w:rPr>
              <w:t>aternity/</w:t>
            </w:r>
            <w:r w:rsidR="007F3B88">
              <w:rPr>
                <w:rFonts w:ascii="Calibri" w:hAnsi="Calibri" w:cs="Calibri"/>
              </w:rPr>
              <w:t>A</w:t>
            </w:r>
            <w:r w:rsidR="007F3B88" w:rsidRPr="007F3B88">
              <w:rPr>
                <w:rFonts w:ascii="Calibri" w:hAnsi="Calibri" w:cs="Calibri"/>
              </w:rPr>
              <w:t xml:space="preserve">doption </w:t>
            </w:r>
            <w:r w:rsidR="007F3B88">
              <w:rPr>
                <w:rFonts w:ascii="Calibri" w:hAnsi="Calibri" w:cs="Calibri"/>
              </w:rPr>
              <w:t>S</w:t>
            </w:r>
            <w:r w:rsidR="007F3B88" w:rsidRPr="007F3B88">
              <w:rPr>
                <w:rFonts w:ascii="Calibri" w:hAnsi="Calibri" w:cs="Calibri"/>
              </w:rPr>
              <w:t xml:space="preserve">upport </w:t>
            </w:r>
            <w:r w:rsidR="007F3B88">
              <w:rPr>
                <w:rFonts w:ascii="Calibri" w:hAnsi="Calibri" w:cs="Calibri"/>
              </w:rPr>
              <w:t>l</w:t>
            </w:r>
            <w:r w:rsidR="007F3B88" w:rsidRPr="007F3B88">
              <w:rPr>
                <w:rFonts w:ascii="Calibri" w:hAnsi="Calibri" w:cs="Calibri"/>
              </w:rPr>
              <w:t xml:space="preserve">eave </w:t>
            </w:r>
            <w:r w:rsidR="00ED4DA2" w:rsidRPr="0087451A">
              <w:rPr>
                <w:rFonts w:ascii="Calibri" w:hAnsi="Calibri" w:cs="Calibri"/>
              </w:rPr>
              <w:t>*</w:t>
            </w:r>
            <w:r w:rsidR="00441B1B" w:rsidRPr="0087451A">
              <w:rPr>
                <w:rFonts w:ascii="Calibri" w:hAnsi="Calibri" w:cs="Calibri"/>
              </w:rPr>
              <w:t>***</w:t>
            </w:r>
          </w:p>
        </w:tc>
      </w:tr>
      <w:tr w:rsidR="007B1562" w:rsidRPr="0087451A" w14:paraId="3120DC5B" w14:textId="77777777" w:rsidTr="00E812F1">
        <w:tc>
          <w:tcPr>
            <w:tcW w:w="11346" w:type="dxa"/>
            <w:gridSpan w:val="2"/>
            <w:vAlign w:val="center"/>
          </w:tcPr>
          <w:p w14:paraId="058A991F" w14:textId="14D04F5F" w:rsidR="007B1562" w:rsidRPr="0087451A" w:rsidRDefault="007B1562" w:rsidP="00E812F1">
            <w:pPr>
              <w:pStyle w:val="NoSpacing"/>
              <w:rPr>
                <w:rFonts w:ascii="Calibri" w:hAnsi="Calibri" w:cs="Calibri"/>
                <w:sz w:val="10"/>
                <w:szCs w:val="10"/>
              </w:rPr>
            </w:pPr>
          </w:p>
        </w:tc>
      </w:tr>
      <w:tr w:rsidR="00104C93" w:rsidRPr="0087451A" w14:paraId="7E3836AE" w14:textId="77777777" w:rsidTr="00EE427E">
        <w:sdt>
          <w:sdtPr>
            <w:rPr>
              <w:rFonts w:ascii="Calibri" w:hAnsi="Calibri" w:cs="Calibri"/>
            </w:rPr>
            <w:id w:val="-360287920"/>
            <w14:checkbox>
              <w14:checked w14:val="0"/>
              <w14:checkedState w14:val="2612" w14:font="MS Gothic"/>
              <w14:uncheckedState w14:val="2610" w14:font="MS Gothic"/>
            </w14:checkbox>
          </w:sdtPr>
          <w:sdtEndPr/>
          <w:sdtContent>
            <w:tc>
              <w:tcPr>
                <w:tcW w:w="576" w:type="dxa"/>
              </w:tcPr>
              <w:p w14:paraId="572BD940" w14:textId="29351E07" w:rsidR="00104C93" w:rsidRPr="0087451A" w:rsidRDefault="00A4016F" w:rsidP="000F6C1D">
                <w:pPr>
                  <w:pStyle w:val="NoSpacing"/>
                  <w:rPr>
                    <w:rFonts w:ascii="Calibri" w:hAnsi="Calibri" w:cs="Calibri"/>
                  </w:rPr>
                </w:pPr>
                <w:r>
                  <w:rPr>
                    <w:rFonts w:ascii="MS Gothic" w:eastAsia="MS Gothic" w:hAnsi="MS Gothic" w:cs="Calibri" w:hint="eastAsia"/>
                  </w:rPr>
                  <w:t>☐</w:t>
                </w:r>
              </w:p>
            </w:tc>
          </w:sdtContent>
        </w:sdt>
        <w:tc>
          <w:tcPr>
            <w:tcW w:w="10770" w:type="dxa"/>
            <w:vAlign w:val="center"/>
          </w:tcPr>
          <w:p w14:paraId="483A4364" w14:textId="0EB6B635" w:rsidR="00104C93" w:rsidRPr="00842A00" w:rsidRDefault="007F3B88" w:rsidP="00E812F1">
            <w:pPr>
              <w:pStyle w:val="NoSpacing"/>
              <w:rPr>
                <w:rFonts w:ascii="Calibri" w:hAnsi="Calibri" w:cs="Calibri"/>
              </w:rPr>
            </w:pPr>
            <w:r w:rsidRPr="00842A00">
              <w:rPr>
                <w:rFonts w:ascii="Calibri" w:hAnsi="Calibri" w:cs="Calibri"/>
              </w:rPr>
              <w:t xml:space="preserve">One week of Maternity/Adoption Support leave and one-week Statutory Paternity leave </w:t>
            </w:r>
            <w:r w:rsidR="00ED4DA2" w:rsidRPr="00842A00">
              <w:rPr>
                <w:rFonts w:ascii="Calibri" w:hAnsi="Calibri" w:cs="Calibri"/>
              </w:rPr>
              <w:t>*</w:t>
            </w:r>
            <w:r w:rsidR="00441B1B" w:rsidRPr="00842A00">
              <w:rPr>
                <w:rFonts w:ascii="Calibri" w:hAnsi="Calibri" w:cs="Calibri"/>
              </w:rPr>
              <w:t>***</w:t>
            </w:r>
          </w:p>
        </w:tc>
      </w:tr>
      <w:tr w:rsidR="00104C93" w:rsidRPr="0087451A" w14:paraId="04CADB23" w14:textId="77777777" w:rsidTr="00EE427E">
        <w:tc>
          <w:tcPr>
            <w:tcW w:w="576" w:type="dxa"/>
          </w:tcPr>
          <w:p w14:paraId="11DF5F11" w14:textId="77777777" w:rsidR="00104C93" w:rsidRPr="0087451A" w:rsidRDefault="00104C93" w:rsidP="000F6C1D">
            <w:pPr>
              <w:pStyle w:val="NoSpacing"/>
              <w:rPr>
                <w:rFonts w:ascii="Calibri" w:hAnsi="Calibri" w:cs="Calibri"/>
              </w:rPr>
            </w:pPr>
          </w:p>
        </w:tc>
        <w:tc>
          <w:tcPr>
            <w:tcW w:w="10770" w:type="dxa"/>
          </w:tcPr>
          <w:p w14:paraId="414EBD8F" w14:textId="77777777" w:rsidR="00104C93" w:rsidRPr="0087451A" w:rsidRDefault="00104C93" w:rsidP="000F6C1D">
            <w:pPr>
              <w:pStyle w:val="NoSpacing"/>
              <w:rPr>
                <w:rFonts w:ascii="Calibri" w:hAnsi="Calibri" w:cs="Calibri"/>
              </w:rPr>
            </w:pPr>
          </w:p>
        </w:tc>
      </w:tr>
      <w:tr w:rsidR="00104C93" w:rsidRPr="0087451A" w14:paraId="136850EB" w14:textId="77777777" w:rsidTr="00EE427E">
        <w:tc>
          <w:tcPr>
            <w:tcW w:w="576" w:type="dxa"/>
          </w:tcPr>
          <w:p w14:paraId="583137E4" w14:textId="77777777" w:rsidR="00104C93" w:rsidRPr="0087451A" w:rsidRDefault="00104C93" w:rsidP="00257213">
            <w:pPr>
              <w:pStyle w:val="NoSpacing"/>
              <w:jc w:val="right"/>
              <w:rPr>
                <w:rFonts w:ascii="Calibri" w:hAnsi="Calibri" w:cs="Calibri"/>
                <w:sz w:val="16"/>
                <w:szCs w:val="16"/>
              </w:rPr>
            </w:pPr>
          </w:p>
        </w:tc>
        <w:tc>
          <w:tcPr>
            <w:tcW w:w="10770" w:type="dxa"/>
          </w:tcPr>
          <w:p w14:paraId="733A01EA" w14:textId="064F2BDF" w:rsidR="009B2E9C" w:rsidRPr="00EE427E" w:rsidRDefault="00AE1D6D" w:rsidP="00EE427E">
            <w:pPr>
              <w:spacing w:after="120"/>
              <w:ind w:left="-142"/>
              <w:jc w:val="right"/>
              <w:rPr>
                <w:rFonts w:ascii="Calibri" w:hAnsi="Calibri" w:cs="Calibri"/>
                <w:sz w:val="16"/>
                <w:szCs w:val="16"/>
              </w:rPr>
            </w:pPr>
            <w:r w:rsidRPr="0087451A">
              <w:rPr>
                <w:rFonts w:ascii="Calibri" w:hAnsi="Calibri" w:cs="Calibri"/>
                <w:sz w:val="16"/>
                <w:szCs w:val="16"/>
              </w:rPr>
              <w:t>***</w:t>
            </w:r>
            <w:r w:rsidR="00370463" w:rsidRPr="0087451A">
              <w:rPr>
                <w:rFonts w:ascii="Calibri" w:hAnsi="Calibri" w:cs="Calibri"/>
                <w:sz w:val="16"/>
                <w:szCs w:val="16"/>
              </w:rPr>
              <w:t xml:space="preserve">*Employees on Teachers Terms and Conditions are not eligible for Maternity/Adoption Support Leave. </w:t>
            </w:r>
          </w:p>
        </w:tc>
      </w:tr>
    </w:tbl>
    <w:p w14:paraId="356D816D" w14:textId="77777777" w:rsidR="003A723F" w:rsidRPr="0087451A" w:rsidRDefault="003A723F" w:rsidP="003A723F">
      <w:pPr>
        <w:pStyle w:val="NoSpacing"/>
        <w:rPr>
          <w:rFonts w:ascii="Calibri" w:hAnsi="Calibri" w:cs="Calibri"/>
          <w:sz w:val="12"/>
          <w:szCs w:val="12"/>
        </w:rPr>
      </w:pPr>
    </w:p>
    <w:p w14:paraId="0245F876" w14:textId="63264E3F" w:rsidR="003A723F" w:rsidRPr="0087451A" w:rsidRDefault="001A3788" w:rsidP="003A723F">
      <w:pPr>
        <w:ind w:left="-142"/>
        <w:rPr>
          <w:rFonts w:ascii="Calibri" w:hAnsi="Calibri" w:cs="Calibri"/>
          <w:b/>
          <w:bCs/>
        </w:rPr>
      </w:pPr>
      <w:r w:rsidRPr="0087451A">
        <w:rPr>
          <w:rFonts w:ascii="Calibri" w:hAnsi="Calibri" w:cs="Calibri"/>
          <w:b/>
          <w:bCs/>
        </w:rPr>
        <w:t xml:space="preserve">Statutory Paternity </w:t>
      </w:r>
      <w:r w:rsidR="00313F8E" w:rsidRPr="0087451A">
        <w:rPr>
          <w:rFonts w:ascii="Calibri" w:hAnsi="Calibri" w:cs="Calibri"/>
          <w:b/>
          <w:bCs/>
        </w:rPr>
        <w:t>l</w:t>
      </w:r>
      <w:r w:rsidRPr="0087451A">
        <w:rPr>
          <w:rFonts w:ascii="Calibri" w:hAnsi="Calibri" w:cs="Calibri"/>
          <w:b/>
          <w:bCs/>
        </w:rPr>
        <w:t xml:space="preserve">eave and Maternity/Adoption Support </w:t>
      </w:r>
      <w:r w:rsidR="00313F8E" w:rsidRPr="0087451A">
        <w:rPr>
          <w:rFonts w:ascii="Calibri" w:hAnsi="Calibri" w:cs="Calibri"/>
          <w:b/>
          <w:bCs/>
        </w:rPr>
        <w:t>l</w:t>
      </w:r>
      <w:r w:rsidRPr="0087451A">
        <w:rPr>
          <w:rFonts w:ascii="Calibri" w:hAnsi="Calibri" w:cs="Calibri"/>
          <w:b/>
          <w:bCs/>
        </w:rPr>
        <w:t xml:space="preserve">eave </w:t>
      </w:r>
      <w:r w:rsidR="00313F8E" w:rsidRPr="0087451A">
        <w:rPr>
          <w:rFonts w:ascii="Calibri" w:hAnsi="Calibri" w:cs="Calibri"/>
          <w:b/>
          <w:bCs/>
        </w:rPr>
        <w:t>d</w:t>
      </w:r>
      <w:r w:rsidRPr="0087451A">
        <w:rPr>
          <w:rFonts w:ascii="Calibri" w:hAnsi="Calibri" w:cs="Calibri"/>
          <w:b/>
          <w:bCs/>
        </w:rPr>
        <w:t>etails</w:t>
      </w:r>
      <w:r w:rsidR="00AA12F8" w:rsidRPr="0087451A">
        <w:rPr>
          <w:rFonts w:ascii="Calibri" w:hAnsi="Calibri" w:cs="Calibri"/>
          <w:b/>
          <w:bCs/>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42"/>
        <w:gridCol w:w="807"/>
        <w:gridCol w:w="323"/>
        <w:gridCol w:w="807"/>
        <w:gridCol w:w="322"/>
        <w:gridCol w:w="1132"/>
      </w:tblGrid>
      <w:tr w:rsidR="003F7EB0" w:rsidRPr="0087451A" w14:paraId="107D7495" w14:textId="77777777" w:rsidTr="00D768C8">
        <w:trPr>
          <w:trHeight w:val="397"/>
        </w:trPr>
        <w:tc>
          <w:tcPr>
            <w:tcW w:w="7513" w:type="dxa"/>
            <w:vMerge w:val="restart"/>
          </w:tcPr>
          <w:p w14:paraId="22451360" w14:textId="1121B9A9" w:rsidR="003F7EB0" w:rsidRPr="0087451A" w:rsidRDefault="003F7EB0" w:rsidP="000F6C1D">
            <w:pPr>
              <w:pStyle w:val="NoSpacing"/>
              <w:rPr>
                <w:rFonts w:ascii="Calibri" w:hAnsi="Calibri" w:cs="Calibri"/>
              </w:rPr>
            </w:pPr>
            <w:r w:rsidRPr="0087451A">
              <w:rPr>
                <w:rFonts w:ascii="Calibri" w:hAnsi="Calibri" w:cs="Calibri"/>
              </w:rPr>
              <w:t xml:space="preserve">Date child is due to be born, or if has already been born, please give actual date of birth </w:t>
            </w:r>
          </w:p>
        </w:tc>
        <w:tc>
          <w:tcPr>
            <w:tcW w:w="242" w:type="dxa"/>
          </w:tcPr>
          <w:p w14:paraId="1F2A7A64" w14:textId="77777777" w:rsidR="003F7EB0" w:rsidRPr="0087451A" w:rsidRDefault="003F7EB0" w:rsidP="000F6C1D">
            <w:pPr>
              <w:pStyle w:val="NoSpacing"/>
              <w:rPr>
                <w:rFonts w:ascii="Calibri" w:hAnsi="Calibri" w:cs="Calibri"/>
              </w:rPr>
            </w:pPr>
          </w:p>
        </w:tc>
        <w:sdt>
          <w:sdtPr>
            <w:rPr>
              <w:rFonts w:ascii="Calibri" w:hAnsi="Calibri" w:cs="Calibri"/>
            </w:rPr>
            <w:id w:val="-1003122592"/>
            <w:lock w:val="sdtLocked"/>
            <w:placeholder>
              <w:docPart w:val="13392189200146F18A5DC587188F9402"/>
            </w:placeholder>
            <w:showingPlcHdr/>
            <w15:color w:val="000000"/>
            <w:text/>
          </w:sdtPr>
          <w:sdtEndPr/>
          <w:sdtContent>
            <w:tc>
              <w:tcPr>
                <w:tcW w:w="807" w:type="dxa"/>
                <w:shd w:val="clear" w:color="auto" w:fill="FFFFFF" w:themeFill="background1"/>
                <w:vAlign w:val="center"/>
              </w:tcPr>
              <w:p w14:paraId="1EE475B8" w14:textId="0D7CC55F" w:rsidR="003F7EB0" w:rsidRPr="0087451A" w:rsidRDefault="00AA12F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323" w:type="dxa"/>
            <w:vAlign w:val="center"/>
          </w:tcPr>
          <w:p w14:paraId="3D84D5B5" w14:textId="52159B07" w:rsidR="003F7EB0" w:rsidRPr="0087451A" w:rsidRDefault="003F7EB0" w:rsidP="003F7EB0">
            <w:pPr>
              <w:pStyle w:val="NoSpacing"/>
              <w:jc w:val="center"/>
              <w:rPr>
                <w:rFonts w:ascii="Calibri" w:hAnsi="Calibri" w:cs="Calibri"/>
              </w:rPr>
            </w:pPr>
            <w:r w:rsidRPr="0087451A">
              <w:rPr>
                <w:rFonts w:ascii="Calibri" w:hAnsi="Calibri" w:cs="Calibri"/>
              </w:rPr>
              <w:t>/</w:t>
            </w:r>
          </w:p>
        </w:tc>
        <w:sdt>
          <w:sdtPr>
            <w:rPr>
              <w:rFonts w:ascii="Calibri" w:hAnsi="Calibri" w:cs="Calibri"/>
            </w:rPr>
            <w:id w:val="1594817283"/>
            <w:lock w:val="sdtLocked"/>
            <w:placeholder>
              <w:docPart w:val="D0D01FBD52454558A9172F458D8372E0"/>
            </w:placeholder>
            <w:showingPlcHdr/>
            <w15:color w:val="000000"/>
            <w:text/>
          </w:sdtPr>
          <w:sdtEndPr/>
          <w:sdtContent>
            <w:tc>
              <w:tcPr>
                <w:tcW w:w="807" w:type="dxa"/>
                <w:shd w:val="clear" w:color="auto" w:fill="FFFFFF" w:themeFill="background1"/>
                <w:vAlign w:val="center"/>
              </w:tcPr>
              <w:p w14:paraId="2C074DA2" w14:textId="075A72B4" w:rsidR="003F7EB0" w:rsidRPr="0087451A" w:rsidRDefault="00AA12F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322" w:type="dxa"/>
            <w:vAlign w:val="center"/>
          </w:tcPr>
          <w:p w14:paraId="2F3A0144" w14:textId="21E94E8F" w:rsidR="003F7EB0" w:rsidRPr="0087451A" w:rsidRDefault="003F7EB0" w:rsidP="003F7EB0">
            <w:pPr>
              <w:pStyle w:val="NoSpacing"/>
              <w:jc w:val="center"/>
              <w:rPr>
                <w:rFonts w:ascii="Calibri" w:hAnsi="Calibri" w:cs="Calibri"/>
              </w:rPr>
            </w:pPr>
            <w:r w:rsidRPr="0087451A">
              <w:rPr>
                <w:rFonts w:ascii="Calibri" w:hAnsi="Calibri" w:cs="Calibri"/>
              </w:rPr>
              <w:t>/</w:t>
            </w:r>
          </w:p>
        </w:tc>
        <w:sdt>
          <w:sdtPr>
            <w:rPr>
              <w:rFonts w:ascii="Calibri" w:hAnsi="Calibri" w:cs="Calibri"/>
            </w:rPr>
            <w:id w:val="673613537"/>
            <w:lock w:val="sdtLocked"/>
            <w:placeholder>
              <w:docPart w:val="2A28072D1C484730B834E5C76D518E83"/>
            </w:placeholder>
            <w:showingPlcHdr/>
            <w15:color w:val="000000"/>
            <w:text/>
          </w:sdtPr>
          <w:sdtEndPr/>
          <w:sdtContent>
            <w:tc>
              <w:tcPr>
                <w:tcW w:w="1132" w:type="dxa"/>
                <w:shd w:val="clear" w:color="auto" w:fill="FFFFFF" w:themeFill="background1"/>
                <w:vAlign w:val="center"/>
              </w:tcPr>
              <w:p w14:paraId="4F051181" w14:textId="5EC430D4" w:rsidR="003F7EB0" w:rsidRPr="0087451A" w:rsidRDefault="00AA12F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r>
      <w:tr w:rsidR="003F7EB0" w:rsidRPr="0087451A" w14:paraId="3D358D58" w14:textId="77777777" w:rsidTr="00AA12F8">
        <w:trPr>
          <w:trHeight w:val="22"/>
        </w:trPr>
        <w:tc>
          <w:tcPr>
            <w:tcW w:w="7513" w:type="dxa"/>
            <w:vMerge/>
          </w:tcPr>
          <w:p w14:paraId="0ACD528D" w14:textId="77777777" w:rsidR="003F7EB0" w:rsidRPr="0087451A" w:rsidRDefault="003F7EB0" w:rsidP="003F7EB0">
            <w:pPr>
              <w:pStyle w:val="NoSpacing"/>
              <w:rPr>
                <w:rFonts w:ascii="Calibri" w:hAnsi="Calibri" w:cs="Calibri"/>
              </w:rPr>
            </w:pPr>
          </w:p>
        </w:tc>
        <w:tc>
          <w:tcPr>
            <w:tcW w:w="242" w:type="dxa"/>
          </w:tcPr>
          <w:p w14:paraId="396C8CCB" w14:textId="77777777" w:rsidR="003F7EB0" w:rsidRPr="0087451A" w:rsidRDefault="003F7EB0" w:rsidP="003F7EB0">
            <w:pPr>
              <w:pStyle w:val="NoSpacing"/>
              <w:rPr>
                <w:rFonts w:ascii="Calibri" w:hAnsi="Calibri" w:cs="Calibri"/>
                <w:sz w:val="16"/>
                <w:szCs w:val="16"/>
              </w:rPr>
            </w:pPr>
          </w:p>
        </w:tc>
        <w:tc>
          <w:tcPr>
            <w:tcW w:w="807" w:type="dxa"/>
            <w:vAlign w:val="bottom"/>
          </w:tcPr>
          <w:p w14:paraId="21DD3C41" w14:textId="63ACEB1C" w:rsidR="003F7EB0" w:rsidRPr="0087451A" w:rsidRDefault="003F7EB0" w:rsidP="003F7EB0">
            <w:pPr>
              <w:pStyle w:val="NoSpacing"/>
              <w:jc w:val="center"/>
              <w:rPr>
                <w:rFonts w:ascii="Calibri" w:hAnsi="Calibri" w:cs="Calibri"/>
                <w:sz w:val="16"/>
                <w:szCs w:val="16"/>
              </w:rPr>
            </w:pPr>
            <w:r w:rsidRPr="0087451A">
              <w:rPr>
                <w:rFonts w:ascii="Calibri" w:hAnsi="Calibri" w:cs="Calibri"/>
                <w:sz w:val="14"/>
                <w:szCs w:val="14"/>
              </w:rPr>
              <w:t>DD</w:t>
            </w:r>
          </w:p>
        </w:tc>
        <w:tc>
          <w:tcPr>
            <w:tcW w:w="323" w:type="dxa"/>
            <w:vAlign w:val="bottom"/>
          </w:tcPr>
          <w:p w14:paraId="3F5D46AE" w14:textId="77777777" w:rsidR="003F7EB0" w:rsidRPr="0087451A" w:rsidRDefault="003F7EB0" w:rsidP="003F7EB0">
            <w:pPr>
              <w:pStyle w:val="NoSpacing"/>
              <w:jc w:val="center"/>
              <w:rPr>
                <w:rFonts w:ascii="Calibri" w:hAnsi="Calibri" w:cs="Calibri"/>
                <w:sz w:val="16"/>
                <w:szCs w:val="16"/>
              </w:rPr>
            </w:pPr>
          </w:p>
        </w:tc>
        <w:tc>
          <w:tcPr>
            <w:tcW w:w="807" w:type="dxa"/>
            <w:vAlign w:val="bottom"/>
          </w:tcPr>
          <w:p w14:paraId="786D67F9" w14:textId="7BC474D3" w:rsidR="003F7EB0" w:rsidRPr="0087451A" w:rsidRDefault="003F7EB0" w:rsidP="003F7EB0">
            <w:pPr>
              <w:pStyle w:val="NoSpacing"/>
              <w:jc w:val="center"/>
              <w:rPr>
                <w:rFonts w:ascii="Calibri" w:hAnsi="Calibri" w:cs="Calibri"/>
                <w:sz w:val="16"/>
                <w:szCs w:val="16"/>
              </w:rPr>
            </w:pPr>
            <w:r w:rsidRPr="0087451A">
              <w:rPr>
                <w:rFonts w:ascii="Calibri" w:hAnsi="Calibri" w:cs="Calibri"/>
                <w:sz w:val="14"/>
                <w:szCs w:val="14"/>
              </w:rPr>
              <w:t>MM</w:t>
            </w:r>
          </w:p>
        </w:tc>
        <w:tc>
          <w:tcPr>
            <w:tcW w:w="322" w:type="dxa"/>
            <w:vAlign w:val="bottom"/>
          </w:tcPr>
          <w:p w14:paraId="183AAD0D" w14:textId="77777777" w:rsidR="003F7EB0" w:rsidRPr="0087451A" w:rsidRDefault="003F7EB0" w:rsidP="003F7EB0">
            <w:pPr>
              <w:pStyle w:val="NoSpacing"/>
              <w:jc w:val="center"/>
              <w:rPr>
                <w:rFonts w:ascii="Calibri" w:hAnsi="Calibri" w:cs="Calibri"/>
                <w:sz w:val="16"/>
                <w:szCs w:val="16"/>
              </w:rPr>
            </w:pPr>
          </w:p>
        </w:tc>
        <w:tc>
          <w:tcPr>
            <w:tcW w:w="1132" w:type="dxa"/>
            <w:vAlign w:val="bottom"/>
          </w:tcPr>
          <w:p w14:paraId="01E4AFB6" w14:textId="3AC2B2D2" w:rsidR="003F7EB0" w:rsidRPr="0087451A" w:rsidRDefault="003F7EB0" w:rsidP="003F7EB0">
            <w:pPr>
              <w:pStyle w:val="NoSpacing"/>
              <w:jc w:val="center"/>
              <w:rPr>
                <w:rFonts w:ascii="Calibri" w:hAnsi="Calibri" w:cs="Calibri"/>
                <w:sz w:val="16"/>
                <w:szCs w:val="16"/>
              </w:rPr>
            </w:pPr>
            <w:r w:rsidRPr="0087451A">
              <w:rPr>
                <w:rFonts w:ascii="Calibri" w:hAnsi="Calibri" w:cs="Calibri"/>
                <w:sz w:val="14"/>
                <w:szCs w:val="14"/>
              </w:rPr>
              <w:t>YYYY</w:t>
            </w:r>
          </w:p>
        </w:tc>
      </w:tr>
      <w:tr w:rsidR="003F7EB0" w:rsidRPr="0087451A" w14:paraId="2B698292" w14:textId="77777777" w:rsidTr="00AA12F8">
        <w:trPr>
          <w:trHeight w:val="72"/>
        </w:trPr>
        <w:tc>
          <w:tcPr>
            <w:tcW w:w="7513" w:type="dxa"/>
            <w:vMerge/>
          </w:tcPr>
          <w:p w14:paraId="23C37D1E" w14:textId="77777777" w:rsidR="003F7EB0" w:rsidRPr="0087451A" w:rsidRDefault="003F7EB0" w:rsidP="003F7EB0">
            <w:pPr>
              <w:pStyle w:val="NoSpacing"/>
              <w:rPr>
                <w:rFonts w:ascii="Calibri" w:hAnsi="Calibri" w:cs="Calibri"/>
              </w:rPr>
            </w:pPr>
          </w:p>
        </w:tc>
        <w:tc>
          <w:tcPr>
            <w:tcW w:w="3633" w:type="dxa"/>
            <w:gridSpan w:val="6"/>
            <w:vAlign w:val="center"/>
          </w:tcPr>
          <w:p w14:paraId="1DA3AE7C" w14:textId="77777777" w:rsidR="003F7EB0" w:rsidRPr="0087451A" w:rsidRDefault="003F7EB0" w:rsidP="003F7EB0">
            <w:pPr>
              <w:pStyle w:val="NoSpacing"/>
              <w:jc w:val="center"/>
              <w:rPr>
                <w:rFonts w:ascii="Calibri" w:hAnsi="Calibri" w:cs="Calibri"/>
                <w:sz w:val="12"/>
                <w:szCs w:val="12"/>
              </w:rPr>
            </w:pPr>
          </w:p>
        </w:tc>
      </w:tr>
      <w:tr w:rsidR="003F7EB0" w:rsidRPr="0087451A" w14:paraId="4B018909" w14:textId="77777777" w:rsidTr="00D768C8">
        <w:trPr>
          <w:trHeight w:val="397"/>
        </w:trPr>
        <w:tc>
          <w:tcPr>
            <w:tcW w:w="7513" w:type="dxa"/>
            <w:vMerge w:val="restart"/>
          </w:tcPr>
          <w:p w14:paraId="03C554E6" w14:textId="7817D7F9" w:rsidR="003F7EB0" w:rsidRPr="0087451A" w:rsidRDefault="003F7EB0" w:rsidP="003F7EB0">
            <w:pPr>
              <w:pStyle w:val="NoSpacing"/>
              <w:rPr>
                <w:rFonts w:ascii="Calibri" w:hAnsi="Calibri" w:cs="Calibri"/>
              </w:rPr>
            </w:pPr>
            <w:r w:rsidRPr="0087451A">
              <w:rPr>
                <w:rFonts w:ascii="Calibri" w:hAnsi="Calibri" w:cs="Calibri"/>
              </w:rPr>
              <w:t>Date the Adoption Agency told you about matching the child or the expected date of placement for the child, or if the child is already with you, please give actual date of placement</w:t>
            </w:r>
          </w:p>
        </w:tc>
        <w:tc>
          <w:tcPr>
            <w:tcW w:w="242" w:type="dxa"/>
          </w:tcPr>
          <w:p w14:paraId="34BB1B3E" w14:textId="77777777" w:rsidR="003F7EB0" w:rsidRPr="0087451A" w:rsidRDefault="003F7EB0" w:rsidP="003F7EB0">
            <w:pPr>
              <w:pStyle w:val="NoSpacing"/>
              <w:rPr>
                <w:rFonts w:ascii="Calibri" w:hAnsi="Calibri" w:cs="Calibri"/>
              </w:rPr>
            </w:pPr>
          </w:p>
        </w:tc>
        <w:sdt>
          <w:sdtPr>
            <w:rPr>
              <w:rFonts w:ascii="Calibri" w:hAnsi="Calibri" w:cs="Calibri"/>
            </w:rPr>
            <w:id w:val="-2036332987"/>
            <w:lock w:val="sdtLocked"/>
            <w:placeholder>
              <w:docPart w:val="EFB5D94D0CCF4F98832EDA6EDB24CB45"/>
            </w:placeholder>
            <w:showingPlcHdr/>
            <w15:color w:val="000000"/>
            <w:text/>
          </w:sdtPr>
          <w:sdtEndPr/>
          <w:sdtContent>
            <w:tc>
              <w:tcPr>
                <w:tcW w:w="807" w:type="dxa"/>
                <w:shd w:val="clear" w:color="auto" w:fill="FFFFFF" w:themeFill="background1"/>
                <w:vAlign w:val="center"/>
              </w:tcPr>
              <w:p w14:paraId="77A6362F" w14:textId="638371CA" w:rsidR="003F7EB0" w:rsidRPr="0087451A" w:rsidRDefault="00AA12F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323" w:type="dxa"/>
            <w:vAlign w:val="center"/>
          </w:tcPr>
          <w:p w14:paraId="3E79ABE6" w14:textId="568B13A2" w:rsidR="003F7EB0" w:rsidRPr="0087451A" w:rsidRDefault="003F7EB0" w:rsidP="003F7EB0">
            <w:pPr>
              <w:pStyle w:val="NoSpacing"/>
              <w:jc w:val="center"/>
              <w:rPr>
                <w:rFonts w:ascii="Calibri" w:hAnsi="Calibri" w:cs="Calibri"/>
              </w:rPr>
            </w:pPr>
            <w:r w:rsidRPr="0087451A">
              <w:rPr>
                <w:rFonts w:ascii="Calibri" w:hAnsi="Calibri" w:cs="Calibri"/>
              </w:rPr>
              <w:t>/</w:t>
            </w:r>
          </w:p>
        </w:tc>
        <w:sdt>
          <w:sdtPr>
            <w:rPr>
              <w:rFonts w:ascii="Calibri" w:hAnsi="Calibri" w:cs="Calibri"/>
            </w:rPr>
            <w:id w:val="-1976371700"/>
            <w:lock w:val="sdtLocked"/>
            <w:placeholder>
              <w:docPart w:val="88047794AFC84B65B7F1B8D7F9281380"/>
            </w:placeholder>
            <w:showingPlcHdr/>
            <w15:color w:val="000000"/>
            <w:text/>
          </w:sdtPr>
          <w:sdtEndPr/>
          <w:sdtContent>
            <w:tc>
              <w:tcPr>
                <w:tcW w:w="807" w:type="dxa"/>
                <w:shd w:val="clear" w:color="auto" w:fill="FFFFFF" w:themeFill="background1"/>
                <w:vAlign w:val="center"/>
              </w:tcPr>
              <w:p w14:paraId="5CC47616" w14:textId="4771D833" w:rsidR="003F7EB0" w:rsidRPr="0087451A" w:rsidRDefault="00AA12F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322" w:type="dxa"/>
            <w:vAlign w:val="center"/>
          </w:tcPr>
          <w:p w14:paraId="77F31A88" w14:textId="0E7796D3" w:rsidR="003F7EB0" w:rsidRPr="0087451A" w:rsidRDefault="003F7EB0" w:rsidP="003F7EB0">
            <w:pPr>
              <w:pStyle w:val="NoSpacing"/>
              <w:jc w:val="center"/>
              <w:rPr>
                <w:rFonts w:ascii="Calibri" w:hAnsi="Calibri" w:cs="Calibri"/>
              </w:rPr>
            </w:pPr>
            <w:r w:rsidRPr="0087451A">
              <w:rPr>
                <w:rFonts w:ascii="Calibri" w:hAnsi="Calibri" w:cs="Calibri"/>
              </w:rPr>
              <w:t>/</w:t>
            </w:r>
          </w:p>
        </w:tc>
        <w:sdt>
          <w:sdtPr>
            <w:rPr>
              <w:rFonts w:ascii="Calibri" w:hAnsi="Calibri" w:cs="Calibri"/>
            </w:rPr>
            <w:id w:val="-1761826707"/>
            <w:lock w:val="sdtLocked"/>
            <w:placeholder>
              <w:docPart w:val="581406C2980241A2931F2DCBFA5BACFF"/>
            </w:placeholder>
            <w:showingPlcHdr/>
            <w15:color w:val="000000"/>
            <w:text/>
          </w:sdtPr>
          <w:sdtEndPr/>
          <w:sdtContent>
            <w:tc>
              <w:tcPr>
                <w:tcW w:w="1132" w:type="dxa"/>
                <w:shd w:val="clear" w:color="auto" w:fill="FFFFFF" w:themeFill="background1"/>
                <w:vAlign w:val="center"/>
              </w:tcPr>
              <w:p w14:paraId="4456A4EA" w14:textId="61FEC65A" w:rsidR="003F7EB0" w:rsidRPr="0087451A" w:rsidRDefault="00AA12F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r>
      <w:tr w:rsidR="003F7EB0" w:rsidRPr="0087451A" w14:paraId="2DB74B40" w14:textId="77777777" w:rsidTr="00AA12F8">
        <w:trPr>
          <w:trHeight w:val="124"/>
        </w:trPr>
        <w:tc>
          <w:tcPr>
            <w:tcW w:w="7513" w:type="dxa"/>
            <w:vMerge/>
          </w:tcPr>
          <w:p w14:paraId="71B3D969" w14:textId="77777777" w:rsidR="003F7EB0" w:rsidRPr="0087451A" w:rsidRDefault="003F7EB0" w:rsidP="003F7EB0">
            <w:pPr>
              <w:pStyle w:val="NoSpacing"/>
              <w:rPr>
                <w:rFonts w:ascii="Calibri" w:hAnsi="Calibri" w:cs="Calibri"/>
              </w:rPr>
            </w:pPr>
          </w:p>
        </w:tc>
        <w:tc>
          <w:tcPr>
            <w:tcW w:w="242" w:type="dxa"/>
          </w:tcPr>
          <w:p w14:paraId="5D7531E6" w14:textId="77777777" w:rsidR="003F7EB0" w:rsidRPr="0087451A" w:rsidRDefault="003F7EB0" w:rsidP="003F7EB0">
            <w:pPr>
              <w:pStyle w:val="NoSpacing"/>
              <w:rPr>
                <w:rFonts w:ascii="Calibri" w:hAnsi="Calibri" w:cs="Calibri"/>
                <w:sz w:val="16"/>
                <w:szCs w:val="16"/>
              </w:rPr>
            </w:pPr>
          </w:p>
        </w:tc>
        <w:tc>
          <w:tcPr>
            <w:tcW w:w="807" w:type="dxa"/>
            <w:vAlign w:val="bottom"/>
          </w:tcPr>
          <w:p w14:paraId="69180853" w14:textId="3C22C615" w:rsidR="003F7EB0" w:rsidRPr="0087451A" w:rsidRDefault="003F7EB0" w:rsidP="003F7EB0">
            <w:pPr>
              <w:pStyle w:val="NoSpacing"/>
              <w:jc w:val="center"/>
              <w:rPr>
                <w:rFonts w:ascii="Calibri" w:hAnsi="Calibri" w:cs="Calibri"/>
                <w:sz w:val="16"/>
                <w:szCs w:val="16"/>
              </w:rPr>
            </w:pPr>
            <w:r w:rsidRPr="0087451A">
              <w:rPr>
                <w:rFonts w:ascii="Calibri" w:hAnsi="Calibri" w:cs="Calibri"/>
                <w:sz w:val="14"/>
                <w:szCs w:val="14"/>
              </w:rPr>
              <w:t>DD</w:t>
            </w:r>
          </w:p>
        </w:tc>
        <w:tc>
          <w:tcPr>
            <w:tcW w:w="323" w:type="dxa"/>
            <w:vAlign w:val="bottom"/>
          </w:tcPr>
          <w:p w14:paraId="5A044A44" w14:textId="6BE1F544" w:rsidR="003F7EB0" w:rsidRPr="0087451A" w:rsidRDefault="003F7EB0" w:rsidP="003F7EB0">
            <w:pPr>
              <w:pStyle w:val="NoSpacing"/>
              <w:jc w:val="center"/>
              <w:rPr>
                <w:rFonts w:ascii="Calibri" w:hAnsi="Calibri" w:cs="Calibri"/>
                <w:sz w:val="16"/>
                <w:szCs w:val="16"/>
              </w:rPr>
            </w:pPr>
          </w:p>
        </w:tc>
        <w:tc>
          <w:tcPr>
            <w:tcW w:w="807" w:type="dxa"/>
            <w:vAlign w:val="bottom"/>
          </w:tcPr>
          <w:p w14:paraId="71A2050A" w14:textId="1D15E348" w:rsidR="003F7EB0" w:rsidRPr="0087451A" w:rsidRDefault="003F7EB0" w:rsidP="003F7EB0">
            <w:pPr>
              <w:pStyle w:val="NoSpacing"/>
              <w:jc w:val="center"/>
              <w:rPr>
                <w:rFonts w:ascii="Calibri" w:hAnsi="Calibri" w:cs="Calibri"/>
                <w:sz w:val="16"/>
                <w:szCs w:val="16"/>
              </w:rPr>
            </w:pPr>
            <w:r w:rsidRPr="0087451A">
              <w:rPr>
                <w:rFonts w:ascii="Calibri" w:hAnsi="Calibri" w:cs="Calibri"/>
                <w:sz w:val="14"/>
                <w:szCs w:val="14"/>
              </w:rPr>
              <w:t>MM</w:t>
            </w:r>
          </w:p>
        </w:tc>
        <w:tc>
          <w:tcPr>
            <w:tcW w:w="322" w:type="dxa"/>
            <w:vAlign w:val="bottom"/>
          </w:tcPr>
          <w:p w14:paraId="6FA857E0" w14:textId="77777777" w:rsidR="003F7EB0" w:rsidRPr="0087451A" w:rsidRDefault="003F7EB0" w:rsidP="003F7EB0">
            <w:pPr>
              <w:pStyle w:val="NoSpacing"/>
              <w:jc w:val="center"/>
              <w:rPr>
                <w:rFonts w:ascii="Calibri" w:hAnsi="Calibri" w:cs="Calibri"/>
                <w:sz w:val="16"/>
                <w:szCs w:val="16"/>
              </w:rPr>
            </w:pPr>
          </w:p>
        </w:tc>
        <w:tc>
          <w:tcPr>
            <w:tcW w:w="1132" w:type="dxa"/>
            <w:vAlign w:val="bottom"/>
          </w:tcPr>
          <w:p w14:paraId="1BA8970B" w14:textId="6BBCF7DA" w:rsidR="003F7EB0" w:rsidRPr="0087451A" w:rsidRDefault="003F7EB0" w:rsidP="003F7EB0">
            <w:pPr>
              <w:pStyle w:val="NoSpacing"/>
              <w:jc w:val="center"/>
              <w:rPr>
                <w:rFonts w:ascii="Calibri" w:hAnsi="Calibri" w:cs="Calibri"/>
                <w:sz w:val="16"/>
                <w:szCs w:val="16"/>
              </w:rPr>
            </w:pPr>
            <w:r w:rsidRPr="0087451A">
              <w:rPr>
                <w:rFonts w:ascii="Calibri" w:hAnsi="Calibri" w:cs="Calibri"/>
                <w:sz w:val="14"/>
                <w:szCs w:val="14"/>
              </w:rPr>
              <w:t>YYYY</w:t>
            </w:r>
          </w:p>
        </w:tc>
      </w:tr>
      <w:tr w:rsidR="003F7EB0" w:rsidRPr="0087451A" w14:paraId="643F0791" w14:textId="77777777" w:rsidTr="00AA12F8">
        <w:trPr>
          <w:trHeight w:val="315"/>
        </w:trPr>
        <w:tc>
          <w:tcPr>
            <w:tcW w:w="7513" w:type="dxa"/>
            <w:vMerge/>
          </w:tcPr>
          <w:p w14:paraId="009F702E" w14:textId="77777777" w:rsidR="003F7EB0" w:rsidRPr="0087451A" w:rsidRDefault="003F7EB0" w:rsidP="003F7EB0">
            <w:pPr>
              <w:pStyle w:val="NoSpacing"/>
              <w:rPr>
                <w:rFonts w:ascii="Calibri" w:hAnsi="Calibri" w:cs="Calibri"/>
              </w:rPr>
            </w:pPr>
          </w:p>
        </w:tc>
        <w:tc>
          <w:tcPr>
            <w:tcW w:w="242" w:type="dxa"/>
          </w:tcPr>
          <w:p w14:paraId="7F9F4470" w14:textId="77777777" w:rsidR="003F7EB0" w:rsidRPr="0087451A" w:rsidRDefault="003F7EB0" w:rsidP="003F7EB0">
            <w:pPr>
              <w:pStyle w:val="NoSpacing"/>
              <w:rPr>
                <w:rFonts w:ascii="Calibri" w:hAnsi="Calibri" w:cs="Calibri"/>
              </w:rPr>
            </w:pPr>
          </w:p>
        </w:tc>
        <w:tc>
          <w:tcPr>
            <w:tcW w:w="3391" w:type="dxa"/>
            <w:gridSpan w:val="5"/>
            <w:vAlign w:val="center"/>
          </w:tcPr>
          <w:p w14:paraId="1C117194" w14:textId="77777777" w:rsidR="003F7EB0" w:rsidRPr="0087451A" w:rsidRDefault="003F7EB0" w:rsidP="003F7EB0">
            <w:pPr>
              <w:pStyle w:val="NoSpacing"/>
              <w:jc w:val="center"/>
              <w:rPr>
                <w:rFonts w:ascii="Calibri" w:hAnsi="Calibri" w:cs="Calibri"/>
              </w:rPr>
            </w:pPr>
          </w:p>
        </w:tc>
      </w:tr>
      <w:tr w:rsidR="003F7EB0" w:rsidRPr="0087451A" w14:paraId="26512A81" w14:textId="77777777" w:rsidTr="00AA12F8">
        <w:trPr>
          <w:trHeight w:val="124"/>
        </w:trPr>
        <w:tc>
          <w:tcPr>
            <w:tcW w:w="7513" w:type="dxa"/>
          </w:tcPr>
          <w:p w14:paraId="40AC1C09" w14:textId="77777777" w:rsidR="003F7EB0" w:rsidRPr="0087451A" w:rsidRDefault="003F7EB0" w:rsidP="003F7EB0">
            <w:pPr>
              <w:pStyle w:val="NoSpacing"/>
              <w:rPr>
                <w:rFonts w:ascii="Calibri" w:hAnsi="Calibri" w:cs="Calibri"/>
                <w:sz w:val="8"/>
                <w:szCs w:val="8"/>
              </w:rPr>
            </w:pPr>
          </w:p>
        </w:tc>
        <w:tc>
          <w:tcPr>
            <w:tcW w:w="242" w:type="dxa"/>
          </w:tcPr>
          <w:p w14:paraId="25BC62C8" w14:textId="77777777" w:rsidR="003F7EB0" w:rsidRPr="0087451A" w:rsidRDefault="003F7EB0" w:rsidP="003F7EB0">
            <w:pPr>
              <w:pStyle w:val="NoSpacing"/>
              <w:rPr>
                <w:rFonts w:ascii="Calibri" w:hAnsi="Calibri" w:cs="Calibri"/>
                <w:sz w:val="8"/>
                <w:szCs w:val="8"/>
              </w:rPr>
            </w:pPr>
          </w:p>
        </w:tc>
        <w:tc>
          <w:tcPr>
            <w:tcW w:w="3391" w:type="dxa"/>
            <w:gridSpan w:val="5"/>
            <w:vAlign w:val="center"/>
          </w:tcPr>
          <w:p w14:paraId="47266082" w14:textId="77777777" w:rsidR="003F7EB0" w:rsidRPr="0087451A" w:rsidRDefault="003F7EB0" w:rsidP="003F7EB0">
            <w:pPr>
              <w:pStyle w:val="NoSpacing"/>
              <w:jc w:val="center"/>
              <w:rPr>
                <w:rFonts w:ascii="Calibri" w:hAnsi="Calibri" w:cs="Calibri"/>
                <w:sz w:val="8"/>
                <w:szCs w:val="8"/>
              </w:rPr>
            </w:pPr>
          </w:p>
        </w:tc>
      </w:tr>
      <w:tr w:rsidR="003F7EB0" w:rsidRPr="0087451A" w14:paraId="05772259" w14:textId="77777777" w:rsidTr="00D768C8">
        <w:trPr>
          <w:trHeight w:val="397"/>
        </w:trPr>
        <w:tc>
          <w:tcPr>
            <w:tcW w:w="7513" w:type="dxa"/>
            <w:vAlign w:val="center"/>
          </w:tcPr>
          <w:p w14:paraId="321A07AE" w14:textId="45B39257" w:rsidR="003F7EB0" w:rsidRPr="0087451A" w:rsidRDefault="003F7EB0" w:rsidP="00AA12F8">
            <w:pPr>
              <w:pStyle w:val="NoSpacing"/>
              <w:rPr>
                <w:rFonts w:ascii="Calibri" w:hAnsi="Calibri" w:cs="Calibri"/>
              </w:rPr>
            </w:pPr>
            <w:r w:rsidRPr="0087451A">
              <w:rPr>
                <w:rFonts w:ascii="Calibri" w:hAnsi="Calibri" w:cs="Calibri"/>
              </w:rPr>
              <w:t xml:space="preserve">Date Statutory Paternity </w:t>
            </w:r>
            <w:r w:rsidR="00842A00">
              <w:rPr>
                <w:rFonts w:ascii="Calibri" w:hAnsi="Calibri" w:cs="Calibri"/>
              </w:rPr>
              <w:t>Leave</w:t>
            </w:r>
            <w:r w:rsidRPr="0087451A">
              <w:rPr>
                <w:rFonts w:ascii="Calibri" w:hAnsi="Calibri" w:cs="Calibri"/>
              </w:rPr>
              <w:t xml:space="preserve"> expected to commence</w:t>
            </w:r>
          </w:p>
        </w:tc>
        <w:tc>
          <w:tcPr>
            <w:tcW w:w="242" w:type="dxa"/>
          </w:tcPr>
          <w:p w14:paraId="77F9DCAF" w14:textId="77777777" w:rsidR="003F7EB0" w:rsidRPr="0087451A" w:rsidRDefault="003F7EB0" w:rsidP="003F7EB0">
            <w:pPr>
              <w:pStyle w:val="NoSpacing"/>
              <w:rPr>
                <w:rFonts w:ascii="Calibri" w:hAnsi="Calibri" w:cs="Calibri"/>
              </w:rPr>
            </w:pPr>
          </w:p>
        </w:tc>
        <w:sdt>
          <w:sdtPr>
            <w:rPr>
              <w:rFonts w:ascii="Calibri" w:hAnsi="Calibri" w:cs="Calibri"/>
            </w:rPr>
            <w:id w:val="1387227541"/>
            <w:lock w:val="sdtLocked"/>
            <w:placeholder>
              <w:docPart w:val="ADDEBD9ECBE24F56BF4113A908ADABCE"/>
            </w:placeholder>
            <w:showingPlcHdr/>
            <w15:color w:val="000000"/>
            <w:text/>
          </w:sdtPr>
          <w:sdtEndPr/>
          <w:sdtContent>
            <w:tc>
              <w:tcPr>
                <w:tcW w:w="807" w:type="dxa"/>
                <w:shd w:val="clear" w:color="auto" w:fill="FFFFFF" w:themeFill="background1"/>
                <w:vAlign w:val="center"/>
              </w:tcPr>
              <w:p w14:paraId="084D4661" w14:textId="6258AD8B" w:rsidR="003F7EB0" w:rsidRPr="0087451A" w:rsidRDefault="0006092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323" w:type="dxa"/>
            <w:vAlign w:val="center"/>
          </w:tcPr>
          <w:p w14:paraId="17919ECE" w14:textId="011DC29D" w:rsidR="003F7EB0" w:rsidRPr="0087451A" w:rsidRDefault="003F7EB0" w:rsidP="003F7EB0">
            <w:pPr>
              <w:pStyle w:val="NoSpacing"/>
              <w:jc w:val="center"/>
              <w:rPr>
                <w:rFonts w:ascii="Calibri" w:hAnsi="Calibri" w:cs="Calibri"/>
              </w:rPr>
            </w:pPr>
            <w:r w:rsidRPr="0087451A">
              <w:rPr>
                <w:rFonts w:ascii="Calibri" w:hAnsi="Calibri" w:cs="Calibri"/>
              </w:rPr>
              <w:t>/</w:t>
            </w:r>
          </w:p>
        </w:tc>
        <w:sdt>
          <w:sdtPr>
            <w:rPr>
              <w:rFonts w:ascii="Calibri" w:hAnsi="Calibri" w:cs="Calibri"/>
            </w:rPr>
            <w:id w:val="-937985059"/>
            <w:lock w:val="sdtLocked"/>
            <w:placeholder>
              <w:docPart w:val="F170A57F866144CC8D2A99A9BD57CE0C"/>
            </w:placeholder>
            <w:showingPlcHdr/>
            <w15:color w:val="000000"/>
            <w:text/>
          </w:sdtPr>
          <w:sdtEndPr/>
          <w:sdtContent>
            <w:tc>
              <w:tcPr>
                <w:tcW w:w="807" w:type="dxa"/>
                <w:shd w:val="clear" w:color="auto" w:fill="FFFFFF" w:themeFill="background1"/>
                <w:vAlign w:val="center"/>
              </w:tcPr>
              <w:p w14:paraId="4885F4B7" w14:textId="0365DBC4" w:rsidR="003F7EB0" w:rsidRPr="0087451A" w:rsidRDefault="0006092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322" w:type="dxa"/>
            <w:vAlign w:val="center"/>
          </w:tcPr>
          <w:p w14:paraId="5609ECF1" w14:textId="1CE1CC16" w:rsidR="003F7EB0" w:rsidRPr="0087451A" w:rsidRDefault="003F7EB0" w:rsidP="003F7EB0">
            <w:pPr>
              <w:pStyle w:val="NoSpacing"/>
              <w:jc w:val="center"/>
              <w:rPr>
                <w:rFonts w:ascii="Calibri" w:hAnsi="Calibri" w:cs="Calibri"/>
              </w:rPr>
            </w:pPr>
            <w:r w:rsidRPr="0087451A">
              <w:rPr>
                <w:rFonts w:ascii="Calibri" w:hAnsi="Calibri" w:cs="Calibri"/>
              </w:rPr>
              <w:t>/</w:t>
            </w:r>
          </w:p>
        </w:tc>
        <w:sdt>
          <w:sdtPr>
            <w:rPr>
              <w:rFonts w:ascii="Calibri" w:hAnsi="Calibri" w:cs="Calibri"/>
            </w:rPr>
            <w:id w:val="354392490"/>
            <w:lock w:val="sdtLocked"/>
            <w:placeholder>
              <w:docPart w:val="391C66F258C2416A887F631F4BA4857D"/>
            </w:placeholder>
            <w:showingPlcHdr/>
            <w15:color w:val="000000"/>
            <w:text/>
          </w:sdtPr>
          <w:sdtEndPr/>
          <w:sdtContent>
            <w:tc>
              <w:tcPr>
                <w:tcW w:w="1132" w:type="dxa"/>
                <w:shd w:val="clear" w:color="auto" w:fill="FFFFFF" w:themeFill="background1"/>
                <w:vAlign w:val="center"/>
              </w:tcPr>
              <w:p w14:paraId="2BA5749B" w14:textId="6A294E01" w:rsidR="003F7EB0" w:rsidRPr="0087451A" w:rsidRDefault="0006092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r>
      <w:tr w:rsidR="003F7EB0" w:rsidRPr="0087451A" w14:paraId="7D8FAA47" w14:textId="77777777" w:rsidTr="00AA12F8">
        <w:trPr>
          <w:trHeight w:val="124"/>
        </w:trPr>
        <w:tc>
          <w:tcPr>
            <w:tcW w:w="7513" w:type="dxa"/>
            <w:vAlign w:val="center"/>
          </w:tcPr>
          <w:p w14:paraId="64F1D956" w14:textId="77777777" w:rsidR="003F7EB0" w:rsidRPr="0087451A" w:rsidRDefault="003F7EB0" w:rsidP="00AA12F8">
            <w:pPr>
              <w:pStyle w:val="NoSpacing"/>
              <w:rPr>
                <w:rFonts w:ascii="Calibri" w:hAnsi="Calibri" w:cs="Calibri"/>
                <w:sz w:val="14"/>
                <w:szCs w:val="14"/>
              </w:rPr>
            </w:pPr>
          </w:p>
        </w:tc>
        <w:tc>
          <w:tcPr>
            <w:tcW w:w="242" w:type="dxa"/>
          </w:tcPr>
          <w:p w14:paraId="4A492032" w14:textId="77777777" w:rsidR="003F7EB0" w:rsidRPr="0087451A" w:rsidRDefault="003F7EB0" w:rsidP="003F7EB0">
            <w:pPr>
              <w:pStyle w:val="NoSpacing"/>
              <w:rPr>
                <w:rFonts w:ascii="Calibri" w:hAnsi="Calibri" w:cs="Calibri"/>
                <w:sz w:val="14"/>
                <w:szCs w:val="14"/>
              </w:rPr>
            </w:pPr>
          </w:p>
        </w:tc>
        <w:tc>
          <w:tcPr>
            <w:tcW w:w="807" w:type="dxa"/>
            <w:vAlign w:val="bottom"/>
          </w:tcPr>
          <w:p w14:paraId="5301CD5E" w14:textId="71AD5EB6" w:rsidR="003F7EB0" w:rsidRPr="0087451A" w:rsidRDefault="003F7EB0" w:rsidP="003F7EB0">
            <w:pPr>
              <w:pStyle w:val="NoSpacing"/>
              <w:jc w:val="center"/>
              <w:rPr>
                <w:rFonts w:ascii="Calibri" w:hAnsi="Calibri" w:cs="Calibri"/>
                <w:sz w:val="14"/>
                <w:szCs w:val="14"/>
              </w:rPr>
            </w:pPr>
            <w:r w:rsidRPr="0087451A">
              <w:rPr>
                <w:rFonts w:ascii="Calibri" w:hAnsi="Calibri" w:cs="Calibri"/>
                <w:sz w:val="14"/>
                <w:szCs w:val="14"/>
              </w:rPr>
              <w:t>DD</w:t>
            </w:r>
          </w:p>
        </w:tc>
        <w:tc>
          <w:tcPr>
            <w:tcW w:w="323" w:type="dxa"/>
            <w:vAlign w:val="bottom"/>
          </w:tcPr>
          <w:p w14:paraId="0730756E" w14:textId="77777777" w:rsidR="003F7EB0" w:rsidRPr="0087451A" w:rsidRDefault="003F7EB0" w:rsidP="003F7EB0">
            <w:pPr>
              <w:pStyle w:val="NoSpacing"/>
              <w:jc w:val="center"/>
              <w:rPr>
                <w:rFonts w:ascii="Calibri" w:hAnsi="Calibri" w:cs="Calibri"/>
                <w:sz w:val="14"/>
                <w:szCs w:val="14"/>
              </w:rPr>
            </w:pPr>
          </w:p>
        </w:tc>
        <w:tc>
          <w:tcPr>
            <w:tcW w:w="807" w:type="dxa"/>
            <w:vAlign w:val="bottom"/>
          </w:tcPr>
          <w:p w14:paraId="6915AE1D" w14:textId="23175A57" w:rsidR="003F7EB0" w:rsidRPr="0087451A" w:rsidRDefault="003F7EB0" w:rsidP="003F7EB0">
            <w:pPr>
              <w:pStyle w:val="NoSpacing"/>
              <w:jc w:val="center"/>
              <w:rPr>
                <w:rFonts w:ascii="Calibri" w:hAnsi="Calibri" w:cs="Calibri"/>
                <w:sz w:val="14"/>
                <w:szCs w:val="14"/>
              </w:rPr>
            </w:pPr>
            <w:r w:rsidRPr="0087451A">
              <w:rPr>
                <w:rFonts w:ascii="Calibri" w:hAnsi="Calibri" w:cs="Calibri"/>
                <w:sz w:val="14"/>
                <w:szCs w:val="14"/>
              </w:rPr>
              <w:t>MM</w:t>
            </w:r>
          </w:p>
        </w:tc>
        <w:tc>
          <w:tcPr>
            <w:tcW w:w="322" w:type="dxa"/>
            <w:vAlign w:val="bottom"/>
          </w:tcPr>
          <w:p w14:paraId="7FC56E5D" w14:textId="77777777" w:rsidR="003F7EB0" w:rsidRPr="0087451A" w:rsidRDefault="003F7EB0" w:rsidP="003F7EB0">
            <w:pPr>
              <w:pStyle w:val="NoSpacing"/>
              <w:jc w:val="center"/>
              <w:rPr>
                <w:rFonts w:ascii="Calibri" w:hAnsi="Calibri" w:cs="Calibri"/>
                <w:sz w:val="14"/>
                <w:szCs w:val="14"/>
              </w:rPr>
            </w:pPr>
          </w:p>
        </w:tc>
        <w:tc>
          <w:tcPr>
            <w:tcW w:w="1132" w:type="dxa"/>
            <w:vAlign w:val="bottom"/>
          </w:tcPr>
          <w:p w14:paraId="2D2B9F6B" w14:textId="51F17693" w:rsidR="003F7EB0" w:rsidRPr="0087451A" w:rsidRDefault="003F7EB0" w:rsidP="003F7EB0">
            <w:pPr>
              <w:pStyle w:val="NoSpacing"/>
              <w:jc w:val="center"/>
              <w:rPr>
                <w:rFonts w:ascii="Calibri" w:hAnsi="Calibri" w:cs="Calibri"/>
                <w:sz w:val="14"/>
                <w:szCs w:val="14"/>
              </w:rPr>
            </w:pPr>
            <w:r w:rsidRPr="0087451A">
              <w:rPr>
                <w:rFonts w:ascii="Calibri" w:hAnsi="Calibri" w:cs="Calibri"/>
                <w:sz w:val="14"/>
                <w:szCs w:val="14"/>
              </w:rPr>
              <w:t>YYYY</w:t>
            </w:r>
          </w:p>
        </w:tc>
      </w:tr>
      <w:tr w:rsidR="003F7EB0" w:rsidRPr="0087451A" w14:paraId="5DA82E26" w14:textId="77777777" w:rsidTr="00AA12F8">
        <w:trPr>
          <w:trHeight w:val="124"/>
        </w:trPr>
        <w:tc>
          <w:tcPr>
            <w:tcW w:w="7513" w:type="dxa"/>
            <w:vAlign w:val="center"/>
          </w:tcPr>
          <w:p w14:paraId="19697DB7" w14:textId="77777777" w:rsidR="003F7EB0" w:rsidRPr="0087451A" w:rsidRDefault="003F7EB0" w:rsidP="00AA12F8">
            <w:pPr>
              <w:pStyle w:val="NoSpacing"/>
              <w:rPr>
                <w:rFonts w:ascii="Calibri" w:hAnsi="Calibri" w:cs="Calibri"/>
                <w:sz w:val="8"/>
                <w:szCs w:val="8"/>
              </w:rPr>
            </w:pPr>
          </w:p>
        </w:tc>
        <w:tc>
          <w:tcPr>
            <w:tcW w:w="242" w:type="dxa"/>
          </w:tcPr>
          <w:p w14:paraId="7F08A487" w14:textId="77777777" w:rsidR="003F7EB0" w:rsidRPr="0087451A" w:rsidRDefault="003F7EB0" w:rsidP="003F7EB0">
            <w:pPr>
              <w:pStyle w:val="NoSpacing"/>
              <w:rPr>
                <w:rFonts w:ascii="Calibri" w:hAnsi="Calibri" w:cs="Calibri"/>
                <w:sz w:val="8"/>
                <w:szCs w:val="8"/>
              </w:rPr>
            </w:pPr>
          </w:p>
        </w:tc>
        <w:tc>
          <w:tcPr>
            <w:tcW w:w="3391" w:type="dxa"/>
            <w:gridSpan w:val="5"/>
            <w:vAlign w:val="center"/>
          </w:tcPr>
          <w:p w14:paraId="099CC116" w14:textId="77777777" w:rsidR="003F7EB0" w:rsidRPr="0087451A" w:rsidRDefault="003F7EB0" w:rsidP="003F7EB0">
            <w:pPr>
              <w:pStyle w:val="NoSpacing"/>
              <w:jc w:val="center"/>
              <w:rPr>
                <w:rFonts w:ascii="Calibri" w:hAnsi="Calibri" w:cs="Calibri"/>
                <w:sz w:val="8"/>
                <w:szCs w:val="8"/>
              </w:rPr>
            </w:pPr>
          </w:p>
        </w:tc>
      </w:tr>
      <w:tr w:rsidR="003F7EB0" w:rsidRPr="0087451A" w14:paraId="346E07BC" w14:textId="77777777" w:rsidTr="00D768C8">
        <w:trPr>
          <w:trHeight w:val="397"/>
        </w:trPr>
        <w:tc>
          <w:tcPr>
            <w:tcW w:w="7513" w:type="dxa"/>
            <w:vAlign w:val="center"/>
          </w:tcPr>
          <w:p w14:paraId="69A5A464" w14:textId="73C2AD38" w:rsidR="003F7EB0" w:rsidRPr="0087451A" w:rsidRDefault="003F7EB0" w:rsidP="00AA12F8">
            <w:pPr>
              <w:pStyle w:val="NoSpacing"/>
              <w:rPr>
                <w:rFonts w:ascii="Calibri" w:hAnsi="Calibri" w:cs="Calibri"/>
              </w:rPr>
            </w:pPr>
          </w:p>
        </w:tc>
        <w:tc>
          <w:tcPr>
            <w:tcW w:w="242" w:type="dxa"/>
          </w:tcPr>
          <w:p w14:paraId="69DB0211" w14:textId="77777777" w:rsidR="003F7EB0" w:rsidRPr="0087451A" w:rsidRDefault="003F7EB0" w:rsidP="003F7EB0">
            <w:pPr>
              <w:pStyle w:val="NoSpacing"/>
              <w:rPr>
                <w:rFonts w:ascii="Calibri" w:hAnsi="Calibri" w:cs="Calibri"/>
              </w:rPr>
            </w:pPr>
          </w:p>
        </w:tc>
        <w:sdt>
          <w:sdtPr>
            <w:rPr>
              <w:rFonts w:ascii="Calibri" w:hAnsi="Calibri" w:cs="Calibri"/>
            </w:rPr>
            <w:id w:val="871583837"/>
            <w:lock w:val="sdtLocked"/>
            <w:placeholder>
              <w:docPart w:val="BE5C7FF59E5E49A799CAD8E9395DC372"/>
            </w:placeholder>
            <w:showingPlcHdr/>
            <w15:color w:val="000000"/>
            <w:text/>
          </w:sdtPr>
          <w:sdtEndPr/>
          <w:sdtContent>
            <w:tc>
              <w:tcPr>
                <w:tcW w:w="807" w:type="dxa"/>
                <w:shd w:val="clear" w:color="auto" w:fill="FFFFFF" w:themeFill="background1"/>
                <w:vAlign w:val="center"/>
              </w:tcPr>
              <w:p w14:paraId="77D7BA27" w14:textId="470FD454" w:rsidR="003F7EB0" w:rsidRPr="0087451A" w:rsidRDefault="0006092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323" w:type="dxa"/>
            <w:vAlign w:val="center"/>
          </w:tcPr>
          <w:p w14:paraId="2A0D68E0" w14:textId="561F12B6" w:rsidR="003F7EB0" w:rsidRPr="0087451A" w:rsidRDefault="003F7EB0" w:rsidP="003F7EB0">
            <w:pPr>
              <w:pStyle w:val="NoSpacing"/>
              <w:jc w:val="center"/>
              <w:rPr>
                <w:rFonts w:ascii="Calibri" w:hAnsi="Calibri" w:cs="Calibri"/>
              </w:rPr>
            </w:pPr>
            <w:r w:rsidRPr="0087451A">
              <w:rPr>
                <w:rFonts w:ascii="Calibri" w:hAnsi="Calibri" w:cs="Calibri"/>
              </w:rPr>
              <w:t>/</w:t>
            </w:r>
          </w:p>
        </w:tc>
        <w:sdt>
          <w:sdtPr>
            <w:rPr>
              <w:rFonts w:ascii="Calibri" w:hAnsi="Calibri" w:cs="Calibri"/>
            </w:rPr>
            <w:id w:val="1496371573"/>
            <w:lock w:val="sdtLocked"/>
            <w:placeholder>
              <w:docPart w:val="9F84EB06E764473FA754F803E6BB21CC"/>
            </w:placeholder>
            <w:showingPlcHdr/>
            <w15:color w:val="000000"/>
            <w:text/>
          </w:sdtPr>
          <w:sdtEndPr/>
          <w:sdtContent>
            <w:tc>
              <w:tcPr>
                <w:tcW w:w="807" w:type="dxa"/>
                <w:shd w:val="clear" w:color="auto" w:fill="FFFFFF" w:themeFill="background1"/>
                <w:vAlign w:val="center"/>
              </w:tcPr>
              <w:p w14:paraId="5F7D12D8" w14:textId="2EA73F76" w:rsidR="003F7EB0" w:rsidRPr="0087451A" w:rsidRDefault="0006092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322" w:type="dxa"/>
            <w:vAlign w:val="center"/>
          </w:tcPr>
          <w:p w14:paraId="5C48CE85" w14:textId="1D5F1AA5" w:rsidR="003F7EB0" w:rsidRPr="0087451A" w:rsidRDefault="003F7EB0" w:rsidP="003F7EB0">
            <w:pPr>
              <w:pStyle w:val="NoSpacing"/>
              <w:jc w:val="center"/>
              <w:rPr>
                <w:rFonts w:ascii="Calibri" w:hAnsi="Calibri" w:cs="Calibri"/>
              </w:rPr>
            </w:pPr>
            <w:r w:rsidRPr="0087451A">
              <w:rPr>
                <w:rFonts w:ascii="Calibri" w:hAnsi="Calibri" w:cs="Calibri"/>
              </w:rPr>
              <w:t>/</w:t>
            </w:r>
          </w:p>
        </w:tc>
        <w:sdt>
          <w:sdtPr>
            <w:rPr>
              <w:rFonts w:ascii="Calibri" w:hAnsi="Calibri" w:cs="Calibri"/>
            </w:rPr>
            <w:id w:val="1193110307"/>
            <w:lock w:val="sdtLocked"/>
            <w:placeholder>
              <w:docPart w:val="B3368749511F4AF29BBAE4E1DB28E2A2"/>
            </w:placeholder>
            <w:showingPlcHdr/>
            <w15:color w:val="000000"/>
            <w:text/>
          </w:sdtPr>
          <w:sdtEndPr/>
          <w:sdtContent>
            <w:tc>
              <w:tcPr>
                <w:tcW w:w="1132" w:type="dxa"/>
                <w:shd w:val="clear" w:color="auto" w:fill="FFFFFF" w:themeFill="background1"/>
                <w:vAlign w:val="center"/>
              </w:tcPr>
              <w:p w14:paraId="12A08DD6" w14:textId="411CEFEF" w:rsidR="003F7EB0" w:rsidRPr="0087451A" w:rsidRDefault="0006092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r>
      <w:tr w:rsidR="003F7EB0" w:rsidRPr="0087451A" w14:paraId="1AAC9FF8" w14:textId="77777777" w:rsidTr="00AA12F8">
        <w:trPr>
          <w:trHeight w:val="62"/>
        </w:trPr>
        <w:tc>
          <w:tcPr>
            <w:tcW w:w="7513" w:type="dxa"/>
            <w:vAlign w:val="center"/>
          </w:tcPr>
          <w:p w14:paraId="15F2BC73" w14:textId="77777777" w:rsidR="003F7EB0" w:rsidRPr="0087451A" w:rsidRDefault="003F7EB0" w:rsidP="00AA12F8">
            <w:pPr>
              <w:pStyle w:val="NoSpacing"/>
              <w:rPr>
                <w:rFonts w:ascii="Calibri" w:hAnsi="Calibri" w:cs="Calibri"/>
                <w:sz w:val="14"/>
                <w:szCs w:val="14"/>
              </w:rPr>
            </w:pPr>
          </w:p>
        </w:tc>
        <w:tc>
          <w:tcPr>
            <w:tcW w:w="242" w:type="dxa"/>
          </w:tcPr>
          <w:p w14:paraId="5472F492" w14:textId="77777777" w:rsidR="003F7EB0" w:rsidRPr="0087451A" w:rsidRDefault="003F7EB0" w:rsidP="003F7EB0">
            <w:pPr>
              <w:pStyle w:val="NoSpacing"/>
              <w:rPr>
                <w:rFonts w:ascii="Calibri" w:hAnsi="Calibri" w:cs="Calibri"/>
                <w:sz w:val="14"/>
                <w:szCs w:val="14"/>
              </w:rPr>
            </w:pPr>
          </w:p>
        </w:tc>
        <w:tc>
          <w:tcPr>
            <w:tcW w:w="807" w:type="dxa"/>
            <w:vAlign w:val="bottom"/>
          </w:tcPr>
          <w:p w14:paraId="62D4F385" w14:textId="60AF03C1" w:rsidR="003F7EB0" w:rsidRPr="0087451A" w:rsidRDefault="003F7EB0" w:rsidP="003F7EB0">
            <w:pPr>
              <w:pStyle w:val="NoSpacing"/>
              <w:jc w:val="center"/>
              <w:rPr>
                <w:rFonts w:ascii="Calibri" w:hAnsi="Calibri" w:cs="Calibri"/>
                <w:sz w:val="14"/>
                <w:szCs w:val="14"/>
              </w:rPr>
            </w:pPr>
            <w:r w:rsidRPr="0087451A">
              <w:rPr>
                <w:rFonts w:ascii="Calibri" w:hAnsi="Calibri" w:cs="Calibri"/>
                <w:sz w:val="14"/>
                <w:szCs w:val="14"/>
              </w:rPr>
              <w:t>DD</w:t>
            </w:r>
          </w:p>
        </w:tc>
        <w:tc>
          <w:tcPr>
            <w:tcW w:w="323" w:type="dxa"/>
            <w:vAlign w:val="bottom"/>
          </w:tcPr>
          <w:p w14:paraId="1E8F0DA9" w14:textId="77777777" w:rsidR="003F7EB0" w:rsidRPr="0087451A" w:rsidRDefault="003F7EB0" w:rsidP="003F7EB0">
            <w:pPr>
              <w:pStyle w:val="NoSpacing"/>
              <w:jc w:val="center"/>
              <w:rPr>
                <w:rFonts w:ascii="Calibri" w:hAnsi="Calibri" w:cs="Calibri"/>
                <w:sz w:val="14"/>
                <w:szCs w:val="14"/>
              </w:rPr>
            </w:pPr>
          </w:p>
        </w:tc>
        <w:tc>
          <w:tcPr>
            <w:tcW w:w="807" w:type="dxa"/>
            <w:vAlign w:val="bottom"/>
          </w:tcPr>
          <w:p w14:paraId="710BC5C9" w14:textId="352FEB90" w:rsidR="003F7EB0" w:rsidRPr="0087451A" w:rsidRDefault="003F7EB0" w:rsidP="003F7EB0">
            <w:pPr>
              <w:pStyle w:val="NoSpacing"/>
              <w:jc w:val="center"/>
              <w:rPr>
                <w:rFonts w:ascii="Calibri" w:hAnsi="Calibri" w:cs="Calibri"/>
                <w:sz w:val="14"/>
                <w:szCs w:val="14"/>
              </w:rPr>
            </w:pPr>
            <w:r w:rsidRPr="0087451A">
              <w:rPr>
                <w:rFonts w:ascii="Calibri" w:hAnsi="Calibri" w:cs="Calibri"/>
                <w:sz w:val="14"/>
                <w:szCs w:val="14"/>
              </w:rPr>
              <w:t>MM</w:t>
            </w:r>
          </w:p>
        </w:tc>
        <w:tc>
          <w:tcPr>
            <w:tcW w:w="322" w:type="dxa"/>
            <w:vAlign w:val="bottom"/>
          </w:tcPr>
          <w:p w14:paraId="6BAFB577" w14:textId="77777777" w:rsidR="003F7EB0" w:rsidRPr="0087451A" w:rsidRDefault="003F7EB0" w:rsidP="003F7EB0">
            <w:pPr>
              <w:pStyle w:val="NoSpacing"/>
              <w:jc w:val="center"/>
              <w:rPr>
                <w:rFonts w:ascii="Calibri" w:hAnsi="Calibri" w:cs="Calibri"/>
                <w:sz w:val="14"/>
                <w:szCs w:val="14"/>
              </w:rPr>
            </w:pPr>
          </w:p>
        </w:tc>
        <w:tc>
          <w:tcPr>
            <w:tcW w:w="1132" w:type="dxa"/>
            <w:vAlign w:val="bottom"/>
          </w:tcPr>
          <w:p w14:paraId="1C343A48" w14:textId="0A6CD519" w:rsidR="003F7EB0" w:rsidRPr="0087451A" w:rsidRDefault="003F7EB0" w:rsidP="003F7EB0">
            <w:pPr>
              <w:pStyle w:val="NoSpacing"/>
              <w:jc w:val="center"/>
              <w:rPr>
                <w:rFonts w:ascii="Calibri" w:hAnsi="Calibri" w:cs="Calibri"/>
                <w:sz w:val="14"/>
                <w:szCs w:val="14"/>
              </w:rPr>
            </w:pPr>
            <w:r w:rsidRPr="0087451A">
              <w:rPr>
                <w:rFonts w:ascii="Calibri" w:hAnsi="Calibri" w:cs="Calibri"/>
                <w:sz w:val="14"/>
                <w:szCs w:val="14"/>
              </w:rPr>
              <w:t>YYYY</w:t>
            </w:r>
          </w:p>
        </w:tc>
      </w:tr>
      <w:tr w:rsidR="003F7EB0" w:rsidRPr="0087451A" w14:paraId="0FF6F51B" w14:textId="77777777" w:rsidTr="00AA12F8">
        <w:trPr>
          <w:trHeight w:val="22"/>
        </w:trPr>
        <w:tc>
          <w:tcPr>
            <w:tcW w:w="7513" w:type="dxa"/>
            <w:vAlign w:val="center"/>
          </w:tcPr>
          <w:p w14:paraId="614E5FBF" w14:textId="77777777" w:rsidR="003F7EB0" w:rsidRPr="0087451A" w:rsidRDefault="003F7EB0" w:rsidP="00AA12F8">
            <w:pPr>
              <w:pStyle w:val="NoSpacing"/>
              <w:rPr>
                <w:rFonts w:ascii="Calibri" w:hAnsi="Calibri" w:cs="Calibri"/>
                <w:sz w:val="8"/>
                <w:szCs w:val="8"/>
              </w:rPr>
            </w:pPr>
          </w:p>
        </w:tc>
        <w:tc>
          <w:tcPr>
            <w:tcW w:w="242" w:type="dxa"/>
          </w:tcPr>
          <w:p w14:paraId="16BC1E05" w14:textId="77777777" w:rsidR="003F7EB0" w:rsidRPr="0087451A" w:rsidRDefault="003F7EB0" w:rsidP="003F7EB0">
            <w:pPr>
              <w:pStyle w:val="NoSpacing"/>
              <w:rPr>
                <w:rFonts w:ascii="Calibri" w:hAnsi="Calibri" w:cs="Calibri"/>
                <w:sz w:val="8"/>
                <w:szCs w:val="8"/>
              </w:rPr>
            </w:pPr>
          </w:p>
        </w:tc>
        <w:tc>
          <w:tcPr>
            <w:tcW w:w="3391" w:type="dxa"/>
            <w:gridSpan w:val="5"/>
            <w:vAlign w:val="center"/>
          </w:tcPr>
          <w:p w14:paraId="49D8746A" w14:textId="77777777" w:rsidR="003F7EB0" w:rsidRPr="0087451A" w:rsidRDefault="003F7EB0" w:rsidP="003F7EB0">
            <w:pPr>
              <w:pStyle w:val="NoSpacing"/>
              <w:jc w:val="center"/>
              <w:rPr>
                <w:rFonts w:ascii="Calibri" w:hAnsi="Calibri" w:cs="Calibri"/>
                <w:sz w:val="8"/>
                <w:szCs w:val="8"/>
              </w:rPr>
            </w:pPr>
          </w:p>
        </w:tc>
      </w:tr>
      <w:tr w:rsidR="003F7EB0" w:rsidRPr="0087451A" w14:paraId="200F49A1" w14:textId="77777777" w:rsidTr="00D768C8">
        <w:trPr>
          <w:trHeight w:val="397"/>
        </w:trPr>
        <w:tc>
          <w:tcPr>
            <w:tcW w:w="7513" w:type="dxa"/>
            <w:vAlign w:val="center"/>
          </w:tcPr>
          <w:p w14:paraId="7544E60A" w14:textId="33237EC2" w:rsidR="003F7EB0" w:rsidRPr="0087451A" w:rsidRDefault="00842A00" w:rsidP="00AA12F8">
            <w:pPr>
              <w:pStyle w:val="NoSpacing"/>
              <w:rPr>
                <w:rFonts w:ascii="Calibri" w:hAnsi="Calibri" w:cs="Calibri"/>
              </w:rPr>
            </w:pPr>
            <w:r w:rsidRPr="0087451A">
              <w:rPr>
                <w:rFonts w:ascii="Calibri" w:hAnsi="Calibri" w:cs="Calibri"/>
              </w:rPr>
              <w:t>Date Maternity/Adoption Support Leave expected to commence</w:t>
            </w:r>
          </w:p>
        </w:tc>
        <w:tc>
          <w:tcPr>
            <w:tcW w:w="242" w:type="dxa"/>
          </w:tcPr>
          <w:p w14:paraId="1E9FC796" w14:textId="77777777" w:rsidR="003F7EB0" w:rsidRPr="0087451A" w:rsidRDefault="003F7EB0" w:rsidP="003F7EB0">
            <w:pPr>
              <w:pStyle w:val="NoSpacing"/>
              <w:rPr>
                <w:rFonts w:ascii="Calibri" w:hAnsi="Calibri" w:cs="Calibri"/>
              </w:rPr>
            </w:pPr>
          </w:p>
        </w:tc>
        <w:sdt>
          <w:sdtPr>
            <w:rPr>
              <w:rFonts w:ascii="Calibri" w:hAnsi="Calibri" w:cs="Calibri"/>
            </w:rPr>
            <w:id w:val="-615363474"/>
            <w:lock w:val="sdtLocked"/>
            <w:placeholder>
              <w:docPart w:val="65111DDDED83444E94B5BC353735BB80"/>
            </w:placeholder>
            <w:showingPlcHdr/>
            <w15:color w:val="000000"/>
            <w:text/>
          </w:sdtPr>
          <w:sdtEndPr/>
          <w:sdtContent>
            <w:tc>
              <w:tcPr>
                <w:tcW w:w="807" w:type="dxa"/>
                <w:shd w:val="clear" w:color="auto" w:fill="FFFFFF" w:themeFill="background1"/>
                <w:vAlign w:val="center"/>
              </w:tcPr>
              <w:p w14:paraId="34097127" w14:textId="097CC225" w:rsidR="003F7EB0" w:rsidRPr="0087451A" w:rsidRDefault="0006092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323" w:type="dxa"/>
            <w:vAlign w:val="center"/>
          </w:tcPr>
          <w:p w14:paraId="6946A59B" w14:textId="364A294C" w:rsidR="003F7EB0" w:rsidRPr="0087451A" w:rsidRDefault="003F7EB0" w:rsidP="003F7EB0">
            <w:pPr>
              <w:pStyle w:val="NoSpacing"/>
              <w:jc w:val="center"/>
              <w:rPr>
                <w:rFonts w:ascii="Calibri" w:hAnsi="Calibri" w:cs="Calibri"/>
              </w:rPr>
            </w:pPr>
            <w:r w:rsidRPr="0087451A">
              <w:rPr>
                <w:rFonts w:ascii="Calibri" w:hAnsi="Calibri" w:cs="Calibri"/>
              </w:rPr>
              <w:t>/</w:t>
            </w:r>
          </w:p>
        </w:tc>
        <w:sdt>
          <w:sdtPr>
            <w:rPr>
              <w:rFonts w:ascii="Calibri" w:hAnsi="Calibri" w:cs="Calibri"/>
            </w:rPr>
            <w:id w:val="-1514601724"/>
            <w:lock w:val="sdtLocked"/>
            <w:placeholder>
              <w:docPart w:val="5AF6AE12C27D48B88195C9ED7C4ED3E0"/>
            </w:placeholder>
            <w:showingPlcHdr/>
            <w15:color w:val="000000"/>
            <w:text/>
          </w:sdtPr>
          <w:sdtEndPr/>
          <w:sdtContent>
            <w:tc>
              <w:tcPr>
                <w:tcW w:w="807" w:type="dxa"/>
                <w:shd w:val="clear" w:color="auto" w:fill="FFFFFF" w:themeFill="background1"/>
                <w:vAlign w:val="center"/>
              </w:tcPr>
              <w:p w14:paraId="564C0D3D" w14:textId="0805DB11" w:rsidR="003F7EB0" w:rsidRPr="0087451A" w:rsidRDefault="0006092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322" w:type="dxa"/>
            <w:vAlign w:val="center"/>
          </w:tcPr>
          <w:p w14:paraId="3EA4C682" w14:textId="648DFDB0" w:rsidR="003F7EB0" w:rsidRPr="0087451A" w:rsidRDefault="003F7EB0" w:rsidP="003F7EB0">
            <w:pPr>
              <w:pStyle w:val="NoSpacing"/>
              <w:jc w:val="center"/>
              <w:rPr>
                <w:rFonts w:ascii="Calibri" w:hAnsi="Calibri" w:cs="Calibri"/>
              </w:rPr>
            </w:pPr>
            <w:r w:rsidRPr="0087451A">
              <w:rPr>
                <w:rFonts w:ascii="Calibri" w:hAnsi="Calibri" w:cs="Calibri"/>
              </w:rPr>
              <w:t>/</w:t>
            </w:r>
          </w:p>
        </w:tc>
        <w:sdt>
          <w:sdtPr>
            <w:rPr>
              <w:rFonts w:ascii="Calibri" w:hAnsi="Calibri" w:cs="Calibri"/>
            </w:rPr>
            <w:id w:val="-1825508940"/>
            <w:lock w:val="sdtLocked"/>
            <w:placeholder>
              <w:docPart w:val="EB984263DA9A45EC97A65BC812608AF0"/>
            </w:placeholder>
            <w:showingPlcHdr/>
            <w15:color w:val="000000"/>
            <w:text/>
          </w:sdtPr>
          <w:sdtEndPr/>
          <w:sdtContent>
            <w:tc>
              <w:tcPr>
                <w:tcW w:w="1132" w:type="dxa"/>
                <w:shd w:val="clear" w:color="auto" w:fill="FFFFFF" w:themeFill="background1"/>
                <w:vAlign w:val="center"/>
              </w:tcPr>
              <w:p w14:paraId="6F3A0644" w14:textId="10BBFF17" w:rsidR="003F7EB0" w:rsidRPr="0087451A" w:rsidRDefault="00060928" w:rsidP="003F7EB0">
                <w:pPr>
                  <w:pStyle w:val="NoSpacing"/>
                  <w:jc w:val="center"/>
                  <w:rPr>
                    <w:rFonts w:ascii="Calibri" w:hAnsi="Calibri" w:cs="Calibri"/>
                  </w:rPr>
                </w:pPr>
                <w:r w:rsidRPr="0087451A">
                  <w:rPr>
                    <w:rStyle w:val="PlaceholderText"/>
                    <w:rFonts w:ascii="Calibri" w:hAnsi="Calibri" w:cs="Calibri"/>
                    <w:color w:val="FFFFFF" w:themeColor="background1"/>
                    <w:shd w:val="clear" w:color="auto" w:fill="FFFFFF" w:themeFill="background1"/>
                  </w:rPr>
                  <w:t xml:space="preserve"> </w:t>
                </w:r>
              </w:p>
            </w:tc>
          </w:sdtContent>
        </w:sdt>
      </w:tr>
      <w:tr w:rsidR="003F7EB0" w:rsidRPr="0087451A" w14:paraId="7427CFB9" w14:textId="77777777" w:rsidTr="00AA12F8">
        <w:trPr>
          <w:trHeight w:val="22"/>
        </w:trPr>
        <w:tc>
          <w:tcPr>
            <w:tcW w:w="7513" w:type="dxa"/>
          </w:tcPr>
          <w:p w14:paraId="5774C66F" w14:textId="77777777" w:rsidR="003F7EB0" w:rsidRPr="0087451A" w:rsidRDefault="003F7EB0" w:rsidP="003F7EB0">
            <w:pPr>
              <w:pStyle w:val="NoSpacing"/>
              <w:rPr>
                <w:rFonts w:ascii="Calibri" w:hAnsi="Calibri" w:cs="Calibri"/>
                <w:sz w:val="14"/>
                <w:szCs w:val="14"/>
              </w:rPr>
            </w:pPr>
          </w:p>
        </w:tc>
        <w:tc>
          <w:tcPr>
            <w:tcW w:w="242" w:type="dxa"/>
          </w:tcPr>
          <w:p w14:paraId="197C404C" w14:textId="77777777" w:rsidR="003F7EB0" w:rsidRPr="0087451A" w:rsidRDefault="003F7EB0" w:rsidP="003F7EB0">
            <w:pPr>
              <w:pStyle w:val="NoSpacing"/>
              <w:rPr>
                <w:rFonts w:ascii="Calibri" w:hAnsi="Calibri" w:cs="Calibri"/>
                <w:sz w:val="14"/>
                <w:szCs w:val="14"/>
              </w:rPr>
            </w:pPr>
          </w:p>
        </w:tc>
        <w:tc>
          <w:tcPr>
            <w:tcW w:w="807" w:type="dxa"/>
            <w:vAlign w:val="bottom"/>
          </w:tcPr>
          <w:p w14:paraId="202BA3F0" w14:textId="3F8D4976" w:rsidR="003F7EB0" w:rsidRPr="0087451A" w:rsidRDefault="003F7EB0" w:rsidP="003F7EB0">
            <w:pPr>
              <w:pStyle w:val="NoSpacing"/>
              <w:jc w:val="center"/>
              <w:rPr>
                <w:rFonts w:ascii="Calibri" w:hAnsi="Calibri" w:cs="Calibri"/>
                <w:sz w:val="14"/>
                <w:szCs w:val="14"/>
              </w:rPr>
            </w:pPr>
            <w:r w:rsidRPr="0087451A">
              <w:rPr>
                <w:rFonts w:ascii="Calibri" w:hAnsi="Calibri" w:cs="Calibri"/>
                <w:sz w:val="14"/>
                <w:szCs w:val="14"/>
              </w:rPr>
              <w:t>DD</w:t>
            </w:r>
          </w:p>
        </w:tc>
        <w:tc>
          <w:tcPr>
            <w:tcW w:w="323" w:type="dxa"/>
            <w:vAlign w:val="bottom"/>
          </w:tcPr>
          <w:p w14:paraId="453CE14A" w14:textId="77777777" w:rsidR="003F7EB0" w:rsidRPr="0087451A" w:rsidRDefault="003F7EB0" w:rsidP="003F7EB0">
            <w:pPr>
              <w:pStyle w:val="NoSpacing"/>
              <w:jc w:val="center"/>
              <w:rPr>
                <w:rFonts w:ascii="Calibri" w:hAnsi="Calibri" w:cs="Calibri"/>
                <w:sz w:val="14"/>
                <w:szCs w:val="14"/>
              </w:rPr>
            </w:pPr>
          </w:p>
        </w:tc>
        <w:tc>
          <w:tcPr>
            <w:tcW w:w="807" w:type="dxa"/>
            <w:vAlign w:val="bottom"/>
          </w:tcPr>
          <w:p w14:paraId="4B9BA913" w14:textId="2A4814E7" w:rsidR="003F7EB0" w:rsidRPr="0087451A" w:rsidRDefault="003F7EB0" w:rsidP="003F7EB0">
            <w:pPr>
              <w:pStyle w:val="NoSpacing"/>
              <w:jc w:val="center"/>
              <w:rPr>
                <w:rFonts w:ascii="Calibri" w:hAnsi="Calibri" w:cs="Calibri"/>
                <w:sz w:val="14"/>
                <w:szCs w:val="14"/>
              </w:rPr>
            </w:pPr>
            <w:r w:rsidRPr="0087451A">
              <w:rPr>
                <w:rFonts w:ascii="Calibri" w:hAnsi="Calibri" w:cs="Calibri"/>
                <w:sz w:val="14"/>
                <w:szCs w:val="14"/>
              </w:rPr>
              <w:t>MM</w:t>
            </w:r>
          </w:p>
        </w:tc>
        <w:tc>
          <w:tcPr>
            <w:tcW w:w="322" w:type="dxa"/>
            <w:vAlign w:val="bottom"/>
          </w:tcPr>
          <w:p w14:paraId="2DB22BE6" w14:textId="77777777" w:rsidR="003F7EB0" w:rsidRPr="0087451A" w:rsidRDefault="003F7EB0" w:rsidP="003F7EB0">
            <w:pPr>
              <w:pStyle w:val="NoSpacing"/>
              <w:jc w:val="center"/>
              <w:rPr>
                <w:rFonts w:ascii="Calibri" w:hAnsi="Calibri" w:cs="Calibri"/>
                <w:sz w:val="14"/>
                <w:szCs w:val="14"/>
              </w:rPr>
            </w:pPr>
          </w:p>
        </w:tc>
        <w:tc>
          <w:tcPr>
            <w:tcW w:w="1132" w:type="dxa"/>
            <w:vAlign w:val="bottom"/>
          </w:tcPr>
          <w:p w14:paraId="35ED8583" w14:textId="2A569E03" w:rsidR="003F7EB0" w:rsidRPr="0087451A" w:rsidRDefault="003F7EB0" w:rsidP="003F7EB0">
            <w:pPr>
              <w:pStyle w:val="NoSpacing"/>
              <w:jc w:val="center"/>
              <w:rPr>
                <w:rFonts w:ascii="Calibri" w:hAnsi="Calibri" w:cs="Calibri"/>
                <w:sz w:val="14"/>
                <w:szCs w:val="14"/>
              </w:rPr>
            </w:pPr>
            <w:r w:rsidRPr="0087451A">
              <w:rPr>
                <w:rFonts w:ascii="Calibri" w:hAnsi="Calibri" w:cs="Calibri"/>
                <w:sz w:val="14"/>
                <w:szCs w:val="14"/>
              </w:rPr>
              <w:t>YYYY</w:t>
            </w:r>
          </w:p>
        </w:tc>
      </w:tr>
    </w:tbl>
    <w:p w14:paraId="7028946B" w14:textId="5DAB73B3" w:rsidR="00D23D55" w:rsidRPr="00DF7310" w:rsidRDefault="00D23D55" w:rsidP="00DF7310">
      <w:pPr>
        <w:pStyle w:val="NoSpacing"/>
        <w:rPr>
          <w:rFonts w:ascii="Arial" w:hAnsi="Arial" w:cs="Arial"/>
        </w:rPr>
      </w:pPr>
    </w:p>
    <w:p w14:paraId="2FEFB258" w14:textId="65682216" w:rsidR="00D768C8" w:rsidRPr="00D768C8" w:rsidRDefault="00D768C8" w:rsidP="009976F3">
      <w:pPr>
        <w:ind w:hanging="142"/>
        <w:rPr>
          <w:rFonts w:ascii="Arial" w:hAnsi="Arial" w:cs="Arial"/>
          <w:b/>
          <w:bCs/>
          <w:sz w:val="6"/>
          <w:szCs w:val="6"/>
        </w:rPr>
      </w:pPr>
    </w:p>
    <w:p w14:paraId="0E575728" w14:textId="77777777" w:rsidR="005D255F" w:rsidRDefault="005D255F" w:rsidP="00784438">
      <w:pPr>
        <w:ind w:hanging="142"/>
        <w:rPr>
          <w:rFonts w:ascii="Calibri" w:hAnsi="Calibri" w:cs="Calibri"/>
          <w:b/>
          <w:bCs/>
        </w:rPr>
      </w:pPr>
    </w:p>
    <w:p w14:paraId="3D9F25C6" w14:textId="33599289" w:rsidR="00820141" w:rsidRPr="0087451A" w:rsidRDefault="005D255F" w:rsidP="00784438">
      <w:pPr>
        <w:ind w:hanging="142"/>
        <w:rPr>
          <w:rFonts w:ascii="Calibri" w:hAnsi="Calibri" w:cs="Calibri"/>
          <w:b/>
          <w:bCs/>
        </w:rPr>
      </w:pPr>
      <w:r w:rsidRPr="00AD30FE">
        <w:rPr>
          <w:rFonts w:ascii="Arial" w:hAnsi="Arial" w:cs="Arial"/>
          <w:b/>
          <w:bCs/>
          <w:noProof/>
        </w:rPr>
        <mc:AlternateContent>
          <mc:Choice Requires="wps">
            <w:drawing>
              <wp:anchor distT="0" distB="0" distL="114300" distR="114300" simplePos="0" relativeHeight="251659264" behindDoc="1" locked="0" layoutInCell="1" allowOverlap="1" wp14:anchorId="35CC010A" wp14:editId="00721343">
                <wp:simplePos x="0" y="0"/>
                <wp:positionH relativeFrom="margin">
                  <wp:align>right</wp:align>
                </wp:positionH>
                <wp:positionV relativeFrom="paragraph">
                  <wp:posOffset>24825</wp:posOffset>
                </wp:positionV>
                <wp:extent cx="7306310" cy="5212715"/>
                <wp:effectExtent l="0" t="0" r="8890" b="698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06310" cy="521271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F0576C7" id="Rectangle 14" o:spid="_x0000_s1026" alt="&quot;&quot;" style="position:absolute;margin-left:524.1pt;margin-top:1.95pt;width:575.3pt;height:410.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" fillcolor="#e7e7e7 [665]" stroked="f" strokeweight="1pt">
                <w10:wrap anchorx="margin"/>
              </v:rect>
            </w:pict>
          </mc:Fallback>
        </mc:AlternateContent>
      </w:r>
      <w:r w:rsidR="00A47DE4" w:rsidRPr="0087451A">
        <w:rPr>
          <w:rFonts w:ascii="Calibri" w:hAnsi="Calibri" w:cs="Calibri"/>
          <w:b/>
          <w:bCs/>
        </w:rPr>
        <w:t>Mother/Adoptive parent details</w:t>
      </w:r>
    </w:p>
    <w:p w14:paraId="39D23293" w14:textId="7D631C76" w:rsidR="00820141" w:rsidRPr="0087451A" w:rsidRDefault="00820141" w:rsidP="006E4039">
      <w:pPr>
        <w:pStyle w:val="NoSpacing"/>
        <w:ind w:hanging="142"/>
        <w:rPr>
          <w:rFonts w:ascii="Calibri" w:hAnsi="Calibri" w:cs="Calibri"/>
          <w:i/>
          <w:iCs/>
        </w:rPr>
      </w:pPr>
      <w:r w:rsidRPr="0087451A">
        <w:rPr>
          <w:rFonts w:ascii="Calibri" w:hAnsi="Calibri" w:cs="Calibri"/>
          <w:i/>
          <w:iCs/>
        </w:rPr>
        <w:t xml:space="preserve">To be completed by </w:t>
      </w:r>
      <w:r w:rsidR="00A47DE4" w:rsidRPr="0087451A">
        <w:rPr>
          <w:rFonts w:ascii="Calibri" w:hAnsi="Calibri" w:cs="Calibri"/>
          <w:i/>
          <w:iCs/>
        </w:rPr>
        <w:t>the mother/adoptive parent</w:t>
      </w:r>
      <w:r w:rsidRPr="0087451A">
        <w:rPr>
          <w:rFonts w:ascii="Calibri" w:hAnsi="Calibri" w:cs="Calibri"/>
          <w:i/>
          <w:iCs/>
        </w:rPr>
        <w:t>.</w:t>
      </w:r>
    </w:p>
    <w:p w14:paraId="28F5AA28" w14:textId="13811EB9" w:rsidR="00232876" w:rsidRPr="0087451A" w:rsidRDefault="00232876" w:rsidP="003A1FBD">
      <w:pPr>
        <w:pStyle w:val="NoSpacing"/>
        <w:rPr>
          <w:rFonts w:ascii="Calibri" w:hAnsi="Calibri" w:cs="Calibri"/>
          <w:sz w:val="18"/>
          <w:szCs w:val="18"/>
        </w:rPr>
      </w:pPr>
    </w:p>
    <w:tbl>
      <w:tblPr>
        <w:tblW w:w="10920" w:type="dxa"/>
        <w:tblInd w:w="-147" w:type="dxa"/>
        <w:tblLayout w:type="fixed"/>
        <w:tblLook w:val="0600" w:firstRow="0" w:lastRow="0" w:firstColumn="0" w:lastColumn="0" w:noHBand="1" w:noVBand="1"/>
      </w:tblPr>
      <w:tblGrid>
        <w:gridCol w:w="1701"/>
        <w:gridCol w:w="3549"/>
        <w:gridCol w:w="284"/>
        <w:gridCol w:w="1701"/>
        <w:gridCol w:w="794"/>
        <w:gridCol w:w="56"/>
        <w:gridCol w:w="185"/>
        <w:gridCol w:w="99"/>
        <w:gridCol w:w="567"/>
        <w:gridCol w:w="128"/>
        <w:gridCol w:w="236"/>
        <w:gridCol w:w="277"/>
        <w:gridCol w:w="635"/>
        <w:gridCol w:w="222"/>
        <w:gridCol w:w="486"/>
      </w:tblGrid>
      <w:tr w:rsidR="006A2483" w:rsidRPr="0087451A" w14:paraId="30415F86" w14:textId="77777777" w:rsidTr="003C14C2">
        <w:trPr>
          <w:trHeight w:val="397"/>
        </w:trPr>
        <w:tc>
          <w:tcPr>
            <w:tcW w:w="1701" w:type="dxa"/>
            <w:vAlign w:val="center"/>
          </w:tcPr>
          <w:p w14:paraId="51080775" w14:textId="0E408DE1" w:rsidR="006A2483" w:rsidRPr="0087451A" w:rsidRDefault="006A2483" w:rsidP="00CF3986">
            <w:pPr>
              <w:pStyle w:val="NoSpacing"/>
              <w:rPr>
                <w:rFonts w:ascii="Calibri" w:hAnsi="Calibri" w:cs="Calibri"/>
              </w:rPr>
            </w:pPr>
            <w:r w:rsidRPr="0087451A">
              <w:rPr>
                <w:rFonts w:ascii="Calibri" w:hAnsi="Calibri" w:cs="Calibri"/>
              </w:rPr>
              <w:t>First name</w:t>
            </w:r>
          </w:p>
        </w:tc>
        <w:tc>
          <w:tcPr>
            <w:tcW w:w="3549" w:type="dxa"/>
            <w:shd w:val="clear" w:color="auto" w:fill="FFFFFF" w:themeFill="background1"/>
            <w:vAlign w:val="center"/>
          </w:tcPr>
          <w:sdt>
            <w:sdtPr>
              <w:rPr>
                <w:rFonts w:ascii="Calibri" w:hAnsi="Calibri" w:cs="Calibri"/>
                <w:spacing w:val="18"/>
              </w:rPr>
              <w:id w:val="393704734"/>
              <w:lock w:val="sdtLocked"/>
              <w:placeholder>
                <w:docPart w:val="3C87FAD010B44FF0987E1D2417404117"/>
              </w:placeholder>
              <w:showingPlcHdr/>
              <w15:color w:val="000000"/>
              <w:text/>
            </w:sdtPr>
            <w:sdtEndPr>
              <w:rPr>
                <w:spacing w:val="0"/>
              </w:rPr>
            </w:sdtEndPr>
            <w:sdtContent>
              <w:p w14:paraId="3C12F297" w14:textId="610D3B8E" w:rsidR="006A2483" w:rsidRPr="0087451A" w:rsidRDefault="006A2483" w:rsidP="006A2483">
                <w:pPr>
                  <w:pStyle w:val="NoSpacing"/>
                  <w:rPr>
                    <w:rFonts w:ascii="Calibri" w:hAnsi="Calibri" w:cs="Calibri"/>
                    <w:spacing w:val="18"/>
                  </w:rPr>
                </w:pPr>
                <w:r w:rsidRPr="0087451A">
                  <w:rPr>
                    <w:rFonts w:ascii="Calibri" w:hAnsi="Calibri" w:cs="Calibri"/>
                    <w:color w:val="FFFFFF" w:themeColor="background1"/>
                  </w:rPr>
                  <w:t>Click</w:t>
                </w:r>
              </w:p>
            </w:sdtContent>
          </w:sdt>
        </w:tc>
        <w:tc>
          <w:tcPr>
            <w:tcW w:w="284" w:type="dxa"/>
            <w:shd w:val="clear" w:color="auto" w:fill="auto"/>
            <w:vAlign w:val="center"/>
          </w:tcPr>
          <w:p w14:paraId="3DF15197" w14:textId="77777777" w:rsidR="006A2483" w:rsidRPr="0087451A" w:rsidRDefault="006A2483" w:rsidP="00CF3986">
            <w:pPr>
              <w:pStyle w:val="NoSpacing"/>
              <w:rPr>
                <w:rFonts w:ascii="Calibri" w:hAnsi="Calibri" w:cs="Calibri"/>
                <w:sz w:val="14"/>
                <w:szCs w:val="14"/>
              </w:rPr>
            </w:pPr>
          </w:p>
        </w:tc>
        <w:tc>
          <w:tcPr>
            <w:tcW w:w="1701" w:type="dxa"/>
            <w:shd w:val="clear" w:color="auto" w:fill="auto"/>
            <w:vAlign w:val="center"/>
          </w:tcPr>
          <w:p w14:paraId="6DD3D350" w14:textId="77723B21" w:rsidR="006A2483" w:rsidRPr="0087451A" w:rsidRDefault="006A2483" w:rsidP="00A228AB">
            <w:pPr>
              <w:pStyle w:val="NoSpacing"/>
              <w:ind w:firstLine="324"/>
              <w:rPr>
                <w:rFonts w:ascii="Calibri" w:hAnsi="Calibri" w:cs="Calibri"/>
              </w:rPr>
            </w:pPr>
            <w:r w:rsidRPr="0087451A">
              <w:rPr>
                <w:rFonts w:ascii="Calibri" w:hAnsi="Calibri" w:cs="Calibri"/>
              </w:rPr>
              <w:t>Surname</w:t>
            </w:r>
          </w:p>
        </w:tc>
        <w:tc>
          <w:tcPr>
            <w:tcW w:w="3685" w:type="dxa"/>
            <w:gridSpan w:val="11"/>
            <w:shd w:val="clear" w:color="auto" w:fill="FFFFFF" w:themeFill="background1"/>
            <w:vAlign w:val="center"/>
          </w:tcPr>
          <w:sdt>
            <w:sdtPr>
              <w:rPr>
                <w:rFonts w:ascii="Calibri" w:hAnsi="Calibri" w:cs="Calibri"/>
                <w:spacing w:val="18"/>
              </w:rPr>
              <w:id w:val="-1486613686"/>
              <w:lock w:val="sdtLocked"/>
              <w:placeholder>
                <w:docPart w:val="15CDE2069538486E97207B4A21BB4190"/>
              </w:placeholder>
              <w:showingPlcHdr/>
              <w15:color w:val="000000"/>
              <w:text/>
            </w:sdtPr>
            <w:sdtEndPr>
              <w:rPr>
                <w:spacing w:val="0"/>
              </w:rPr>
            </w:sdtEndPr>
            <w:sdtContent>
              <w:p w14:paraId="725E8C83" w14:textId="6549C5A4" w:rsidR="006A2483" w:rsidRPr="0087451A" w:rsidRDefault="006A2483" w:rsidP="00CF3986">
                <w:pPr>
                  <w:pStyle w:val="NoSpacing"/>
                  <w:rPr>
                    <w:rFonts w:ascii="Calibri" w:hAnsi="Calibri" w:cs="Calibri"/>
                    <w:spacing w:val="18"/>
                  </w:rPr>
                </w:pPr>
                <w:r w:rsidRPr="0087451A">
                  <w:rPr>
                    <w:rFonts w:ascii="Calibri" w:hAnsi="Calibri" w:cs="Calibri"/>
                    <w:color w:val="FFFFFF" w:themeColor="background1"/>
                  </w:rPr>
                  <w:t>Click</w:t>
                </w:r>
              </w:p>
            </w:sdtContent>
          </w:sdt>
        </w:tc>
      </w:tr>
      <w:tr w:rsidR="006A2483" w:rsidRPr="0087451A" w14:paraId="0D2B9840" w14:textId="77777777" w:rsidTr="003C14C2">
        <w:trPr>
          <w:trHeight w:val="170"/>
        </w:trPr>
        <w:tc>
          <w:tcPr>
            <w:tcW w:w="1701" w:type="dxa"/>
            <w:shd w:val="clear" w:color="auto" w:fill="auto"/>
            <w:vAlign w:val="center"/>
          </w:tcPr>
          <w:p w14:paraId="05129230" w14:textId="77777777" w:rsidR="006A2483" w:rsidRPr="0087451A" w:rsidRDefault="006A2483" w:rsidP="00CF3986">
            <w:pPr>
              <w:pStyle w:val="NoSpacing"/>
              <w:rPr>
                <w:rFonts w:ascii="Calibri" w:hAnsi="Calibri" w:cs="Calibri"/>
                <w:sz w:val="16"/>
                <w:szCs w:val="16"/>
              </w:rPr>
            </w:pPr>
          </w:p>
        </w:tc>
        <w:tc>
          <w:tcPr>
            <w:tcW w:w="3549" w:type="dxa"/>
            <w:shd w:val="clear" w:color="auto" w:fill="auto"/>
          </w:tcPr>
          <w:p w14:paraId="347EE579" w14:textId="77777777" w:rsidR="006A2483" w:rsidRPr="0087451A" w:rsidRDefault="006A2483" w:rsidP="00CF3986">
            <w:pPr>
              <w:pStyle w:val="NoSpacing"/>
              <w:rPr>
                <w:rFonts w:ascii="Calibri" w:hAnsi="Calibri" w:cs="Calibri"/>
                <w:spacing w:val="18"/>
                <w:sz w:val="16"/>
                <w:szCs w:val="16"/>
              </w:rPr>
            </w:pPr>
          </w:p>
        </w:tc>
        <w:tc>
          <w:tcPr>
            <w:tcW w:w="284" w:type="dxa"/>
            <w:shd w:val="clear" w:color="auto" w:fill="auto"/>
            <w:vAlign w:val="center"/>
          </w:tcPr>
          <w:p w14:paraId="033628FB" w14:textId="77777777" w:rsidR="006A2483" w:rsidRPr="0087451A" w:rsidRDefault="006A2483" w:rsidP="00CF3986">
            <w:pPr>
              <w:pStyle w:val="NoSpacing"/>
              <w:rPr>
                <w:rFonts w:ascii="Calibri" w:hAnsi="Calibri" w:cs="Calibri"/>
                <w:sz w:val="16"/>
                <w:szCs w:val="16"/>
              </w:rPr>
            </w:pPr>
          </w:p>
        </w:tc>
        <w:tc>
          <w:tcPr>
            <w:tcW w:w="1701" w:type="dxa"/>
            <w:shd w:val="clear" w:color="auto" w:fill="auto"/>
            <w:vAlign w:val="center"/>
          </w:tcPr>
          <w:p w14:paraId="4FCEC660" w14:textId="77777777" w:rsidR="006A2483" w:rsidRPr="0087451A" w:rsidRDefault="006A2483" w:rsidP="00D768C8">
            <w:pPr>
              <w:pStyle w:val="NoSpacing"/>
              <w:ind w:firstLine="181"/>
              <w:rPr>
                <w:rFonts w:ascii="Calibri" w:hAnsi="Calibri" w:cs="Calibri"/>
                <w:sz w:val="16"/>
                <w:szCs w:val="16"/>
              </w:rPr>
            </w:pPr>
          </w:p>
        </w:tc>
        <w:tc>
          <w:tcPr>
            <w:tcW w:w="3685" w:type="dxa"/>
            <w:gridSpan w:val="11"/>
            <w:shd w:val="clear" w:color="auto" w:fill="auto"/>
            <w:vAlign w:val="center"/>
          </w:tcPr>
          <w:p w14:paraId="4A9D3CA0" w14:textId="77777777" w:rsidR="006A2483" w:rsidRPr="0087451A" w:rsidRDefault="006A2483" w:rsidP="00CF3986">
            <w:pPr>
              <w:pStyle w:val="NoSpacing"/>
              <w:rPr>
                <w:rFonts w:ascii="Calibri" w:hAnsi="Calibri" w:cs="Calibri"/>
                <w:spacing w:val="18"/>
                <w:sz w:val="16"/>
                <w:szCs w:val="16"/>
              </w:rPr>
            </w:pPr>
          </w:p>
        </w:tc>
      </w:tr>
      <w:tr w:rsidR="00A47DE4" w:rsidRPr="0087451A" w14:paraId="5A78AE4B" w14:textId="77777777" w:rsidTr="003C14C2">
        <w:trPr>
          <w:trHeight w:val="397"/>
        </w:trPr>
        <w:tc>
          <w:tcPr>
            <w:tcW w:w="1701" w:type="dxa"/>
            <w:vAlign w:val="center"/>
          </w:tcPr>
          <w:p w14:paraId="13278EC2" w14:textId="77777777" w:rsidR="00A47DE4" w:rsidRPr="0087451A" w:rsidRDefault="00A47DE4" w:rsidP="00CF3986">
            <w:pPr>
              <w:pStyle w:val="NoSpacing"/>
              <w:rPr>
                <w:rFonts w:ascii="Calibri" w:hAnsi="Calibri" w:cs="Calibri"/>
                <w:sz w:val="14"/>
                <w:szCs w:val="14"/>
              </w:rPr>
            </w:pPr>
            <w:r w:rsidRPr="0087451A">
              <w:rPr>
                <w:rFonts w:ascii="Calibri" w:hAnsi="Calibri" w:cs="Calibri"/>
              </w:rPr>
              <w:t>Home address</w:t>
            </w:r>
          </w:p>
        </w:tc>
        <w:tc>
          <w:tcPr>
            <w:tcW w:w="3549" w:type="dxa"/>
            <w:vMerge w:val="restart"/>
            <w:shd w:val="clear" w:color="auto" w:fill="FFFFFF" w:themeFill="background1"/>
          </w:tcPr>
          <w:p w14:paraId="6F9C6CE2" w14:textId="77777777" w:rsidR="00A47DE4" w:rsidRPr="0087451A" w:rsidRDefault="005D255F" w:rsidP="00CF3986">
            <w:pPr>
              <w:pStyle w:val="NoSpacing"/>
              <w:rPr>
                <w:rFonts w:ascii="Calibri" w:hAnsi="Calibri" w:cs="Calibri"/>
                <w:spacing w:val="18"/>
              </w:rPr>
            </w:pPr>
            <w:sdt>
              <w:sdtPr>
                <w:rPr>
                  <w:rFonts w:ascii="Calibri" w:hAnsi="Calibri" w:cs="Calibri"/>
                  <w:spacing w:val="18"/>
                </w:rPr>
                <w:id w:val="-1537505220"/>
                <w:lock w:val="sdtLocked"/>
                <w:placeholder>
                  <w:docPart w:val="361A4BCC9D9A482CA5CF6EDB36494257"/>
                </w:placeholder>
                <w:showingPlcHdr/>
                <w15:color w:val="000000"/>
                <w:text w:multiLine="1"/>
              </w:sdtPr>
              <w:sdtEndPr>
                <w:rPr>
                  <w:spacing w:val="0"/>
                </w:rPr>
              </w:sdtEndPr>
              <w:sdtContent>
                <w:r w:rsidR="00A47DE4" w:rsidRPr="0087451A">
                  <w:rPr>
                    <w:rFonts w:ascii="Calibri" w:hAnsi="Calibri" w:cs="Calibri"/>
                    <w:color w:val="FFFFFF" w:themeColor="background1"/>
                  </w:rPr>
                  <w:t>Click</w:t>
                </w:r>
              </w:sdtContent>
            </w:sdt>
          </w:p>
        </w:tc>
        <w:tc>
          <w:tcPr>
            <w:tcW w:w="284" w:type="dxa"/>
            <w:shd w:val="clear" w:color="auto" w:fill="auto"/>
            <w:vAlign w:val="center"/>
          </w:tcPr>
          <w:p w14:paraId="5F0A1415" w14:textId="77777777" w:rsidR="00A47DE4" w:rsidRPr="0087451A" w:rsidRDefault="00A47DE4" w:rsidP="00CF3986">
            <w:pPr>
              <w:pStyle w:val="NoSpacing"/>
              <w:rPr>
                <w:rFonts w:ascii="Calibri" w:hAnsi="Calibri" w:cs="Calibri"/>
                <w:sz w:val="14"/>
                <w:szCs w:val="14"/>
              </w:rPr>
            </w:pPr>
          </w:p>
        </w:tc>
        <w:tc>
          <w:tcPr>
            <w:tcW w:w="1701" w:type="dxa"/>
            <w:shd w:val="clear" w:color="auto" w:fill="auto"/>
            <w:vAlign w:val="center"/>
          </w:tcPr>
          <w:p w14:paraId="20B15EBE" w14:textId="77777777" w:rsidR="00A47DE4" w:rsidRPr="0087451A" w:rsidRDefault="00A47DE4" w:rsidP="00A228AB">
            <w:pPr>
              <w:pStyle w:val="NoSpacing"/>
              <w:ind w:firstLine="324"/>
              <w:rPr>
                <w:rFonts w:ascii="Calibri" w:hAnsi="Calibri" w:cs="Calibri"/>
              </w:rPr>
            </w:pPr>
            <w:r w:rsidRPr="0087451A">
              <w:rPr>
                <w:rFonts w:ascii="Calibri" w:hAnsi="Calibri" w:cs="Calibri"/>
              </w:rPr>
              <w:t>Postcode</w:t>
            </w:r>
          </w:p>
        </w:tc>
        <w:tc>
          <w:tcPr>
            <w:tcW w:w="3685" w:type="dxa"/>
            <w:gridSpan w:val="11"/>
            <w:shd w:val="clear" w:color="auto" w:fill="FFFFFF" w:themeFill="background1"/>
            <w:vAlign w:val="center"/>
          </w:tcPr>
          <w:sdt>
            <w:sdtPr>
              <w:rPr>
                <w:rFonts w:ascii="Calibri" w:hAnsi="Calibri" w:cs="Calibri"/>
                <w:spacing w:val="18"/>
              </w:rPr>
              <w:id w:val="-873150830"/>
              <w:lock w:val="sdtLocked"/>
              <w:placeholder>
                <w:docPart w:val="8E135ADBE8DB4AA4891E4709B2080B62"/>
              </w:placeholder>
              <w:showingPlcHdr/>
              <w15:color w:val="000000"/>
              <w:text/>
            </w:sdtPr>
            <w:sdtEndPr>
              <w:rPr>
                <w:spacing w:val="0"/>
              </w:rPr>
            </w:sdtEndPr>
            <w:sdtContent>
              <w:p w14:paraId="4F8C7531" w14:textId="77777777" w:rsidR="00A47DE4" w:rsidRPr="0087451A" w:rsidRDefault="00A47DE4" w:rsidP="00CF3986">
                <w:pPr>
                  <w:pStyle w:val="NoSpacing"/>
                  <w:rPr>
                    <w:rFonts w:ascii="Calibri" w:hAnsi="Calibri" w:cs="Calibri"/>
                    <w:spacing w:val="18"/>
                  </w:rPr>
                </w:pPr>
                <w:r w:rsidRPr="0087451A">
                  <w:rPr>
                    <w:rFonts w:ascii="Calibri" w:hAnsi="Calibri" w:cs="Calibri"/>
                    <w:color w:val="FFFFFF" w:themeColor="background1"/>
                  </w:rPr>
                  <w:t>Click</w:t>
                </w:r>
              </w:p>
            </w:sdtContent>
          </w:sdt>
        </w:tc>
      </w:tr>
      <w:tr w:rsidR="00A47DE4" w:rsidRPr="0087451A" w14:paraId="0BCF0516" w14:textId="77777777" w:rsidTr="003C14C2">
        <w:trPr>
          <w:trHeight w:val="397"/>
        </w:trPr>
        <w:tc>
          <w:tcPr>
            <w:tcW w:w="1701" w:type="dxa"/>
            <w:vAlign w:val="center"/>
          </w:tcPr>
          <w:p w14:paraId="62C356C0" w14:textId="77777777" w:rsidR="00A47DE4" w:rsidRPr="0087451A" w:rsidRDefault="00A47DE4" w:rsidP="00CF3986">
            <w:pPr>
              <w:pStyle w:val="NoSpacing"/>
              <w:rPr>
                <w:rFonts w:ascii="Calibri" w:hAnsi="Calibri" w:cs="Calibri"/>
                <w:sz w:val="14"/>
                <w:szCs w:val="14"/>
              </w:rPr>
            </w:pPr>
          </w:p>
        </w:tc>
        <w:tc>
          <w:tcPr>
            <w:tcW w:w="3549" w:type="dxa"/>
            <w:vMerge/>
            <w:shd w:val="clear" w:color="auto" w:fill="FFFFFF" w:themeFill="background1"/>
          </w:tcPr>
          <w:p w14:paraId="7AE3E5FA" w14:textId="77777777" w:rsidR="00A47DE4" w:rsidRPr="0087451A" w:rsidRDefault="00A47DE4" w:rsidP="00CF3986">
            <w:pPr>
              <w:pStyle w:val="NoSpacing"/>
              <w:rPr>
                <w:rFonts w:ascii="Calibri" w:hAnsi="Calibri" w:cs="Calibri"/>
                <w:sz w:val="14"/>
                <w:szCs w:val="14"/>
              </w:rPr>
            </w:pPr>
          </w:p>
        </w:tc>
        <w:tc>
          <w:tcPr>
            <w:tcW w:w="284" w:type="dxa"/>
            <w:shd w:val="clear" w:color="auto" w:fill="auto"/>
            <w:vAlign w:val="center"/>
          </w:tcPr>
          <w:p w14:paraId="13FAAD0C" w14:textId="77777777" w:rsidR="00A47DE4" w:rsidRPr="0087451A" w:rsidRDefault="00A47DE4" w:rsidP="00CF3986">
            <w:pPr>
              <w:pStyle w:val="NoSpacing"/>
              <w:rPr>
                <w:rFonts w:ascii="Calibri" w:hAnsi="Calibri" w:cs="Calibri"/>
                <w:sz w:val="14"/>
                <w:szCs w:val="14"/>
              </w:rPr>
            </w:pPr>
          </w:p>
        </w:tc>
        <w:tc>
          <w:tcPr>
            <w:tcW w:w="1701" w:type="dxa"/>
            <w:shd w:val="clear" w:color="auto" w:fill="auto"/>
            <w:vAlign w:val="center"/>
          </w:tcPr>
          <w:p w14:paraId="12CD5757" w14:textId="77777777" w:rsidR="00A47DE4" w:rsidRPr="0087451A" w:rsidRDefault="00A47DE4" w:rsidP="00D768C8">
            <w:pPr>
              <w:pStyle w:val="NoSpacing"/>
              <w:ind w:firstLine="181"/>
              <w:rPr>
                <w:rFonts w:ascii="Calibri" w:hAnsi="Calibri" w:cs="Calibri"/>
                <w:sz w:val="14"/>
                <w:szCs w:val="14"/>
              </w:rPr>
            </w:pPr>
          </w:p>
        </w:tc>
        <w:tc>
          <w:tcPr>
            <w:tcW w:w="3685" w:type="dxa"/>
            <w:gridSpan w:val="11"/>
            <w:shd w:val="clear" w:color="auto" w:fill="auto"/>
            <w:vAlign w:val="bottom"/>
          </w:tcPr>
          <w:p w14:paraId="6A9C5E00" w14:textId="77777777" w:rsidR="00A47DE4" w:rsidRPr="0087451A" w:rsidRDefault="00A47DE4" w:rsidP="00CF3986">
            <w:pPr>
              <w:pStyle w:val="NoSpacing"/>
              <w:jc w:val="right"/>
              <w:rPr>
                <w:rFonts w:ascii="Calibri" w:hAnsi="Calibri" w:cs="Calibri"/>
                <w:sz w:val="14"/>
                <w:szCs w:val="14"/>
              </w:rPr>
            </w:pPr>
          </w:p>
        </w:tc>
      </w:tr>
      <w:tr w:rsidR="00A47DE4" w:rsidRPr="0087451A" w14:paraId="13A7CBAA" w14:textId="77777777" w:rsidTr="003C14C2">
        <w:trPr>
          <w:trHeight w:val="397"/>
        </w:trPr>
        <w:tc>
          <w:tcPr>
            <w:tcW w:w="1701" w:type="dxa"/>
            <w:vAlign w:val="center"/>
          </w:tcPr>
          <w:p w14:paraId="2002E3BA" w14:textId="77777777" w:rsidR="00A47DE4" w:rsidRPr="0087451A" w:rsidRDefault="00A47DE4" w:rsidP="00CF3986">
            <w:pPr>
              <w:pStyle w:val="NoSpacing"/>
              <w:rPr>
                <w:rFonts w:ascii="Calibri" w:hAnsi="Calibri" w:cs="Calibri"/>
                <w:sz w:val="14"/>
                <w:szCs w:val="14"/>
              </w:rPr>
            </w:pPr>
          </w:p>
        </w:tc>
        <w:tc>
          <w:tcPr>
            <w:tcW w:w="3549" w:type="dxa"/>
            <w:vMerge/>
            <w:shd w:val="clear" w:color="auto" w:fill="FFFFFF" w:themeFill="background1"/>
          </w:tcPr>
          <w:p w14:paraId="29E71C08" w14:textId="77777777" w:rsidR="00A47DE4" w:rsidRPr="0087451A" w:rsidRDefault="00A47DE4" w:rsidP="00CF3986">
            <w:pPr>
              <w:pStyle w:val="NoSpacing"/>
              <w:rPr>
                <w:rFonts w:ascii="Calibri" w:hAnsi="Calibri" w:cs="Calibri"/>
                <w:sz w:val="14"/>
                <w:szCs w:val="14"/>
              </w:rPr>
            </w:pPr>
          </w:p>
        </w:tc>
        <w:tc>
          <w:tcPr>
            <w:tcW w:w="284" w:type="dxa"/>
            <w:shd w:val="clear" w:color="auto" w:fill="auto"/>
            <w:vAlign w:val="center"/>
          </w:tcPr>
          <w:p w14:paraId="222B20FF" w14:textId="77777777" w:rsidR="00A47DE4" w:rsidRPr="0087451A" w:rsidRDefault="00A47DE4" w:rsidP="00CF3986">
            <w:pPr>
              <w:pStyle w:val="NoSpacing"/>
              <w:rPr>
                <w:rFonts w:ascii="Calibri" w:hAnsi="Calibri" w:cs="Calibri"/>
                <w:sz w:val="14"/>
                <w:szCs w:val="14"/>
              </w:rPr>
            </w:pPr>
          </w:p>
        </w:tc>
        <w:tc>
          <w:tcPr>
            <w:tcW w:w="1701" w:type="dxa"/>
            <w:shd w:val="clear" w:color="auto" w:fill="auto"/>
            <w:vAlign w:val="center"/>
          </w:tcPr>
          <w:p w14:paraId="6B9D920D" w14:textId="77777777" w:rsidR="00A47DE4" w:rsidRPr="0087451A" w:rsidRDefault="00A47DE4" w:rsidP="00CF3986">
            <w:pPr>
              <w:pStyle w:val="NoSpacing"/>
              <w:rPr>
                <w:rFonts w:ascii="Calibri" w:hAnsi="Calibri" w:cs="Calibri"/>
                <w:sz w:val="14"/>
                <w:szCs w:val="14"/>
              </w:rPr>
            </w:pPr>
          </w:p>
        </w:tc>
        <w:tc>
          <w:tcPr>
            <w:tcW w:w="3685" w:type="dxa"/>
            <w:gridSpan w:val="11"/>
            <w:shd w:val="clear" w:color="auto" w:fill="auto"/>
            <w:vAlign w:val="bottom"/>
          </w:tcPr>
          <w:p w14:paraId="69483F0D" w14:textId="5DE42089" w:rsidR="00A47DE4" w:rsidRPr="0087451A" w:rsidRDefault="00A47DE4" w:rsidP="00CF3986">
            <w:pPr>
              <w:pStyle w:val="NoSpacing"/>
              <w:jc w:val="right"/>
              <w:rPr>
                <w:rFonts w:ascii="Calibri" w:hAnsi="Calibri" w:cs="Calibri"/>
                <w:sz w:val="14"/>
                <w:szCs w:val="14"/>
              </w:rPr>
            </w:pPr>
          </w:p>
        </w:tc>
      </w:tr>
      <w:tr w:rsidR="00A47DE4" w:rsidRPr="0087451A" w14:paraId="170DBE3C" w14:textId="77777777" w:rsidTr="003C14C2">
        <w:trPr>
          <w:trHeight w:val="397"/>
        </w:trPr>
        <w:tc>
          <w:tcPr>
            <w:tcW w:w="1701" w:type="dxa"/>
            <w:vAlign w:val="center"/>
          </w:tcPr>
          <w:p w14:paraId="273CE87D" w14:textId="77777777" w:rsidR="00A47DE4" w:rsidRPr="0087451A" w:rsidRDefault="00A47DE4" w:rsidP="00CF3986">
            <w:pPr>
              <w:pStyle w:val="NoSpacing"/>
              <w:rPr>
                <w:rFonts w:ascii="Calibri" w:hAnsi="Calibri" w:cs="Calibri"/>
                <w:sz w:val="14"/>
                <w:szCs w:val="14"/>
              </w:rPr>
            </w:pPr>
          </w:p>
        </w:tc>
        <w:tc>
          <w:tcPr>
            <w:tcW w:w="3549" w:type="dxa"/>
            <w:vMerge/>
            <w:shd w:val="clear" w:color="auto" w:fill="FFFFFF" w:themeFill="background1"/>
          </w:tcPr>
          <w:p w14:paraId="66AFD1EF" w14:textId="77777777" w:rsidR="00A47DE4" w:rsidRPr="0087451A" w:rsidRDefault="00A47DE4" w:rsidP="00CF3986">
            <w:pPr>
              <w:pStyle w:val="NoSpacing"/>
              <w:rPr>
                <w:rFonts w:ascii="Calibri" w:hAnsi="Calibri" w:cs="Calibri"/>
                <w:sz w:val="14"/>
                <w:szCs w:val="14"/>
              </w:rPr>
            </w:pPr>
          </w:p>
        </w:tc>
        <w:tc>
          <w:tcPr>
            <w:tcW w:w="284" w:type="dxa"/>
            <w:shd w:val="clear" w:color="auto" w:fill="auto"/>
            <w:vAlign w:val="center"/>
          </w:tcPr>
          <w:p w14:paraId="0215A574" w14:textId="77777777" w:rsidR="00A47DE4" w:rsidRPr="0087451A" w:rsidRDefault="00A47DE4" w:rsidP="00CF3986">
            <w:pPr>
              <w:pStyle w:val="NoSpacing"/>
              <w:rPr>
                <w:rFonts w:ascii="Calibri" w:hAnsi="Calibri" w:cs="Calibri"/>
                <w:sz w:val="14"/>
                <w:szCs w:val="14"/>
              </w:rPr>
            </w:pPr>
          </w:p>
        </w:tc>
        <w:tc>
          <w:tcPr>
            <w:tcW w:w="1701" w:type="dxa"/>
            <w:shd w:val="clear" w:color="auto" w:fill="auto"/>
            <w:vAlign w:val="center"/>
          </w:tcPr>
          <w:p w14:paraId="13790EA3" w14:textId="77777777" w:rsidR="00A47DE4" w:rsidRPr="0087451A" w:rsidRDefault="00A47DE4" w:rsidP="00CF3986">
            <w:pPr>
              <w:pStyle w:val="NoSpacing"/>
              <w:rPr>
                <w:rFonts w:ascii="Calibri" w:hAnsi="Calibri" w:cs="Calibri"/>
                <w:sz w:val="14"/>
                <w:szCs w:val="14"/>
              </w:rPr>
            </w:pPr>
          </w:p>
        </w:tc>
        <w:tc>
          <w:tcPr>
            <w:tcW w:w="3685" w:type="dxa"/>
            <w:gridSpan w:val="11"/>
            <w:shd w:val="clear" w:color="auto" w:fill="auto"/>
            <w:vAlign w:val="bottom"/>
          </w:tcPr>
          <w:p w14:paraId="26333F3D" w14:textId="77777777" w:rsidR="00A47DE4" w:rsidRPr="0087451A" w:rsidRDefault="00A47DE4" w:rsidP="00CF3986">
            <w:pPr>
              <w:pStyle w:val="NoSpacing"/>
              <w:jc w:val="right"/>
              <w:rPr>
                <w:rFonts w:ascii="Calibri" w:hAnsi="Calibri" w:cs="Calibri"/>
                <w:sz w:val="14"/>
                <w:szCs w:val="14"/>
              </w:rPr>
            </w:pPr>
          </w:p>
        </w:tc>
      </w:tr>
      <w:tr w:rsidR="00BB7D10" w:rsidRPr="0087451A" w14:paraId="5EDD80DD" w14:textId="77777777" w:rsidTr="003C14C2">
        <w:trPr>
          <w:trHeight w:val="397"/>
        </w:trPr>
        <w:tc>
          <w:tcPr>
            <w:tcW w:w="1701" w:type="dxa"/>
            <w:shd w:val="clear" w:color="auto" w:fill="auto"/>
            <w:vAlign w:val="center"/>
          </w:tcPr>
          <w:p w14:paraId="5CB8CE62" w14:textId="77777777" w:rsidR="00BB7D10" w:rsidRPr="0087451A" w:rsidRDefault="00BB7D10" w:rsidP="00CF3986">
            <w:pPr>
              <w:pStyle w:val="NoSpacing"/>
              <w:rPr>
                <w:rFonts w:ascii="Calibri" w:hAnsi="Calibri" w:cs="Calibri"/>
                <w:sz w:val="14"/>
                <w:szCs w:val="14"/>
              </w:rPr>
            </w:pPr>
          </w:p>
        </w:tc>
        <w:tc>
          <w:tcPr>
            <w:tcW w:w="3549" w:type="dxa"/>
            <w:shd w:val="clear" w:color="auto" w:fill="auto"/>
          </w:tcPr>
          <w:p w14:paraId="38D26523" w14:textId="77777777" w:rsidR="00BB7D10" w:rsidRPr="0087451A" w:rsidRDefault="00BB7D10" w:rsidP="00CF3986">
            <w:pPr>
              <w:pStyle w:val="NoSpacing"/>
              <w:rPr>
                <w:rFonts w:ascii="Calibri" w:hAnsi="Calibri" w:cs="Calibri"/>
                <w:sz w:val="14"/>
                <w:szCs w:val="14"/>
              </w:rPr>
            </w:pPr>
          </w:p>
        </w:tc>
        <w:tc>
          <w:tcPr>
            <w:tcW w:w="284" w:type="dxa"/>
            <w:shd w:val="clear" w:color="auto" w:fill="auto"/>
            <w:vAlign w:val="center"/>
          </w:tcPr>
          <w:p w14:paraId="7A7EB9E4" w14:textId="77777777" w:rsidR="00BB7D10" w:rsidRPr="0087451A" w:rsidRDefault="00BB7D10" w:rsidP="00CF3986">
            <w:pPr>
              <w:pStyle w:val="NoSpacing"/>
              <w:rPr>
                <w:rFonts w:ascii="Calibri" w:hAnsi="Calibri" w:cs="Calibri"/>
                <w:sz w:val="14"/>
                <w:szCs w:val="14"/>
              </w:rPr>
            </w:pPr>
          </w:p>
        </w:tc>
        <w:tc>
          <w:tcPr>
            <w:tcW w:w="1701" w:type="dxa"/>
            <w:shd w:val="clear" w:color="auto" w:fill="auto"/>
            <w:vAlign w:val="center"/>
          </w:tcPr>
          <w:p w14:paraId="6AAE5949" w14:textId="77777777" w:rsidR="00BB7D10" w:rsidRPr="0087451A" w:rsidRDefault="00BB7D10" w:rsidP="00CF3986">
            <w:pPr>
              <w:pStyle w:val="NoSpacing"/>
              <w:rPr>
                <w:rFonts w:ascii="Calibri" w:hAnsi="Calibri" w:cs="Calibri"/>
                <w:sz w:val="14"/>
                <w:szCs w:val="14"/>
              </w:rPr>
            </w:pPr>
          </w:p>
        </w:tc>
        <w:tc>
          <w:tcPr>
            <w:tcW w:w="3685" w:type="dxa"/>
            <w:gridSpan w:val="11"/>
            <w:shd w:val="clear" w:color="auto" w:fill="auto"/>
            <w:vAlign w:val="bottom"/>
          </w:tcPr>
          <w:p w14:paraId="3DA4304B" w14:textId="77777777" w:rsidR="00BB7D10" w:rsidRPr="0087451A" w:rsidRDefault="00BB7D10" w:rsidP="00CF3986">
            <w:pPr>
              <w:pStyle w:val="NoSpacing"/>
              <w:jc w:val="right"/>
              <w:rPr>
                <w:rFonts w:ascii="Calibri" w:hAnsi="Calibri" w:cs="Calibri"/>
                <w:sz w:val="14"/>
                <w:szCs w:val="14"/>
              </w:rPr>
            </w:pPr>
          </w:p>
        </w:tc>
      </w:tr>
      <w:tr w:rsidR="000277B2" w:rsidRPr="0087451A" w14:paraId="144449CC" w14:textId="77777777" w:rsidTr="003C14C2">
        <w:trPr>
          <w:trHeight w:val="397"/>
        </w:trPr>
        <w:tc>
          <w:tcPr>
            <w:tcW w:w="10920" w:type="dxa"/>
            <w:gridSpan w:val="15"/>
            <w:shd w:val="clear" w:color="auto" w:fill="auto"/>
            <w:vAlign w:val="center"/>
          </w:tcPr>
          <w:p w14:paraId="5C431332" w14:textId="1DDD4BCE" w:rsidR="000277B2" w:rsidRPr="0087451A" w:rsidRDefault="000277B2" w:rsidP="000277B2">
            <w:pPr>
              <w:pStyle w:val="NoSpacing"/>
              <w:rPr>
                <w:rFonts w:ascii="Calibri" w:hAnsi="Calibri" w:cs="Calibri"/>
                <w:sz w:val="14"/>
                <w:szCs w:val="14"/>
              </w:rPr>
            </w:pPr>
            <w:r w:rsidRPr="0087451A">
              <w:rPr>
                <w:rFonts w:ascii="Calibri" w:hAnsi="Calibri" w:cs="Calibri"/>
              </w:rPr>
              <w:t>I confirm the above named as my nominated carer for maternity support leave</w:t>
            </w:r>
            <w:r w:rsidR="00A228AB" w:rsidRPr="0087451A">
              <w:rPr>
                <w:rFonts w:ascii="Calibri" w:hAnsi="Calibri" w:cs="Calibri"/>
              </w:rPr>
              <w:t>.</w:t>
            </w:r>
          </w:p>
        </w:tc>
      </w:tr>
      <w:tr w:rsidR="00BB7D10" w:rsidRPr="0087451A" w14:paraId="19B1F905" w14:textId="77777777" w:rsidTr="003C14C2">
        <w:trPr>
          <w:trHeight w:val="57"/>
        </w:trPr>
        <w:tc>
          <w:tcPr>
            <w:tcW w:w="1701" w:type="dxa"/>
            <w:shd w:val="clear" w:color="auto" w:fill="auto"/>
            <w:vAlign w:val="center"/>
          </w:tcPr>
          <w:p w14:paraId="5CDF1595" w14:textId="77777777" w:rsidR="00BB7D10" w:rsidRPr="0087451A" w:rsidRDefault="00BB7D10" w:rsidP="00CF3986">
            <w:pPr>
              <w:pStyle w:val="NoSpacing"/>
              <w:rPr>
                <w:rFonts w:ascii="Calibri" w:hAnsi="Calibri" w:cs="Calibri"/>
                <w:sz w:val="10"/>
                <w:szCs w:val="10"/>
              </w:rPr>
            </w:pPr>
          </w:p>
        </w:tc>
        <w:tc>
          <w:tcPr>
            <w:tcW w:w="3549" w:type="dxa"/>
            <w:shd w:val="clear" w:color="auto" w:fill="auto"/>
          </w:tcPr>
          <w:p w14:paraId="754BEC69" w14:textId="77777777" w:rsidR="00BB7D10" w:rsidRPr="0087451A" w:rsidRDefault="00BB7D10" w:rsidP="00CF3986">
            <w:pPr>
              <w:pStyle w:val="NoSpacing"/>
              <w:rPr>
                <w:rFonts w:ascii="Calibri" w:hAnsi="Calibri" w:cs="Calibri"/>
                <w:sz w:val="10"/>
                <w:szCs w:val="10"/>
              </w:rPr>
            </w:pPr>
          </w:p>
        </w:tc>
        <w:tc>
          <w:tcPr>
            <w:tcW w:w="284" w:type="dxa"/>
            <w:shd w:val="clear" w:color="auto" w:fill="auto"/>
            <w:vAlign w:val="center"/>
          </w:tcPr>
          <w:p w14:paraId="7CB97EF0" w14:textId="77777777" w:rsidR="00BB7D10" w:rsidRPr="0087451A" w:rsidRDefault="00BB7D10" w:rsidP="00CF3986">
            <w:pPr>
              <w:pStyle w:val="NoSpacing"/>
              <w:rPr>
                <w:rFonts w:ascii="Calibri" w:hAnsi="Calibri" w:cs="Calibri"/>
                <w:sz w:val="10"/>
                <w:szCs w:val="10"/>
              </w:rPr>
            </w:pPr>
          </w:p>
        </w:tc>
        <w:tc>
          <w:tcPr>
            <w:tcW w:w="1701" w:type="dxa"/>
            <w:shd w:val="clear" w:color="auto" w:fill="auto"/>
            <w:vAlign w:val="center"/>
          </w:tcPr>
          <w:p w14:paraId="7347B4B2" w14:textId="77777777" w:rsidR="00BB7D10" w:rsidRPr="0087451A" w:rsidRDefault="00BB7D10" w:rsidP="00CF3986">
            <w:pPr>
              <w:pStyle w:val="NoSpacing"/>
              <w:rPr>
                <w:rFonts w:ascii="Calibri" w:hAnsi="Calibri" w:cs="Calibri"/>
                <w:sz w:val="10"/>
                <w:szCs w:val="10"/>
              </w:rPr>
            </w:pPr>
          </w:p>
        </w:tc>
        <w:tc>
          <w:tcPr>
            <w:tcW w:w="3685" w:type="dxa"/>
            <w:gridSpan w:val="11"/>
            <w:shd w:val="clear" w:color="auto" w:fill="auto"/>
            <w:vAlign w:val="bottom"/>
          </w:tcPr>
          <w:p w14:paraId="20EC0614" w14:textId="77777777" w:rsidR="00BB7D10" w:rsidRPr="0087451A" w:rsidRDefault="00BB7D10" w:rsidP="00CF3986">
            <w:pPr>
              <w:pStyle w:val="NoSpacing"/>
              <w:jc w:val="right"/>
              <w:rPr>
                <w:rFonts w:ascii="Calibri" w:hAnsi="Calibri" w:cs="Calibri"/>
                <w:sz w:val="10"/>
                <w:szCs w:val="10"/>
              </w:rPr>
            </w:pPr>
          </w:p>
        </w:tc>
      </w:tr>
      <w:tr w:rsidR="00D768C8" w:rsidRPr="0087451A" w14:paraId="4C5A739B" w14:textId="77777777" w:rsidTr="003C14C2">
        <w:trPr>
          <w:gridAfter w:val="1"/>
          <w:wAfter w:w="486" w:type="dxa"/>
          <w:trHeight w:val="397"/>
        </w:trPr>
        <w:tc>
          <w:tcPr>
            <w:tcW w:w="1701" w:type="dxa"/>
            <w:shd w:val="clear" w:color="auto" w:fill="auto"/>
            <w:vAlign w:val="center"/>
          </w:tcPr>
          <w:p w14:paraId="25C58CD9" w14:textId="4B80CB8C" w:rsidR="00D768C8" w:rsidRPr="0087451A" w:rsidRDefault="00D768C8" w:rsidP="00CF3986">
            <w:pPr>
              <w:pStyle w:val="NoSpacing"/>
              <w:rPr>
                <w:rFonts w:ascii="Calibri" w:hAnsi="Calibri" w:cs="Calibri"/>
                <w:sz w:val="14"/>
                <w:szCs w:val="14"/>
              </w:rPr>
            </w:pPr>
            <w:r w:rsidRPr="0087451A">
              <w:rPr>
                <w:rFonts w:ascii="Calibri" w:hAnsi="Calibri" w:cs="Calibri"/>
              </w:rPr>
              <w:t>Signature</w:t>
            </w:r>
          </w:p>
        </w:tc>
        <w:tc>
          <w:tcPr>
            <w:tcW w:w="3549" w:type="dxa"/>
            <w:shd w:val="clear" w:color="auto" w:fill="FFFFFF" w:themeFill="background1"/>
            <w:vAlign w:val="center"/>
          </w:tcPr>
          <w:sdt>
            <w:sdtPr>
              <w:rPr>
                <w:rFonts w:ascii="Calibri" w:hAnsi="Calibri" w:cs="Calibri"/>
                <w:spacing w:val="18"/>
              </w:rPr>
              <w:id w:val="-348560829"/>
              <w:lock w:val="sdtLocked"/>
              <w:placeholder>
                <w:docPart w:val="F4673C12AD014B6B9C7CF16D2E201720"/>
              </w:placeholder>
              <w:showingPlcHdr/>
              <w15:color w:val="000000"/>
              <w:text/>
            </w:sdtPr>
            <w:sdtEndPr>
              <w:rPr>
                <w:spacing w:val="0"/>
              </w:rPr>
            </w:sdtEndPr>
            <w:sdtContent>
              <w:p w14:paraId="26B91A14" w14:textId="7DD3E622" w:rsidR="00D768C8" w:rsidRPr="0087451A" w:rsidRDefault="00A228AB" w:rsidP="00A228AB">
                <w:pPr>
                  <w:pStyle w:val="NoSpacing"/>
                  <w:rPr>
                    <w:rFonts w:ascii="Calibri" w:hAnsi="Calibri" w:cs="Calibri"/>
                    <w:spacing w:val="18"/>
                  </w:rPr>
                </w:pPr>
                <w:r w:rsidRPr="0087451A">
                  <w:rPr>
                    <w:rFonts w:ascii="Calibri" w:hAnsi="Calibri" w:cs="Calibri"/>
                    <w:color w:val="FFFFFF" w:themeColor="background1"/>
                  </w:rPr>
                  <w:t>Click</w:t>
                </w:r>
              </w:p>
            </w:sdtContent>
          </w:sdt>
        </w:tc>
        <w:tc>
          <w:tcPr>
            <w:tcW w:w="284" w:type="dxa"/>
            <w:shd w:val="clear" w:color="auto" w:fill="auto"/>
            <w:vAlign w:val="center"/>
          </w:tcPr>
          <w:p w14:paraId="262A426A" w14:textId="77777777" w:rsidR="00D768C8" w:rsidRPr="0087451A" w:rsidRDefault="00D768C8" w:rsidP="00CF3986">
            <w:pPr>
              <w:pStyle w:val="NoSpacing"/>
              <w:rPr>
                <w:rFonts w:ascii="Calibri" w:hAnsi="Calibri" w:cs="Calibri"/>
                <w:sz w:val="14"/>
                <w:szCs w:val="14"/>
              </w:rPr>
            </w:pPr>
          </w:p>
        </w:tc>
        <w:tc>
          <w:tcPr>
            <w:tcW w:w="1701" w:type="dxa"/>
            <w:shd w:val="clear" w:color="auto" w:fill="auto"/>
            <w:vAlign w:val="center"/>
          </w:tcPr>
          <w:p w14:paraId="3E42AB7C" w14:textId="25C5EAC8" w:rsidR="00D768C8" w:rsidRPr="0087451A" w:rsidRDefault="00D768C8" w:rsidP="00A228AB">
            <w:pPr>
              <w:pStyle w:val="NoSpacing"/>
              <w:ind w:firstLine="324"/>
              <w:rPr>
                <w:rFonts w:ascii="Calibri" w:hAnsi="Calibri" w:cs="Calibri"/>
                <w:sz w:val="14"/>
                <w:szCs w:val="14"/>
              </w:rPr>
            </w:pPr>
            <w:r w:rsidRPr="0087451A">
              <w:rPr>
                <w:rFonts w:ascii="Calibri" w:hAnsi="Calibri" w:cs="Calibri"/>
              </w:rPr>
              <w:t>Date</w:t>
            </w:r>
          </w:p>
        </w:tc>
        <w:sdt>
          <w:sdtPr>
            <w:rPr>
              <w:rFonts w:ascii="Calibri" w:hAnsi="Calibri" w:cs="Calibri"/>
            </w:rPr>
            <w:id w:val="11577352"/>
            <w:lock w:val="sdtLocked"/>
            <w:placeholder>
              <w:docPart w:val="9D3F369D95AC4C95805B8CF803CF4EA8"/>
            </w:placeholder>
            <w:showingPlcHdr/>
            <w15:color w:val="000000"/>
            <w:text/>
          </w:sdtPr>
          <w:sdtEndPr/>
          <w:sdtContent>
            <w:tc>
              <w:tcPr>
                <w:tcW w:w="794" w:type="dxa"/>
                <w:shd w:val="clear" w:color="auto" w:fill="FFFFFF" w:themeFill="background1"/>
                <w:vAlign w:val="center"/>
              </w:tcPr>
              <w:p w14:paraId="0235E4AC" w14:textId="5553F950" w:rsidR="00D768C8" w:rsidRPr="0087451A" w:rsidRDefault="00A228AB" w:rsidP="00A228AB">
                <w:pPr>
                  <w:pStyle w:val="NoSpacing"/>
                  <w:jc w:val="center"/>
                  <w:rPr>
                    <w:rFonts w:ascii="Calibri" w:hAnsi="Calibri" w:cs="Calibri"/>
                    <w:sz w:val="14"/>
                    <w:szCs w:val="14"/>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241" w:type="dxa"/>
            <w:gridSpan w:val="2"/>
            <w:shd w:val="clear" w:color="auto" w:fill="auto"/>
            <w:vAlign w:val="bottom"/>
          </w:tcPr>
          <w:p w14:paraId="68923ED3" w14:textId="77777777" w:rsidR="00D768C8" w:rsidRPr="0087451A" w:rsidRDefault="00D768C8" w:rsidP="00CF3986">
            <w:pPr>
              <w:pStyle w:val="NoSpacing"/>
              <w:jc w:val="right"/>
              <w:rPr>
                <w:rFonts w:ascii="Calibri" w:hAnsi="Calibri" w:cs="Calibri"/>
                <w:sz w:val="14"/>
                <w:szCs w:val="14"/>
              </w:rPr>
            </w:pPr>
          </w:p>
        </w:tc>
        <w:sdt>
          <w:sdtPr>
            <w:rPr>
              <w:rFonts w:ascii="Calibri" w:hAnsi="Calibri" w:cs="Calibri"/>
            </w:rPr>
            <w:id w:val="-13307919"/>
            <w:lock w:val="sdtLocked"/>
            <w:placeholder>
              <w:docPart w:val="455DCA74B50C4C24AEF7356D868D786E"/>
            </w:placeholder>
            <w:showingPlcHdr/>
            <w15:color w:val="000000"/>
            <w:text/>
          </w:sdtPr>
          <w:sdtEndPr/>
          <w:sdtContent>
            <w:tc>
              <w:tcPr>
                <w:tcW w:w="794" w:type="dxa"/>
                <w:gridSpan w:val="3"/>
                <w:shd w:val="clear" w:color="auto" w:fill="FFFFFF" w:themeFill="background1"/>
                <w:vAlign w:val="center"/>
              </w:tcPr>
              <w:p w14:paraId="4D81022A" w14:textId="25CD24D2" w:rsidR="00D768C8" w:rsidRPr="0087451A" w:rsidRDefault="00A228AB" w:rsidP="00A228AB">
                <w:pPr>
                  <w:pStyle w:val="NoSpacing"/>
                  <w:jc w:val="center"/>
                  <w:rPr>
                    <w:rFonts w:ascii="Calibri" w:hAnsi="Calibri" w:cs="Calibri"/>
                    <w:sz w:val="14"/>
                    <w:szCs w:val="14"/>
                  </w:rPr>
                </w:pPr>
                <w:r w:rsidRPr="0087451A">
                  <w:rPr>
                    <w:rStyle w:val="PlaceholderText"/>
                    <w:rFonts w:ascii="Calibri" w:hAnsi="Calibri" w:cs="Calibri"/>
                    <w:color w:val="FFFFFF" w:themeColor="background1"/>
                    <w:shd w:val="clear" w:color="auto" w:fill="FFFFFF" w:themeFill="background1"/>
                  </w:rPr>
                  <w:t xml:space="preserve"> </w:t>
                </w:r>
              </w:p>
            </w:tc>
          </w:sdtContent>
        </w:sdt>
        <w:tc>
          <w:tcPr>
            <w:tcW w:w="236" w:type="dxa"/>
            <w:shd w:val="clear" w:color="auto" w:fill="auto"/>
            <w:vAlign w:val="bottom"/>
          </w:tcPr>
          <w:p w14:paraId="693CEA1C" w14:textId="77777777" w:rsidR="00D768C8" w:rsidRPr="0087451A" w:rsidRDefault="00D768C8" w:rsidP="00CF3986">
            <w:pPr>
              <w:pStyle w:val="NoSpacing"/>
              <w:jc w:val="right"/>
              <w:rPr>
                <w:rFonts w:ascii="Calibri" w:hAnsi="Calibri" w:cs="Calibri"/>
                <w:sz w:val="14"/>
                <w:szCs w:val="14"/>
              </w:rPr>
            </w:pPr>
          </w:p>
        </w:tc>
        <w:sdt>
          <w:sdtPr>
            <w:rPr>
              <w:rFonts w:ascii="Calibri" w:hAnsi="Calibri" w:cs="Calibri"/>
            </w:rPr>
            <w:id w:val="-834154059"/>
            <w:lock w:val="sdtLocked"/>
            <w:placeholder>
              <w:docPart w:val="37033B7AA7A74C678E8DF74383674CD0"/>
            </w:placeholder>
            <w:showingPlcHdr/>
            <w15:color w:val="000000"/>
            <w:text/>
          </w:sdtPr>
          <w:sdtEndPr/>
          <w:sdtContent>
            <w:tc>
              <w:tcPr>
                <w:tcW w:w="1134" w:type="dxa"/>
                <w:gridSpan w:val="3"/>
                <w:shd w:val="clear" w:color="auto" w:fill="FFFFFF" w:themeFill="background1"/>
                <w:vAlign w:val="center"/>
              </w:tcPr>
              <w:p w14:paraId="1EB978C2" w14:textId="3BDA30FA" w:rsidR="00D768C8" w:rsidRPr="0087451A" w:rsidRDefault="00A228AB" w:rsidP="00A228AB">
                <w:pPr>
                  <w:pStyle w:val="NoSpacing"/>
                  <w:jc w:val="center"/>
                  <w:rPr>
                    <w:rFonts w:ascii="Calibri" w:hAnsi="Calibri" w:cs="Calibri"/>
                    <w:sz w:val="14"/>
                    <w:szCs w:val="14"/>
                  </w:rPr>
                </w:pPr>
                <w:r w:rsidRPr="0087451A">
                  <w:rPr>
                    <w:rStyle w:val="PlaceholderText"/>
                    <w:rFonts w:ascii="Calibri" w:hAnsi="Calibri" w:cs="Calibri"/>
                    <w:color w:val="FFFFFF" w:themeColor="background1"/>
                    <w:shd w:val="clear" w:color="auto" w:fill="FFFFFF" w:themeFill="background1"/>
                  </w:rPr>
                  <w:t xml:space="preserve"> </w:t>
                </w:r>
              </w:p>
            </w:tc>
          </w:sdtContent>
        </w:sdt>
      </w:tr>
      <w:tr w:rsidR="00D768C8" w:rsidRPr="0087451A" w14:paraId="06AEFF0C" w14:textId="77777777" w:rsidTr="003C14C2">
        <w:trPr>
          <w:gridAfter w:val="2"/>
          <w:wAfter w:w="708" w:type="dxa"/>
          <w:trHeight w:val="113"/>
        </w:trPr>
        <w:tc>
          <w:tcPr>
            <w:tcW w:w="1701" w:type="dxa"/>
            <w:shd w:val="clear" w:color="auto" w:fill="auto"/>
            <w:vAlign w:val="center"/>
          </w:tcPr>
          <w:p w14:paraId="3F2D61B6" w14:textId="77777777" w:rsidR="00D768C8" w:rsidRPr="0087451A" w:rsidRDefault="00D768C8" w:rsidP="00D768C8">
            <w:pPr>
              <w:pStyle w:val="NoSpacing"/>
              <w:rPr>
                <w:rFonts w:ascii="Calibri" w:hAnsi="Calibri" w:cs="Calibri"/>
                <w:sz w:val="14"/>
                <w:szCs w:val="14"/>
              </w:rPr>
            </w:pPr>
          </w:p>
        </w:tc>
        <w:tc>
          <w:tcPr>
            <w:tcW w:w="3549" w:type="dxa"/>
            <w:shd w:val="clear" w:color="auto" w:fill="auto"/>
          </w:tcPr>
          <w:p w14:paraId="4B0A6559" w14:textId="77777777" w:rsidR="00D768C8" w:rsidRPr="0087451A" w:rsidRDefault="00D768C8" w:rsidP="00D768C8">
            <w:pPr>
              <w:pStyle w:val="NoSpacing"/>
              <w:rPr>
                <w:rFonts w:ascii="Calibri" w:hAnsi="Calibri" w:cs="Calibri"/>
                <w:sz w:val="14"/>
                <w:szCs w:val="14"/>
              </w:rPr>
            </w:pPr>
          </w:p>
        </w:tc>
        <w:tc>
          <w:tcPr>
            <w:tcW w:w="284" w:type="dxa"/>
            <w:shd w:val="clear" w:color="auto" w:fill="auto"/>
            <w:vAlign w:val="center"/>
          </w:tcPr>
          <w:p w14:paraId="68DEE630" w14:textId="77777777" w:rsidR="00D768C8" w:rsidRPr="0087451A" w:rsidRDefault="00D768C8" w:rsidP="00D768C8">
            <w:pPr>
              <w:pStyle w:val="NoSpacing"/>
              <w:rPr>
                <w:rFonts w:ascii="Calibri" w:hAnsi="Calibri" w:cs="Calibri"/>
                <w:sz w:val="14"/>
                <w:szCs w:val="14"/>
              </w:rPr>
            </w:pPr>
          </w:p>
        </w:tc>
        <w:tc>
          <w:tcPr>
            <w:tcW w:w="1701" w:type="dxa"/>
            <w:shd w:val="clear" w:color="auto" w:fill="auto"/>
            <w:vAlign w:val="center"/>
          </w:tcPr>
          <w:p w14:paraId="4A31BDFE" w14:textId="77777777" w:rsidR="00D768C8" w:rsidRPr="0087451A" w:rsidRDefault="00D768C8" w:rsidP="00D768C8">
            <w:pPr>
              <w:pStyle w:val="NoSpacing"/>
              <w:rPr>
                <w:rFonts w:ascii="Calibri" w:hAnsi="Calibri" w:cs="Calibri"/>
                <w:sz w:val="14"/>
                <w:szCs w:val="14"/>
              </w:rPr>
            </w:pPr>
          </w:p>
        </w:tc>
        <w:tc>
          <w:tcPr>
            <w:tcW w:w="850" w:type="dxa"/>
            <w:gridSpan w:val="2"/>
            <w:shd w:val="clear" w:color="auto" w:fill="auto"/>
            <w:vAlign w:val="center"/>
          </w:tcPr>
          <w:p w14:paraId="4435A588" w14:textId="66616EB2" w:rsidR="00D768C8" w:rsidRPr="0087451A" w:rsidRDefault="00D768C8" w:rsidP="00D768C8">
            <w:pPr>
              <w:pStyle w:val="NoSpacing"/>
              <w:jc w:val="center"/>
              <w:rPr>
                <w:rFonts w:ascii="Calibri" w:hAnsi="Calibri" w:cs="Calibri"/>
                <w:sz w:val="14"/>
                <w:szCs w:val="14"/>
              </w:rPr>
            </w:pPr>
            <w:r w:rsidRPr="0087451A">
              <w:rPr>
                <w:rFonts w:ascii="Calibri" w:hAnsi="Calibri" w:cs="Calibri"/>
                <w:sz w:val="14"/>
                <w:szCs w:val="14"/>
              </w:rPr>
              <w:t>DD</w:t>
            </w:r>
          </w:p>
        </w:tc>
        <w:tc>
          <w:tcPr>
            <w:tcW w:w="284" w:type="dxa"/>
            <w:gridSpan w:val="2"/>
            <w:shd w:val="clear" w:color="auto" w:fill="auto"/>
            <w:vAlign w:val="bottom"/>
          </w:tcPr>
          <w:p w14:paraId="591C2F64" w14:textId="77777777" w:rsidR="00D768C8" w:rsidRPr="0087451A" w:rsidRDefault="00D768C8" w:rsidP="00D768C8">
            <w:pPr>
              <w:pStyle w:val="NoSpacing"/>
              <w:jc w:val="right"/>
              <w:rPr>
                <w:rFonts w:ascii="Calibri" w:hAnsi="Calibri" w:cs="Calibri"/>
                <w:sz w:val="14"/>
                <w:szCs w:val="14"/>
              </w:rPr>
            </w:pPr>
          </w:p>
        </w:tc>
        <w:tc>
          <w:tcPr>
            <w:tcW w:w="567" w:type="dxa"/>
            <w:shd w:val="clear" w:color="auto" w:fill="auto"/>
            <w:vAlign w:val="center"/>
          </w:tcPr>
          <w:p w14:paraId="2952F921" w14:textId="42E0A018" w:rsidR="00D768C8" w:rsidRPr="0087451A" w:rsidRDefault="00D768C8" w:rsidP="00D768C8">
            <w:pPr>
              <w:pStyle w:val="NoSpacing"/>
              <w:jc w:val="center"/>
              <w:rPr>
                <w:rFonts w:ascii="Calibri" w:hAnsi="Calibri" w:cs="Calibri"/>
                <w:sz w:val="14"/>
                <w:szCs w:val="14"/>
              </w:rPr>
            </w:pPr>
            <w:r w:rsidRPr="0087451A">
              <w:rPr>
                <w:rFonts w:ascii="Calibri" w:hAnsi="Calibri" w:cs="Calibri"/>
                <w:sz w:val="14"/>
                <w:szCs w:val="14"/>
              </w:rPr>
              <w:t>MM</w:t>
            </w:r>
          </w:p>
        </w:tc>
        <w:tc>
          <w:tcPr>
            <w:tcW w:w="641" w:type="dxa"/>
            <w:gridSpan w:val="3"/>
            <w:shd w:val="clear" w:color="auto" w:fill="auto"/>
            <w:vAlign w:val="center"/>
          </w:tcPr>
          <w:p w14:paraId="6F2C2CBE" w14:textId="77777777" w:rsidR="00D768C8" w:rsidRPr="0087451A" w:rsidRDefault="00D768C8" w:rsidP="00D768C8">
            <w:pPr>
              <w:pStyle w:val="NoSpacing"/>
              <w:jc w:val="center"/>
              <w:rPr>
                <w:rFonts w:ascii="Calibri" w:hAnsi="Calibri" w:cs="Calibri"/>
                <w:sz w:val="14"/>
                <w:szCs w:val="14"/>
              </w:rPr>
            </w:pPr>
          </w:p>
        </w:tc>
        <w:tc>
          <w:tcPr>
            <w:tcW w:w="635" w:type="dxa"/>
            <w:shd w:val="clear" w:color="auto" w:fill="auto"/>
            <w:vAlign w:val="center"/>
          </w:tcPr>
          <w:p w14:paraId="71528B18" w14:textId="3E6A951B" w:rsidR="00D768C8" w:rsidRPr="0087451A" w:rsidRDefault="00D768C8" w:rsidP="00D768C8">
            <w:pPr>
              <w:pStyle w:val="NoSpacing"/>
              <w:jc w:val="center"/>
              <w:rPr>
                <w:rFonts w:ascii="Calibri" w:hAnsi="Calibri" w:cs="Calibri"/>
                <w:sz w:val="14"/>
                <w:szCs w:val="14"/>
              </w:rPr>
            </w:pPr>
            <w:r w:rsidRPr="0087451A">
              <w:rPr>
                <w:rFonts w:ascii="Calibri" w:hAnsi="Calibri" w:cs="Calibri"/>
                <w:sz w:val="14"/>
                <w:szCs w:val="14"/>
              </w:rPr>
              <w:t>YYYY</w:t>
            </w:r>
          </w:p>
        </w:tc>
      </w:tr>
    </w:tbl>
    <w:p w14:paraId="5CE812EA" w14:textId="04BAF7D3" w:rsidR="009B01F8" w:rsidRPr="0087451A" w:rsidRDefault="009B01F8" w:rsidP="006667CF">
      <w:pPr>
        <w:pStyle w:val="NoSpacing"/>
        <w:rPr>
          <w:rFonts w:ascii="Calibri" w:hAnsi="Calibri" w:cs="Calibri"/>
        </w:rPr>
      </w:pPr>
    </w:p>
    <w:p w14:paraId="78951F2B" w14:textId="552D658F" w:rsidR="003A1FBD" w:rsidRPr="0087451A" w:rsidRDefault="003A1FBD" w:rsidP="003A1FBD">
      <w:pPr>
        <w:pStyle w:val="NoSpacing"/>
        <w:rPr>
          <w:rFonts w:ascii="Calibri" w:hAnsi="Calibri" w:cs="Calibri"/>
          <w:sz w:val="6"/>
          <w:szCs w:val="6"/>
        </w:rPr>
      </w:pPr>
    </w:p>
    <w:p w14:paraId="693E6CE6" w14:textId="682B64DE" w:rsidR="00AD30FE" w:rsidRPr="0087451A" w:rsidRDefault="00AD30FE" w:rsidP="00AD30FE">
      <w:pPr>
        <w:ind w:hanging="142"/>
        <w:rPr>
          <w:rFonts w:ascii="Calibri" w:hAnsi="Calibri" w:cs="Calibri"/>
          <w:b/>
          <w:bCs/>
        </w:rPr>
      </w:pPr>
    </w:p>
    <w:p w14:paraId="59D7CB86" w14:textId="0B5FB80E" w:rsidR="00661BB4" w:rsidRPr="0087451A" w:rsidRDefault="0020778E" w:rsidP="00AD30FE">
      <w:pPr>
        <w:ind w:hanging="142"/>
        <w:rPr>
          <w:rFonts w:ascii="Calibri" w:hAnsi="Calibri" w:cs="Calibri"/>
          <w:b/>
          <w:bCs/>
        </w:rPr>
      </w:pPr>
      <w:r w:rsidRPr="0087451A">
        <w:rPr>
          <w:rFonts w:ascii="Calibri" w:hAnsi="Calibri" w:cs="Calibri"/>
          <w:b/>
          <w:bCs/>
        </w:rPr>
        <w:t>Application approval</w:t>
      </w:r>
    </w:p>
    <w:p w14:paraId="7086FD4C" w14:textId="05B04626" w:rsidR="00B60DB7" w:rsidRPr="0087451A" w:rsidRDefault="00B60DB7" w:rsidP="008176F2">
      <w:pPr>
        <w:pStyle w:val="NoSpacing"/>
        <w:ind w:left="-142"/>
        <w:rPr>
          <w:rFonts w:ascii="Calibri" w:hAnsi="Calibri" w:cs="Calibri"/>
          <w:sz w:val="2"/>
          <w:szCs w:val="2"/>
        </w:rPr>
      </w:pPr>
    </w:p>
    <w:tbl>
      <w:tblPr>
        <w:tblW w:w="10495" w:type="dxa"/>
        <w:tblInd w:w="-147" w:type="dxa"/>
        <w:tblLayout w:type="fixed"/>
        <w:tblLook w:val="0600" w:firstRow="0" w:lastRow="0" w:firstColumn="0" w:lastColumn="0" w:noHBand="1" w:noVBand="1"/>
      </w:tblPr>
      <w:tblGrid>
        <w:gridCol w:w="1707"/>
        <w:gridCol w:w="3543"/>
        <w:gridCol w:w="284"/>
        <w:gridCol w:w="1701"/>
        <w:gridCol w:w="850"/>
        <w:gridCol w:w="284"/>
        <w:gridCol w:w="709"/>
        <w:gridCol w:w="236"/>
        <w:gridCol w:w="1134"/>
        <w:gridCol w:w="47"/>
      </w:tblGrid>
      <w:tr w:rsidR="006750CF" w:rsidRPr="0087451A" w14:paraId="6F786AA5" w14:textId="77777777" w:rsidTr="0052230A">
        <w:trPr>
          <w:gridAfter w:val="1"/>
          <w:wAfter w:w="47" w:type="dxa"/>
          <w:trHeight w:val="397"/>
        </w:trPr>
        <w:tc>
          <w:tcPr>
            <w:tcW w:w="1707" w:type="dxa"/>
            <w:vMerge w:val="restart"/>
          </w:tcPr>
          <w:p w14:paraId="186ECDD4" w14:textId="17A916D8" w:rsidR="006750CF" w:rsidRPr="0087451A" w:rsidRDefault="006750CF" w:rsidP="005C38BB">
            <w:pPr>
              <w:pStyle w:val="NoSpacing"/>
              <w:rPr>
                <w:rFonts w:ascii="Calibri" w:hAnsi="Calibri" w:cs="Calibri"/>
              </w:rPr>
            </w:pPr>
            <w:r w:rsidRPr="0087451A">
              <w:rPr>
                <w:rFonts w:ascii="Calibri" w:hAnsi="Calibri" w:cs="Calibri"/>
              </w:rPr>
              <w:t>Employee signature</w:t>
            </w:r>
          </w:p>
        </w:tc>
        <w:tc>
          <w:tcPr>
            <w:tcW w:w="3543" w:type="dxa"/>
            <w:shd w:val="clear" w:color="auto" w:fill="FFFFFF" w:themeFill="background1"/>
            <w:vAlign w:val="center"/>
          </w:tcPr>
          <w:sdt>
            <w:sdtPr>
              <w:rPr>
                <w:rFonts w:ascii="Calibri" w:hAnsi="Calibri" w:cs="Calibri"/>
                <w:spacing w:val="18"/>
              </w:rPr>
              <w:id w:val="931318169"/>
              <w:lock w:val="sdtLocked"/>
              <w:placeholder>
                <w:docPart w:val="A6AC7F0F5DF140759399982D55BE473B"/>
              </w:placeholder>
              <w:showingPlcHdr/>
              <w15:color w:val="000000"/>
              <w:text/>
            </w:sdtPr>
            <w:sdtEndPr>
              <w:rPr>
                <w:spacing w:val="0"/>
              </w:rPr>
            </w:sdtEndPr>
            <w:sdtContent>
              <w:p w14:paraId="0678F3A3" w14:textId="7019629F" w:rsidR="006750CF" w:rsidRPr="0087451A" w:rsidRDefault="0052230A" w:rsidP="0052230A">
                <w:pPr>
                  <w:pStyle w:val="NoSpacing"/>
                  <w:rPr>
                    <w:rFonts w:ascii="Calibri" w:hAnsi="Calibri" w:cs="Calibri"/>
                    <w:spacing w:val="18"/>
                  </w:rPr>
                </w:pPr>
                <w:r w:rsidRPr="0087451A">
                  <w:rPr>
                    <w:rFonts w:ascii="Calibri" w:hAnsi="Calibri" w:cs="Calibri"/>
                    <w:color w:val="FFFFFF" w:themeColor="background1"/>
                  </w:rPr>
                  <w:t>Click</w:t>
                </w:r>
              </w:p>
            </w:sdtContent>
          </w:sdt>
        </w:tc>
        <w:tc>
          <w:tcPr>
            <w:tcW w:w="284" w:type="dxa"/>
          </w:tcPr>
          <w:p w14:paraId="520E1F07" w14:textId="2419A26D" w:rsidR="006750CF" w:rsidRPr="0087451A" w:rsidRDefault="006750CF" w:rsidP="005C38BB">
            <w:pPr>
              <w:pStyle w:val="NoSpacing"/>
              <w:rPr>
                <w:rFonts w:ascii="Calibri" w:hAnsi="Calibri" w:cs="Calibri"/>
              </w:rPr>
            </w:pPr>
          </w:p>
        </w:tc>
        <w:tc>
          <w:tcPr>
            <w:tcW w:w="1701" w:type="dxa"/>
            <w:vAlign w:val="center"/>
          </w:tcPr>
          <w:p w14:paraId="52AB3E45" w14:textId="78F3207A" w:rsidR="006750CF" w:rsidRPr="0087451A" w:rsidRDefault="006750CF" w:rsidP="001F0E1F">
            <w:pPr>
              <w:pStyle w:val="NoSpacing"/>
              <w:ind w:firstLine="324"/>
              <w:rPr>
                <w:rFonts w:ascii="Calibri" w:hAnsi="Calibri" w:cs="Calibri"/>
              </w:rPr>
            </w:pPr>
            <w:r w:rsidRPr="0087451A">
              <w:rPr>
                <w:rFonts w:ascii="Calibri" w:hAnsi="Calibri" w:cs="Calibri"/>
              </w:rPr>
              <w:t>Date</w:t>
            </w:r>
          </w:p>
        </w:tc>
        <w:sdt>
          <w:sdtPr>
            <w:rPr>
              <w:rFonts w:ascii="Calibri" w:hAnsi="Calibri" w:cs="Calibri"/>
            </w:rPr>
            <w:id w:val="334270668"/>
            <w:lock w:val="sdtLocked"/>
            <w:placeholder>
              <w:docPart w:val="A9E36F8367A34AAFB1EE5D0189A40CF4"/>
            </w:placeholder>
            <w:showingPlcHdr/>
            <w15:color w:val="000000"/>
            <w:text/>
          </w:sdtPr>
          <w:sdtEndPr/>
          <w:sdtContent>
            <w:tc>
              <w:tcPr>
                <w:tcW w:w="850" w:type="dxa"/>
                <w:shd w:val="clear" w:color="auto" w:fill="FFFFFF" w:themeFill="background1"/>
                <w:vAlign w:val="center"/>
              </w:tcPr>
              <w:p w14:paraId="0E80B9FB" w14:textId="53854B8E" w:rsidR="006750CF" w:rsidRPr="0087451A" w:rsidRDefault="006750CF" w:rsidP="001D5F0C">
                <w:pPr>
                  <w:pStyle w:val="NoSpacing"/>
                  <w:jc w:val="center"/>
                  <w:rPr>
                    <w:rFonts w:ascii="Calibri" w:hAnsi="Calibri" w:cs="Calibri"/>
                  </w:rPr>
                </w:pPr>
                <w:r w:rsidRPr="0087451A">
                  <w:rPr>
                    <w:rStyle w:val="PlaceholderText"/>
                    <w:rFonts w:ascii="Calibri" w:hAnsi="Calibri" w:cs="Calibri"/>
                    <w:color w:val="FFFFFF" w:themeColor="background1"/>
                  </w:rPr>
                  <w:t xml:space="preserve"> </w:t>
                </w:r>
              </w:p>
            </w:tc>
          </w:sdtContent>
        </w:sdt>
        <w:tc>
          <w:tcPr>
            <w:tcW w:w="284" w:type="dxa"/>
            <w:shd w:val="clear" w:color="auto" w:fill="auto"/>
            <w:vAlign w:val="center"/>
          </w:tcPr>
          <w:p w14:paraId="7B6B9A1D" w14:textId="77777777" w:rsidR="006750CF" w:rsidRPr="0087451A" w:rsidRDefault="006750CF" w:rsidP="005C38BB">
            <w:pPr>
              <w:pStyle w:val="NoSpacing"/>
              <w:jc w:val="center"/>
              <w:rPr>
                <w:rFonts w:ascii="Calibri" w:hAnsi="Calibri" w:cs="Calibri"/>
              </w:rPr>
            </w:pPr>
            <w:r w:rsidRPr="0087451A">
              <w:rPr>
                <w:rFonts w:ascii="Calibri" w:hAnsi="Calibri" w:cs="Calibri"/>
              </w:rPr>
              <w:t>/</w:t>
            </w:r>
          </w:p>
        </w:tc>
        <w:sdt>
          <w:sdtPr>
            <w:rPr>
              <w:rFonts w:ascii="Calibri" w:hAnsi="Calibri" w:cs="Calibri"/>
            </w:rPr>
            <w:id w:val="1158115534"/>
            <w:lock w:val="sdtLocked"/>
            <w:placeholder>
              <w:docPart w:val="F75E2B5B6F944460937A15E7D31DC92E"/>
            </w:placeholder>
            <w:showingPlcHdr/>
            <w15:color w:val="000000"/>
            <w:text/>
          </w:sdtPr>
          <w:sdtEndPr/>
          <w:sdtContent>
            <w:tc>
              <w:tcPr>
                <w:tcW w:w="709" w:type="dxa"/>
                <w:shd w:val="clear" w:color="auto" w:fill="FFFFFF" w:themeFill="background1"/>
                <w:vAlign w:val="center"/>
              </w:tcPr>
              <w:p w14:paraId="6A0432C2" w14:textId="7A197420" w:rsidR="006750CF" w:rsidRPr="0087451A" w:rsidRDefault="006750CF" w:rsidP="001D5F0C">
                <w:pPr>
                  <w:pStyle w:val="NoSpacing"/>
                  <w:jc w:val="center"/>
                  <w:rPr>
                    <w:rFonts w:ascii="Calibri" w:hAnsi="Calibri" w:cs="Calibri"/>
                  </w:rPr>
                </w:pPr>
                <w:r w:rsidRPr="0087451A">
                  <w:rPr>
                    <w:rStyle w:val="PlaceholderText"/>
                    <w:rFonts w:ascii="Calibri" w:hAnsi="Calibri" w:cs="Calibri"/>
                    <w:color w:val="FFFFFF" w:themeColor="background1"/>
                  </w:rPr>
                  <w:t xml:space="preserve"> </w:t>
                </w:r>
              </w:p>
            </w:tc>
          </w:sdtContent>
        </w:sdt>
        <w:tc>
          <w:tcPr>
            <w:tcW w:w="236" w:type="dxa"/>
            <w:shd w:val="clear" w:color="auto" w:fill="auto"/>
            <w:vAlign w:val="center"/>
          </w:tcPr>
          <w:p w14:paraId="3E1C2FCB" w14:textId="77777777" w:rsidR="006750CF" w:rsidRPr="0087451A" w:rsidRDefault="006750CF" w:rsidP="005C38BB">
            <w:pPr>
              <w:pStyle w:val="NoSpacing"/>
              <w:jc w:val="center"/>
              <w:rPr>
                <w:rFonts w:ascii="Calibri" w:hAnsi="Calibri" w:cs="Calibri"/>
              </w:rPr>
            </w:pPr>
            <w:r w:rsidRPr="0087451A">
              <w:rPr>
                <w:rFonts w:ascii="Calibri" w:hAnsi="Calibri" w:cs="Calibri"/>
              </w:rPr>
              <w:t>/</w:t>
            </w:r>
          </w:p>
        </w:tc>
        <w:sdt>
          <w:sdtPr>
            <w:rPr>
              <w:rFonts w:ascii="Calibri" w:hAnsi="Calibri" w:cs="Calibri"/>
            </w:rPr>
            <w:id w:val="-1226605266"/>
            <w:lock w:val="sdtLocked"/>
            <w:placeholder>
              <w:docPart w:val="869E6A68760E4CCBA48C86C80BC58F07"/>
            </w:placeholder>
            <w:showingPlcHdr/>
            <w15:color w:val="000000"/>
            <w:text/>
          </w:sdtPr>
          <w:sdtEndPr/>
          <w:sdtContent>
            <w:tc>
              <w:tcPr>
                <w:tcW w:w="1134" w:type="dxa"/>
                <w:shd w:val="clear" w:color="auto" w:fill="FFFFFF" w:themeFill="background1"/>
                <w:vAlign w:val="center"/>
              </w:tcPr>
              <w:p w14:paraId="5A624720" w14:textId="49E9A3D0" w:rsidR="006750CF" w:rsidRPr="0087451A" w:rsidRDefault="006750CF" w:rsidP="001D5F0C">
                <w:pPr>
                  <w:pStyle w:val="NoSpacing"/>
                  <w:jc w:val="center"/>
                  <w:rPr>
                    <w:rFonts w:ascii="Calibri" w:hAnsi="Calibri" w:cs="Calibri"/>
                  </w:rPr>
                </w:pPr>
                <w:r w:rsidRPr="0087451A">
                  <w:rPr>
                    <w:rStyle w:val="PlaceholderText"/>
                    <w:rFonts w:ascii="Calibri" w:hAnsi="Calibri" w:cs="Calibri"/>
                    <w:color w:val="FFFFFF" w:themeColor="background1"/>
                  </w:rPr>
                  <w:t xml:space="preserve"> </w:t>
                </w:r>
              </w:p>
            </w:tc>
          </w:sdtContent>
        </w:sdt>
      </w:tr>
      <w:tr w:rsidR="006750CF" w:rsidRPr="0087451A" w14:paraId="6EBDD6D6" w14:textId="77777777" w:rsidTr="006750CF">
        <w:trPr>
          <w:gridAfter w:val="1"/>
          <w:wAfter w:w="47" w:type="dxa"/>
          <w:trHeight w:val="130"/>
        </w:trPr>
        <w:tc>
          <w:tcPr>
            <w:tcW w:w="1707" w:type="dxa"/>
            <w:vMerge/>
          </w:tcPr>
          <w:p w14:paraId="30724377" w14:textId="77777777" w:rsidR="006750CF" w:rsidRPr="0087451A" w:rsidRDefault="006750CF" w:rsidP="006750CF">
            <w:pPr>
              <w:pStyle w:val="NoSpacing"/>
              <w:rPr>
                <w:rFonts w:ascii="Calibri" w:hAnsi="Calibri" w:cs="Calibri"/>
                <w:sz w:val="10"/>
                <w:szCs w:val="10"/>
              </w:rPr>
            </w:pPr>
          </w:p>
        </w:tc>
        <w:tc>
          <w:tcPr>
            <w:tcW w:w="3543" w:type="dxa"/>
          </w:tcPr>
          <w:p w14:paraId="2A92E747" w14:textId="77777777" w:rsidR="006750CF" w:rsidRPr="0087451A" w:rsidRDefault="006750CF" w:rsidP="006750CF">
            <w:pPr>
              <w:pStyle w:val="NoSpacing"/>
              <w:rPr>
                <w:rFonts w:ascii="Calibri" w:hAnsi="Calibri" w:cs="Calibri"/>
                <w:sz w:val="10"/>
                <w:szCs w:val="10"/>
              </w:rPr>
            </w:pPr>
          </w:p>
        </w:tc>
        <w:tc>
          <w:tcPr>
            <w:tcW w:w="284" w:type="dxa"/>
          </w:tcPr>
          <w:p w14:paraId="60BF475D" w14:textId="77777777" w:rsidR="006750CF" w:rsidRPr="0087451A" w:rsidRDefault="006750CF" w:rsidP="006750CF">
            <w:pPr>
              <w:pStyle w:val="NoSpacing"/>
              <w:rPr>
                <w:rFonts w:ascii="Calibri" w:hAnsi="Calibri" w:cs="Calibri"/>
                <w:sz w:val="10"/>
                <w:szCs w:val="10"/>
              </w:rPr>
            </w:pPr>
          </w:p>
        </w:tc>
        <w:tc>
          <w:tcPr>
            <w:tcW w:w="1701" w:type="dxa"/>
            <w:shd w:val="clear" w:color="auto" w:fill="auto"/>
          </w:tcPr>
          <w:p w14:paraId="252199F2" w14:textId="77777777" w:rsidR="006750CF" w:rsidRPr="0087451A" w:rsidRDefault="006750CF" w:rsidP="006750CF">
            <w:pPr>
              <w:pStyle w:val="NoSpacing"/>
              <w:ind w:firstLine="324"/>
              <w:rPr>
                <w:rFonts w:ascii="Calibri" w:hAnsi="Calibri" w:cs="Calibri"/>
                <w:sz w:val="10"/>
                <w:szCs w:val="10"/>
              </w:rPr>
            </w:pPr>
          </w:p>
        </w:tc>
        <w:tc>
          <w:tcPr>
            <w:tcW w:w="850" w:type="dxa"/>
            <w:shd w:val="clear" w:color="auto" w:fill="auto"/>
            <w:vAlign w:val="center"/>
          </w:tcPr>
          <w:p w14:paraId="151BA69E" w14:textId="05B2A15F" w:rsidR="006750CF" w:rsidRPr="0087451A" w:rsidRDefault="006750CF" w:rsidP="006750CF">
            <w:pPr>
              <w:pStyle w:val="NoSpacing"/>
              <w:jc w:val="center"/>
              <w:rPr>
                <w:rFonts w:ascii="Calibri" w:hAnsi="Calibri" w:cs="Calibri"/>
                <w:sz w:val="14"/>
                <w:szCs w:val="14"/>
              </w:rPr>
            </w:pPr>
            <w:r w:rsidRPr="0087451A">
              <w:rPr>
                <w:rFonts w:ascii="Calibri" w:hAnsi="Calibri" w:cs="Calibri"/>
                <w:sz w:val="14"/>
                <w:szCs w:val="14"/>
              </w:rPr>
              <w:t>DD</w:t>
            </w:r>
          </w:p>
        </w:tc>
        <w:tc>
          <w:tcPr>
            <w:tcW w:w="284" w:type="dxa"/>
            <w:shd w:val="clear" w:color="auto" w:fill="auto"/>
            <w:vAlign w:val="center"/>
          </w:tcPr>
          <w:p w14:paraId="60D3BCBC" w14:textId="77777777" w:rsidR="006750CF" w:rsidRPr="0087451A" w:rsidRDefault="006750CF" w:rsidP="006750CF">
            <w:pPr>
              <w:pStyle w:val="NoSpacing"/>
              <w:jc w:val="center"/>
              <w:rPr>
                <w:rFonts w:ascii="Calibri" w:hAnsi="Calibri" w:cs="Calibri"/>
                <w:sz w:val="14"/>
                <w:szCs w:val="14"/>
              </w:rPr>
            </w:pPr>
          </w:p>
        </w:tc>
        <w:tc>
          <w:tcPr>
            <w:tcW w:w="709" w:type="dxa"/>
            <w:shd w:val="clear" w:color="auto" w:fill="auto"/>
            <w:vAlign w:val="center"/>
          </w:tcPr>
          <w:p w14:paraId="35FC611F" w14:textId="30E55F5A" w:rsidR="006750CF" w:rsidRPr="0087451A" w:rsidRDefault="006750CF" w:rsidP="006750CF">
            <w:pPr>
              <w:pStyle w:val="NoSpacing"/>
              <w:jc w:val="center"/>
              <w:rPr>
                <w:rFonts w:ascii="Calibri" w:hAnsi="Calibri" w:cs="Calibri"/>
                <w:sz w:val="14"/>
                <w:szCs w:val="14"/>
              </w:rPr>
            </w:pPr>
            <w:r w:rsidRPr="0087451A">
              <w:rPr>
                <w:rFonts w:ascii="Calibri" w:hAnsi="Calibri" w:cs="Calibri"/>
                <w:sz w:val="14"/>
                <w:szCs w:val="14"/>
              </w:rPr>
              <w:t>MM</w:t>
            </w:r>
          </w:p>
        </w:tc>
        <w:tc>
          <w:tcPr>
            <w:tcW w:w="236" w:type="dxa"/>
            <w:shd w:val="clear" w:color="auto" w:fill="auto"/>
            <w:vAlign w:val="center"/>
          </w:tcPr>
          <w:p w14:paraId="2E26C086" w14:textId="77777777" w:rsidR="006750CF" w:rsidRPr="0087451A" w:rsidRDefault="006750CF" w:rsidP="006750CF">
            <w:pPr>
              <w:pStyle w:val="NoSpacing"/>
              <w:jc w:val="center"/>
              <w:rPr>
                <w:rFonts w:ascii="Calibri" w:hAnsi="Calibri" w:cs="Calibri"/>
                <w:sz w:val="14"/>
                <w:szCs w:val="14"/>
              </w:rPr>
            </w:pPr>
          </w:p>
        </w:tc>
        <w:tc>
          <w:tcPr>
            <w:tcW w:w="1134" w:type="dxa"/>
            <w:shd w:val="clear" w:color="auto" w:fill="auto"/>
            <w:vAlign w:val="center"/>
          </w:tcPr>
          <w:p w14:paraId="1FB49B7D" w14:textId="6A87CF1E" w:rsidR="006750CF" w:rsidRPr="0087451A" w:rsidRDefault="006750CF" w:rsidP="006750CF">
            <w:pPr>
              <w:pStyle w:val="NoSpacing"/>
              <w:jc w:val="center"/>
              <w:rPr>
                <w:rFonts w:ascii="Calibri" w:hAnsi="Calibri" w:cs="Calibri"/>
                <w:sz w:val="14"/>
                <w:szCs w:val="14"/>
              </w:rPr>
            </w:pPr>
            <w:r w:rsidRPr="0087451A">
              <w:rPr>
                <w:rFonts w:ascii="Calibri" w:hAnsi="Calibri" w:cs="Calibri"/>
                <w:sz w:val="14"/>
                <w:szCs w:val="14"/>
              </w:rPr>
              <w:t>YYYY</w:t>
            </w:r>
          </w:p>
        </w:tc>
      </w:tr>
      <w:tr w:rsidR="006750CF" w:rsidRPr="0087451A" w14:paraId="1169E759" w14:textId="77777777" w:rsidTr="00664EAC">
        <w:trPr>
          <w:trHeight w:val="20"/>
        </w:trPr>
        <w:tc>
          <w:tcPr>
            <w:tcW w:w="1707" w:type="dxa"/>
          </w:tcPr>
          <w:p w14:paraId="215CEDF2" w14:textId="77777777" w:rsidR="006750CF" w:rsidRPr="0087451A" w:rsidRDefault="006750CF" w:rsidP="006750CF">
            <w:pPr>
              <w:pStyle w:val="NoSpacing"/>
              <w:rPr>
                <w:rFonts w:ascii="Calibri" w:hAnsi="Calibri" w:cs="Calibri"/>
                <w:sz w:val="28"/>
                <w:szCs w:val="28"/>
              </w:rPr>
            </w:pPr>
          </w:p>
        </w:tc>
        <w:tc>
          <w:tcPr>
            <w:tcW w:w="3543" w:type="dxa"/>
          </w:tcPr>
          <w:p w14:paraId="34BD6696" w14:textId="1699B261" w:rsidR="006750CF" w:rsidRPr="0087451A" w:rsidRDefault="006750CF" w:rsidP="006750CF">
            <w:pPr>
              <w:pStyle w:val="NoSpacing"/>
              <w:rPr>
                <w:rFonts w:ascii="Calibri" w:hAnsi="Calibri" w:cs="Calibri"/>
                <w:sz w:val="28"/>
                <w:szCs w:val="28"/>
              </w:rPr>
            </w:pPr>
          </w:p>
        </w:tc>
        <w:tc>
          <w:tcPr>
            <w:tcW w:w="284" w:type="dxa"/>
          </w:tcPr>
          <w:p w14:paraId="492D1948" w14:textId="10F8D2D8" w:rsidR="006750CF" w:rsidRPr="0087451A" w:rsidRDefault="006750CF" w:rsidP="006750CF">
            <w:pPr>
              <w:pStyle w:val="NoSpacing"/>
              <w:rPr>
                <w:rFonts w:ascii="Calibri" w:hAnsi="Calibri" w:cs="Calibri"/>
                <w:sz w:val="28"/>
                <w:szCs w:val="28"/>
              </w:rPr>
            </w:pPr>
          </w:p>
        </w:tc>
        <w:tc>
          <w:tcPr>
            <w:tcW w:w="1701" w:type="dxa"/>
            <w:shd w:val="clear" w:color="auto" w:fill="auto"/>
          </w:tcPr>
          <w:p w14:paraId="3CF4571D" w14:textId="217CBB60" w:rsidR="006750CF" w:rsidRPr="0087451A" w:rsidRDefault="006750CF" w:rsidP="006750CF">
            <w:pPr>
              <w:pStyle w:val="NoSpacing"/>
              <w:ind w:firstLine="324"/>
              <w:rPr>
                <w:rFonts w:ascii="Calibri" w:hAnsi="Calibri" w:cs="Calibri"/>
                <w:sz w:val="28"/>
                <w:szCs w:val="28"/>
              </w:rPr>
            </w:pPr>
          </w:p>
        </w:tc>
        <w:tc>
          <w:tcPr>
            <w:tcW w:w="3260" w:type="dxa"/>
            <w:gridSpan w:val="6"/>
            <w:shd w:val="clear" w:color="auto" w:fill="auto"/>
          </w:tcPr>
          <w:p w14:paraId="04BECEA7" w14:textId="77777777" w:rsidR="006750CF" w:rsidRPr="0087451A" w:rsidRDefault="006750CF" w:rsidP="006750CF">
            <w:pPr>
              <w:pStyle w:val="NoSpacing"/>
              <w:rPr>
                <w:rFonts w:ascii="Calibri" w:hAnsi="Calibri" w:cs="Calibri"/>
                <w:sz w:val="28"/>
                <w:szCs w:val="28"/>
              </w:rPr>
            </w:pPr>
          </w:p>
        </w:tc>
      </w:tr>
      <w:tr w:rsidR="006750CF" w:rsidRPr="0087451A" w14:paraId="373E38D6" w14:textId="77777777" w:rsidTr="0052230A">
        <w:trPr>
          <w:gridAfter w:val="1"/>
          <w:wAfter w:w="47" w:type="dxa"/>
          <w:trHeight w:val="397"/>
        </w:trPr>
        <w:tc>
          <w:tcPr>
            <w:tcW w:w="1707" w:type="dxa"/>
            <w:vMerge w:val="restart"/>
          </w:tcPr>
          <w:p w14:paraId="18017A40" w14:textId="4C7ED5A3" w:rsidR="006750CF" w:rsidRPr="0087451A" w:rsidRDefault="006750CF" w:rsidP="006750CF">
            <w:pPr>
              <w:pStyle w:val="NoSpacing"/>
              <w:rPr>
                <w:rFonts w:ascii="Calibri" w:hAnsi="Calibri" w:cs="Calibri"/>
              </w:rPr>
            </w:pPr>
            <w:r w:rsidRPr="0087451A">
              <w:rPr>
                <w:rFonts w:ascii="Calibri" w:hAnsi="Calibri" w:cs="Calibri"/>
              </w:rPr>
              <w:t xml:space="preserve">Line </w:t>
            </w:r>
            <w:r w:rsidR="00EE427E">
              <w:rPr>
                <w:rFonts w:ascii="Calibri" w:hAnsi="Calibri" w:cs="Calibri"/>
              </w:rPr>
              <w:t>M</w:t>
            </w:r>
            <w:r w:rsidRPr="0087451A">
              <w:rPr>
                <w:rFonts w:ascii="Calibri" w:hAnsi="Calibri" w:cs="Calibri"/>
              </w:rPr>
              <w:t>anager signature</w:t>
            </w:r>
          </w:p>
        </w:tc>
        <w:tc>
          <w:tcPr>
            <w:tcW w:w="3543" w:type="dxa"/>
            <w:shd w:val="clear" w:color="auto" w:fill="FFFFFF" w:themeFill="background1"/>
            <w:vAlign w:val="center"/>
          </w:tcPr>
          <w:sdt>
            <w:sdtPr>
              <w:rPr>
                <w:rFonts w:ascii="Calibri" w:hAnsi="Calibri" w:cs="Calibri"/>
                <w:spacing w:val="18"/>
              </w:rPr>
              <w:id w:val="835884949"/>
              <w:lock w:val="sdtLocked"/>
              <w:placeholder>
                <w:docPart w:val="AA9478C58D804379BCA9BDDCA1EA4BDA"/>
              </w:placeholder>
              <w:showingPlcHdr/>
              <w15:color w:val="000000"/>
              <w:text/>
            </w:sdtPr>
            <w:sdtEndPr>
              <w:rPr>
                <w:spacing w:val="0"/>
              </w:rPr>
            </w:sdtEndPr>
            <w:sdtContent>
              <w:p w14:paraId="336233AB" w14:textId="4FA1B48C" w:rsidR="006750CF" w:rsidRPr="0087451A" w:rsidRDefault="0052230A" w:rsidP="0052230A">
                <w:pPr>
                  <w:pStyle w:val="NoSpacing"/>
                  <w:rPr>
                    <w:rFonts w:ascii="Calibri" w:hAnsi="Calibri" w:cs="Calibri"/>
                    <w:spacing w:val="18"/>
                  </w:rPr>
                </w:pPr>
                <w:r w:rsidRPr="0087451A">
                  <w:rPr>
                    <w:rFonts w:ascii="Calibri" w:hAnsi="Calibri" w:cs="Calibri"/>
                    <w:color w:val="FFFFFF" w:themeColor="background1"/>
                  </w:rPr>
                  <w:t>Click</w:t>
                </w:r>
              </w:p>
            </w:sdtContent>
          </w:sdt>
        </w:tc>
        <w:tc>
          <w:tcPr>
            <w:tcW w:w="284" w:type="dxa"/>
          </w:tcPr>
          <w:p w14:paraId="269CAB54" w14:textId="427F941F" w:rsidR="006750CF" w:rsidRPr="0087451A" w:rsidRDefault="006750CF" w:rsidP="006750CF">
            <w:pPr>
              <w:pStyle w:val="NoSpacing"/>
              <w:rPr>
                <w:rFonts w:ascii="Calibri" w:hAnsi="Calibri" w:cs="Calibri"/>
              </w:rPr>
            </w:pPr>
          </w:p>
        </w:tc>
        <w:tc>
          <w:tcPr>
            <w:tcW w:w="1701" w:type="dxa"/>
            <w:vAlign w:val="center"/>
          </w:tcPr>
          <w:p w14:paraId="26DD084A" w14:textId="1EC717D1" w:rsidR="006750CF" w:rsidRPr="0087451A" w:rsidRDefault="006750CF" w:rsidP="00D01814">
            <w:pPr>
              <w:pStyle w:val="NoSpacing"/>
              <w:ind w:firstLine="324"/>
              <w:rPr>
                <w:rFonts w:ascii="Calibri" w:hAnsi="Calibri" w:cs="Calibri"/>
              </w:rPr>
            </w:pPr>
            <w:r w:rsidRPr="0087451A">
              <w:rPr>
                <w:rFonts w:ascii="Calibri" w:hAnsi="Calibri" w:cs="Calibri"/>
              </w:rPr>
              <w:t xml:space="preserve">Date </w:t>
            </w:r>
          </w:p>
        </w:tc>
        <w:sdt>
          <w:sdtPr>
            <w:rPr>
              <w:rFonts w:ascii="Calibri" w:hAnsi="Calibri" w:cs="Calibri"/>
            </w:rPr>
            <w:id w:val="924148083"/>
            <w:lock w:val="sdtLocked"/>
            <w:placeholder>
              <w:docPart w:val="CE2C22E6DFF94E0A84E2BC606A778140"/>
            </w:placeholder>
            <w:showingPlcHdr/>
            <w15:color w:val="000000"/>
            <w:text/>
          </w:sdtPr>
          <w:sdtEndPr/>
          <w:sdtContent>
            <w:tc>
              <w:tcPr>
                <w:tcW w:w="850" w:type="dxa"/>
                <w:shd w:val="clear" w:color="auto" w:fill="FFFFFF" w:themeFill="background1"/>
                <w:vAlign w:val="center"/>
              </w:tcPr>
              <w:p w14:paraId="0893D940" w14:textId="7001FFF1" w:rsidR="006750CF" w:rsidRPr="0087451A" w:rsidRDefault="006750CF" w:rsidP="006750CF">
                <w:pPr>
                  <w:pStyle w:val="NoSpacing"/>
                  <w:jc w:val="center"/>
                  <w:rPr>
                    <w:rFonts w:ascii="Calibri" w:hAnsi="Calibri" w:cs="Calibri"/>
                  </w:rPr>
                </w:pPr>
                <w:r w:rsidRPr="0087451A">
                  <w:rPr>
                    <w:rStyle w:val="PlaceholderText"/>
                    <w:rFonts w:ascii="Calibri" w:hAnsi="Calibri" w:cs="Calibri"/>
                    <w:color w:val="FFFFFF" w:themeColor="background1"/>
                  </w:rPr>
                  <w:t xml:space="preserve"> </w:t>
                </w:r>
              </w:p>
            </w:tc>
          </w:sdtContent>
        </w:sdt>
        <w:tc>
          <w:tcPr>
            <w:tcW w:w="284" w:type="dxa"/>
            <w:shd w:val="clear" w:color="auto" w:fill="auto"/>
            <w:vAlign w:val="center"/>
          </w:tcPr>
          <w:p w14:paraId="2B0221FA" w14:textId="77777777" w:rsidR="006750CF" w:rsidRPr="0087451A" w:rsidRDefault="006750CF" w:rsidP="006750CF">
            <w:pPr>
              <w:pStyle w:val="NoSpacing"/>
              <w:jc w:val="center"/>
              <w:rPr>
                <w:rFonts w:ascii="Calibri" w:hAnsi="Calibri" w:cs="Calibri"/>
              </w:rPr>
            </w:pPr>
            <w:r w:rsidRPr="0087451A">
              <w:rPr>
                <w:rFonts w:ascii="Calibri" w:hAnsi="Calibri" w:cs="Calibri"/>
              </w:rPr>
              <w:t>/</w:t>
            </w:r>
          </w:p>
        </w:tc>
        <w:sdt>
          <w:sdtPr>
            <w:rPr>
              <w:rFonts w:ascii="Calibri" w:hAnsi="Calibri" w:cs="Calibri"/>
            </w:rPr>
            <w:id w:val="-507902223"/>
            <w:lock w:val="sdtLocked"/>
            <w:placeholder>
              <w:docPart w:val="E57C6C14292D4143AFF86EE90AA8160F"/>
            </w:placeholder>
            <w:showingPlcHdr/>
            <w15:color w:val="000000"/>
            <w:text/>
          </w:sdtPr>
          <w:sdtEndPr/>
          <w:sdtContent>
            <w:tc>
              <w:tcPr>
                <w:tcW w:w="709" w:type="dxa"/>
                <w:shd w:val="clear" w:color="auto" w:fill="FFFFFF" w:themeFill="background1"/>
                <w:vAlign w:val="center"/>
              </w:tcPr>
              <w:p w14:paraId="0BDE305E" w14:textId="70C547B4" w:rsidR="006750CF" w:rsidRPr="0087451A" w:rsidRDefault="006750CF" w:rsidP="006750CF">
                <w:pPr>
                  <w:pStyle w:val="NoSpacing"/>
                  <w:jc w:val="center"/>
                  <w:rPr>
                    <w:rFonts w:ascii="Calibri" w:hAnsi="Calibri" w:cs="Calibri"/>
                  </w:rPr>
                </w:pPr>
                <w:r w:rsidRPr="0087451A">
                  <w:rPr>
                    <w:rStyle w:val="PlaceholderText"/>
                    <w:rFonts w:ascii="Calibri" w:hAnsi="Calibri" w:cs="Calibri"/>
                    <w:color w:val="FFFFFF" w:themeColor="background1"/>
                  </w:rPr>
                  <w:t xml:space="preserve"> </w:t>
                </w:r>
              </w:p>
            </w:tc>
          </w:sdtContent>
        </w:sdt>
        <w:tc>
          <w:tcPr>
            <w:tcW w:w="236" w:type="dxa"/>
            <w:shd w:val="clear" w:color="auto" w:fill="auto"/>
            <w:vAlign w:val="center"/>
          </w:tcPr>
          <w:p w14:paraId="65F230A1" w14:textId="77777777" w:rsidR="006750CF" w:rsidRPr="0087451A" w:rsidRDefault="006750CF" w:rsidP="006750CF">
            <w:pPr>
              <w:pStyle w:val="NoSpacing"/>
              <w:jc w:val="center"/>
              <w:rPr>
                <w:rFonts w:ascii="Calibri" w:hAnsi="Calibri" w:cs="Calibri"/>
              </w:rPr>
            </w:pPr>
            <w:r w:rsidRPr="0087451A">
              <w:rPr>
                <w:rFonts w:ascii="Calibri" w:hAnsi="Calibri" w:cs="Calibri"/>
              </w:rPr>
              <w:t>/</w:t>
            </w:r>
          </w:p>
        </w:tc>
        <w:sdt>
          <w:sdtPr>
            <w:rPr>
              <w:rFonts w:ascii="Calibri" w:hAnsi="Calibri" w:cs="Calibri"/>
            </w:rPr>
            <w:id w:val="-330448755"/>
            <w:lock w:val="sdtLocked"/>
            <w:placeholder>
              <w:docPart w:val="79DC44F27E2D4D1BAAEC7563E3CE325B"/>
            </w:placeholder>
            <w:showingPlcHdr/>
            <w15:color w:val="000000"/>
            <w:text/>
          </w:sdtPr>
          <w:sdtEndPr/>
          <w:sdtContent>
            <w:tc>
              <w:tcPr>
                <w:tcW w:w="1134" w:type="dxa"/>
                <w:shd w:val="clear" w:color="auto" w:fill="FFFFFF" w:themeFill="background1"/>
                <w:vAlign w:val="center"/>
              </w:tcPr>
              <w:p w14:paraId="17409052" w14:textId="2561DA77" w:rsidR="006750CF" w:rsidRPr="0087451A" w:rsidRDefault="006750CF" w:rsidP="006750CF">
                <w:pPr>
                  <w:pStyle w:val="NoSpacing"/>
                  <w:jc w:val="center"/>
                  <w:rPr>
                    <w:rFonts w:ascii="Calibri" w:hAnsi="Calibri" w:cs="Calibri"/>
                  </w:rPr>
                </w:pPr>
                <w:r w:rsidRPr="0087451A">
                  <w:rPr>
                    <w:rStyle w:val="PlaceholderText"/>
                    <w:rFonts w:ascii="Calibri" w:hAnsi="Calibri" w:cs="Calibri"/>
                    <w:color w:val="FFFFFF" w:themeColor="background1"/>
                  </w:rPr>
                  <w:t xml:space="preserve"> </w:t>
                </w:r>
              </w:p>
            </w:tc>
          </w:sdtContent>
        </w:sdt>
      </w:tr>
      <w:tr w:rsidR="006750CF" w:rsidRPr="0087451A" w14:paraId="52E5A9B3" w14:textId="77777777" w:rsidTr="006750CF">
        <w:trPr>
          <w:gridAfter w:val="1"/>
          <w:wAfter w:w="47" w:type="dxa"/>
          <w:trHeight w:val="130"/>
        </w:trPr>
        <w:tc>
          <w:tcPr>
            <w:tcW w:w="1707" w:type="dxa"/>
            <w:vMerge/>
          </w:tcPr>
          <w:p w14:paraId="1DA1A5D3" w14:textId="77777777" w:rsidR="006750CF" w:rsidRPr="0087451A" w:rsidRDefault="006750CF" w:rsidP="006750CF">
            <w:pPr>
              <w:pStyle w:val="NoSpacing"/>
              <w:rPr>
                <w:rFonts w:ascii="Calibri" w:hAnsi="Calibri" w:cs="Calibri"/>
                <w:sz w:val="12"/>
                <w:szCs w:val="12"/>
              </w:rPr>
            </w:pPr>
          </w:p>
        </w:tc>
        <w:tc>
          <w:tcPr>
            <w:tcW w:w="3543" w:type="dxa"/>
          </w:tcPr>
          <w:p w14:paraId="5D633EDB" w14:textId="77777777" w:rsidR="006750CF" w:rsidRPr="0087451A" w:rsidRDefault="006750CF" w:rsidP="006750CF">
            <w:pPr>
              <w:pStyle w:val="NoSpacing"/>
              <w:rPr>
                <w:rFonts w:ascii="Calibri" w:hAnsi="Calibri" w:cs="Calibri"/>
                <w:sz w:val="12"/>
                <w:szCs w:val="12"/>
              </w:rPr>
            </w:pPr>
          </w:p>
        </w:tc>
        <w:tc>
          <w:tcPr>
            <w:tcW w:w="284" w:type="dxa"/>
          </w:tcPr>
          <w:p w14:paraId="436F4208" w14:textId="77777777" w:rsidR="006750CF" w:rsidRPr="0087451A" w:rsidRDefault="006750CF" w:rsidP="006750CF">
            <w:pPr>
              <w:pStyle w:val="NoSpacing"/>
              <w:rPr>
                <w:rFonts w:ascii="Calibri" w:hAnsi="Calibri" w:cs="Calibri"/>
                <w:sz w:val="12"/>
                <w:szCs w:val="12"/>
              </w:rPr>
            </w:pPr>
          </w:p>
        </w:tc>
        <w:tc>
          <w:tcPr>
            <w:tcW w:w="1701" w:type="dxa"/>
            <w:shd w:val="clear" w:color="auto" w:fill="auto"/>
          </w:tcPr>
          <w:p w14:paraId="1E450B05" w14:textId="77777777" w:rsidR="006750CF" w:rsidRPr="0087451A" w:rsidRDefault="006750CF" w:rsidP="006750CF">
            <w:pPr>
              <w:pStyle w:val="NoSpacing"/>
              <w:rPr>
                <w:rFonts w:ascii="Calibri" w:hAnsi="Calibri" w:cs="Calibri"/>
                <w:sz w:val="12"/>
                <w:szCs w:val="12"/>
              </w:rPr>
            </w:pPr>
          </w:p>
        </w:tc>
        <w:tc>
          <w:tcPr>
            <w:tcW w:w="850" w:type="dxa"/>
            <w:shd w:val="clear" w:color="auto" w:fill="auto"/>
            <w:vAlign w:val="center"/>
          </w:tcPr>
          <w:p w14:paraId="59C477B0" w14:textId="0F30D836" w:rsidR="006750CF" w:rsidRPr="0087451A" w:rsidRDefault="006750CF" w:rsidP="006750CF">
            <w:pPr>
              <w:pStyle w:val="NoSpacing"/>
              <w:jc w:val="center"/>
              <w:rPr>
                <w:rFonts w:ascii="Calibri" w:hAnsi="Calibri" w:cs="Calibri"/>
                <w:sz w:val="14"/>
                <w:szCs w:val="14"/>
              </w:rPr>
            </w:pPr>
            <w:r w:rsidRPr="0087451A">
              <w:rPr>
                <w:rFonts w:ascii="Calibri" w:hAnsi="Calibri" w:cs="Calibri"/>
                <w:sz w:val="14"/>
                <w:szCs w:val="14"/>
              </w:rPr>
              <w:t>DD</w:t>
            </w:r>
          </w:p>
        </w:tc>
        <w:tc>
          <w:tcPr>
            <w:tcW w:w="284" w:type="dxa"/>
            <w:shd w:val="clear" w:color="auto" w:fill="auto"/>
            <w:vAlign w:val="center"/>
          </w:tcPr>
          <w:p w14:paraId="61306F9B" w14:textId="77777777" w:rsidR="006750CF" w:rsidRPr="0087451A" w:rsidRDefault="006750CF" w:rsidP="006750CF">
            <w:pPr>
              <w:pStyle w:val="NoSpacing"/>
              <w:jc w:val="center"/>
              <w:rPr>
                <w:rFonts w:ascii="Calibri" w:hAnsi="Calibri" w:cs="Calibri"/>
                <w:sz w:val="12"/>
                <w:szCs w:val="12"/>
              </w:rPr>
            </w:pPr>
          </w:p>
        </w:tc>
        <w:tc>
          <w:tcPr>
            <w:tcW w:w="709" w:type="dxa"/>
            <w:shd w:val="clear" w:color="auto" w:fill="auto"/>
            <w:vAlign w:val="center"/>
          </w:tcPr>
          <w:p w14:paraId="1A3670E4" w14:textId="5FE35560" w:rsidR="006750CF" w:rsidRPr="0087451A" w:rsidRDefault="006750CF" w:rsidP="006750CF">
            <w:pPr>
              <w:pStyle w:val="NoSpacing"/>
              <w:jc w:val="center"/>
              <w:rPr>
                <w:rFonts w:ascii="Calibri" w:hAnsi="Calibri" w:cs="Calibri"/>
                <w:sz w:val="14"/>
                <w:szCs w:val="14"/>
              </w:rPr>
            </w:pPr>
            <w:r w:rsidRPr="0087451A">
              <w:rPr>
                <w:rFonts w:ascii="Calibri" w:hAnsi="Calibri" w:cs="Calibri"/>
                <w:sz w:val="14"/>
                <w:szCs w:val="14"/>
              </w:rPr>
              <w:t>MM</w:t>
            </w:r>
          </w:p>
        </w:tc>
        <w:tc>
          <w:tcPr>
            <w:tcW w:w="236" w:type="dxa"/>
            <w:shd w:val="clear" w:color="auto" w:fill="auto"/>
            <w:vAlign w:val="center"/>
          </w:tcPr>
          <w:p w14:paraId="35959DAA" w14:textId="77777777" w:rsidR="006750CF" w:rsidRPr="0087451A" w:rsidRDefault="006750CF" w:rsidP="006750CF">
            <w:pPr>
              <w:pStyle w:val="NoSpacing"/>
              <w:jc w:val="center"/>
              <w:rPr>
                <w:rFonts w:ascii="Calibri" w:hAnsi="Calibri" w:cs="Calibri"/>
                <w:sz w:val="12"/>
                <w:szCs w:val="12"/>
              </w:rPr>
            </w:pPr>
          </w:p>
        </w:tc>
        <w:tc>
          <w:tcPr>
            <w:tcW w:w="1134" w:type="dxa"/>
            <w:shd w:val="clear" w:color="auto" w:fill="auto"/>
            <w:vAlign w:val="center"/>
          </w:tcPr>
          <w:p w14:paraId="47CE5D7F" w14:textId="2F4F21D6" w:rsidR="006750CF" w:rsidRPr="0087451A" w:rsidRDefault="006750CF" w:rsidP="006750CF">
            <w:pPr>
              <w:pStyle w:val="NoSpacing"/>
              <w:jc w:val="center"/>
              <w:rPr>
                <w:rFonts w:ascii="Calibri" w:hAnsi="Calibri" w:cs="Calibri"/>
                <w:sz w:val="14"/>
                <w:szCs w:val="14"/>
              </w:rPr>
            </w:pPr>
            <w:r w:rsidRPr="0087451A">
              <w:rPr>
                <w:rFonts w:ascii="Calibri" w:hAnsi="Calibri" w:cs="Calibri"/>
                <w:sz w:val="14"/>
                <w:szCs w:val="14"/>
              </w:rPr>
              <w:t>YYYY</w:t>
            </w:r>
          </w:p>
        </w:tc>
      </w:tr>
      <w:tr w:rsidR="006750CF" w:rsidRPr="0087451A" w14:paraId="57D7C834" w14:textId="77777777" w:rsidTr="006750CF">
        <w:trPr>
          <w:trHeight w:val="130"/>
        </w:trPr>
        <w:tc>
          <w:tcPr>
            <w:tcW w:w="1707" w:type="dxa"/>
            <w:vMerge/>
          </w:tcPr>
          <w:p w14:paraId="5D1650B0" w14:textId="77777777" w:rsidR="006750CF" w:rsidRPr="0087451A" w:rsidRDefault="006750CF" w:rsidP="006750CF">
            <w:pPr>
              <w:pStyle w:val="NoSpacing"/>
              <w:rPr>
                <w:rFonts w:ascii="Calibri" w:hAnsi="Calibri" w:cs="Calibri"/>
                <w:sz w:val="12"/>
                <w:szCs w:val="12"/>
              </w:rPr>
            </w:pPr>
          </w:p>
        </w:tc>
        <w:tc>
          <w:tcPr>
            <w:tcW w:w="3543" w:type="dxa"/>
          </w:tcPr>
          <w:p w14:paraId="275F3EEA" w14:textId="39506A99" w:rsidR="006750CF" w:rsidRPr="0087451A" w:rsidRDefault="006750CF" w:rsidP="006750CF">
            <w:pPr>
              <w:pStyle w:val="NoSpacing"/>
              <w:rPr>
                <w:rFonts w:ascii="Calibri" w:hAnsi="Calibri" w:cs="Calibri"/>
                <w:sz w:val="12"/>
                <w:szCs w:val="12"/>
              </w:rPr>
            </w:pPr>
          </w:p>
        </w:tc>
        <w:tc>
          <w:tcPr>
            <w:tcW w:w="284" w:type="dxa"/>
          </w:tcPr>
          <w:p w14:paraId="05FC2874" w14:textId="7A8A5156" w:rsidR="006750CF" w:rsidRPr="0087451A" w:rsidRDefault="006750CF" w:rsidP="006750CF">
            <w:pPr>
              <w:pStyle w:val="NoSpacing"/>
              <w:rPr>
                <w:rFonts w:ascii="Calibri" w:hAnsi="Calibri" w:cs="Calibri"/>
                <w:sz w:val="12"/>
                <w:szCs w:val="12"/>
              </w:rPr>
            </w:pPr>
          </w:p>
        </w:tc>
        <w:tc>
          <w:tcPr>
            <w:tcW w:w="1701" w:type="dxa"/>
            <w:shd w:val="clear" w:color="auto" w:fill="auto"/>
          </w:tcPr>
          <w:p w14:paraId="69172A2E" w14:textId="42D87B3A" w:rsidR="006750CF" w:rsidRPr="0087451A" w:rsidRDefault="006750CF" w:rsidP="006750CF">
            <w:pPr>
              <w:pStyle w:val="NoSpacing"/>
              <w:rPr>
                <w:rFonts w:ascii="Calibri" w:hAnsi="Calibri" w:cs="Calibri"/>
                <w:sz w:val="12"/>
                <w:szCs w:val="12"/>
              </w:rPr>
            </w:pPr>
          </w:p>
        </w:tc>
        <w:tc>
          <w:tcPr>
            <w:tcW w:w="850" w:type="dxa"/>
            <w:shd w:val="clear" w:color="auto" w:fill="auto"/>
            <w:vAlign w:val="center"/>
          </w:tcPr>
          <w:p w14:paraId="38BA08A5" w14:textId="4393CFC6" w:rsidR="006750CF" w:rsidRPr="0087451A" w:rsidRDefault="006750CF" w:rsidP="006750CF">
            <w:pPr>
              <w:pStyle w:val="NoSpacing"/>
              <w:jc w:val="center"/>
              <w:rPr>
                <w:rFonts w:ascii="Calibri" w:hAnsi="Calibri" w:cs="Calibri"/>
                <w:sz w:val="12"/>
                <w:szCs w:val="12"/>
              </w:rPr>
            </w:pPr>
          </w:p>
        </w:tc>
        <w:tc>
          <w:tcPr>
            <w:tcW w:w="284" w:type="dxa"/>
            <w:shd w:val="clear" w:color="auto" w:fill="auto"/>
            <w:vAlign w:val="center"/>
          </w:tcPr>
          <w:p w14:paraId="53EA64ED" w14:textId="77777777" w:rsidR="006750CF" w:rsidRPr="0087451A" w:rsidRDefault="006750CF" w:rsidP="006750CF">
            <w:pPr>
              <w:pStyle w:val="NoSpacing"/>
              <w:jc w:val="center"/>
              <w:rPr>
                <w:rFonts w:ascii="Calibri" w:hAnsi="Calibri" w:cs="Calibri"/>
                <w:sz w:val="12"/>
                <w:szCs w:val="12"/>
              </w:rPr>
            </w:pPr>
          </w:p>
        </w:tc>
        <w:tc>
          <w:tcPr>
            <w:tcW w:w="709" w:type="dxa"/>
            <w:shd w:val="clear" w:color="auto" w:fill="auto"/>
            <w:vAlign w:val="center"/>
          </w:tcPr>
          <w:p w14:paraId="622EC0C5" w14:textId="2BE9CE15" w:rsidR="006750CF" w:rsidRPr="0087451A" w:rsidRDefault="006750CF" w:rsidP="006750CF">
            <w:pPr>
              <w:pStyle w:val="NoSpacing"/>
              <w:jc w:val="center"/>
              <w:rPr>
                <w:rFonts w:ascii="Calibri" w:hAnsi="Calibri" w:cs="Calibri"/>
                <w:sz w:val="12"/>
                <w:szCs w:val="12"/>
              </w:rPr>
            </w:pPr>
          </w:p>
        </w:tc>
        <w:tc>
          <w:tcPr>
            <w:tcW w:w="236" w:type="dxa"/>
            <w:shd w:val="clear" w:color="auto" w:fill="auto"/>
            <w:vAlign w:val="center"/>
          </w:tcPr>
          <w:p w14:paraId="36A63C41" w14:textId="77777777" w:rsidR="006750CF" w:rsidRPr="0087451A" w:rsidRDefault="006750CF" w:rsidP="006750CF">
            <w:pPr>
              <w:pStyle w:val="NoSpacing"/>
              <w:jc w:val="center"/>
              <w:rPr>
                <w:rFonts w:ascii="Calibri" w:hAnsi="Calibri" w:cs="Calibri"/>
                <w:sz w:val="12"/>
                <w:szCs w:val="12"/>
              </w:rPr>
            </w:pPr>
          </w:p>
        </w:tc>
        <w:tc>
          <w:tcPr>
            <w:tcW w:w="1181" w:type="dxa"/>
            <w:gridSpan w:val="2"/>
            <w:shd w:val="clear" w:color="auto" w:fill="auto"/>
            <w:vAlign w:val="center"/>
          </w:tcPr>
          <w:p w14:paraId="226258AA" w14:textId="2F355425" w:rsidR="006750CF" w:rsidRPr="0087451A" w:rsidRDefault="006750CF" w:rsidP="006750CF">
            <w:pPr>
              <w:pStyle w:val="NoSpacing"/>
              <w:jc w:val="center"/>
              <w:rPr>
                <w:rFonts w:ascii="Calibri" w:hAnsi="Calibri" w:cs="Calibri"/>
                <w:sz w:val="12"/>
                <w:szCs w:val="12"/>
              </w:rPr>
            </w:pPr>
          </w:p>
        </w:tc>
      </w:tr>
      <w:tr w:rsidR="009F4CF3" w:rsidRPr="0087451A" w14:paraId="3E665AE4" w14:textId="77777777" w:rsidTr="0052230A">
        <w:trPr>
          <w:trHeight w:val="397"/>
        </w:trPr>
        <w:tc>
          <w:tcPr>
            <w:tcW w:w="1707" w:type="dxa"/>
          </w:tcPr>
          <w:p w14:paraId="1C2A2700" w14:textId="76E9AD33" w:rsidR="009F4CF3" w:rsidRPr="0087451A" w:rsidRDefault="009F4CF3" w:rsidP="006750CF">
            <w:pPr>
              <w:pStyle w:val="NoSpacing"/>
              <w:rPr>
                <w:rFonts w:ascii="Calibri" w:hAnsi="Calibri" w:cs="Calibri"/>
                <w:sz w:val="12"/>
                <w:szCs w:val="12"/>
              </w:rPr>
            </w:pPr>
            <w:r w:rsidRPr="0087451A">
              <w:rPr>
                <w:rFonts w:ascii="Calibri" w:hAnsi="Calibri" w:cs="Calibri"/>
              </w:rPr>
              <w:t>Email address</w:t>
            </w:r>
          </w:p>
        </w:tc>
        <w:tc>
          <w:tcPr>
            <w:tcW w:w="5528" w:type="dxa"/>
            <w:gridSpan w:val="3"/>
            <w:shd w:val="clear" w:color="auto" w:fill="FFFFFF" w:themeFill="background1"/>
            <w:vAlign w:val="center"/>
          </w:tcPr>
          <w:sdt>
            <w:sdtPr>
              <w:rPr>
                <w:rFonts w:ascii="Calibri" w:hAnsi="Calibri" w:cs="Calibri"/>
                <w:spacing w:val="18"/>
              </w:rPr>
              <w:id w:val="256172947"/>
              <w:lock w:val="sdtLocked"/>
              <w:placeholder>
                <w:docPart w:val="F68FBB3EDC544F4A9C7E0C3E2FC047B0"/>
              </w:placeholder>
              <w:showingPlcHdr/>
              <w15:color w:val="000000"/>
              <w:text/>
            </w:sdtPr>
            <w:sdtEndPr>
              <w:rPr>
                <w:spacing w:val="0"/>
              </w:rPr>
            </w:sdtEndPr>
            <w:sdtContent>
              <w:p w14:paraId="36201E1B" w14:textId="50CC1A80" w:rsidR="009F4CF3" w:rsidRPr="0087451A" w:rsidRDefault="0052230A" w:rsidP="0052230A">
                <w:pPr>
                  <w:pStyle w:val="NoSpacing"/>
                  <w:rPr>
                    <w:rFonts w:ascii="Calibri" w:hAnsi="Calibri" w:cs="Calibri"/>
                    <w:spacing w:val="18"/>
                  </w:rPr>
                </w:pPr>
                <w:r w:rsidRPr="0087451A">
                  <w:rPr>
                    <w:rFonts w:ascii="Calibri" w:hAnsi="Calibri" w:cs="Calibri"/>
                    <w:color w:val="FFFFFF" w:themeColor="background1"/>
                  </w:rPr>
                  <w:t>Click</w:t>
                </w:r>
              </w:p>
            </w:sdtContent>
          </w:sdt>
        </w:tc>
        <w:tc>
          <w:tcPr>
            <w:tcW w:w="850" w:type="dxa"/>
            <w:shd w:val="clear" w:color="auto" w:fill="auto"/>
            <w:vAlign w:val="center"/>
          </w:tcPr>
          <w:p w14:paraId="092FB027" w14:textId="77777777" w:rsidR="009F4CF3" w:rsidRPr="0087451A" w:rsidRDefault="009F4CF3" w:rsidP="006750CF">
            <w:pPr>
              <w:pStyle w:val="NoSpacing"/>
              <w:jc w:val="center"/>
              <w:rPr>
                <w:rFonts w:ascii="Calibri" w:hAnsi="Calibri" w:cs="Calibri"/>
                <w:sz w:val="14"/>
                <w:szCs w:val="14"/>
              </w:rPr>
            </w:pPr>
          </w:p>
        </w:tc>
        <w:tc>
          <w:tcPr>
            <w:tcW w:w="284" w:type="dxa"/>
            <w:shd w:val="clear" w:color="auto" w:fill="auto"/>
            <w:vAlign w:val="center"/>
          </w:tcPr>
          <w:p w14:paraId="05858071" w14:textId="77777777" w:rsidR="009F4CF3" w:rsidRPr="0087451A" w:rsidRDefault="009F4CF3" w:rsidP="006750CF">
            <w:pPr>
              <w:pStyle w:val="NoSpacing"/>
              <w:jc w:val="center"/>
              <w:rPr>
                <w:rFonts w:ascii="Calibri" w:hAnsi="Calibri" w:cs="Calibri"/>
                <w:sz w:val="12"/>
                <w:szCs w:val="12"/>
              </w:rPr>
            </w:pPr>
          </w:p>
        </w:tc>
        <w:tc>
          <w:tcPr>
            <w:tcW w:w="709" w:type="dxa"/>
            <w:shd w:val="clear" w:color="auto" w:fill="auto"/>
            <w:vAlign w:val="center"/>
          </w:tcPr>
          <w:p w14:paraId="6D9D3255" w14:textId="77777777" w:rsidR="009F4CF3" w:rsidRPr="0087451A" w:rsidRDefault="009F4CF3" w:rsidP="006750CF">
            <w:pPr>
              <w:pStyle w:val="NoSpacing"/>
              <w:jc w:val="center"/>
              <w:rPr>
                <w:rFonts w:ascii="Calibri" w:hAnsi="Calibri" w:cs="Calibri"/>
                <w:sz w:val="14"/>
                <w:szCs w:val="14"/>
              </w:rPr>
            </w:pPr>
          </w:p>
        </w:tc>
        <w:tc>
          <w:tcPr>
            <w:tcW w:w="236" w:type="dxa"/>
            <w:shd w:val="clear" w:color="auto" w:fill="auto"/>
            <w:vAlign w:val="center"/>
          </w:tcPr>
          <w:p w14:paraId="42A0EB6D" w14:textId="77777777" w:rsidR="009F4CF3" w:rsidRPr="0087451A" w:rsidRDefault="009F4CF3" w:rsidP="006750CF">
            <w:pPr>
              <w:pStyle w:val="NoSpacing"/>
              <w:jc w:val="center"/>
              <w:rPr>
                <w:rFonts w:ascii="Calibri" w:hAnsi="Calibri" w:cs="Calibri"/>
                <w:sz w:val="12"/>
                <w:szCs w:val="12"/>
              </w:rPr>
            </w:pPr>
          </w:p>
        </w:tc>
        <w:tc>
          <w:tcPr>
            <w:tcW w:w="1181" w:type="dxa"/>
            <w:gridSpan w:val="2"/>
            <w:shd w:val="clear" w:color="auto" w:fill="auto"/>
            <w:vAlign w:val="center"/>
          </w:tcPr>
          <w:p w14:paraId="32749AE0" w14:textId="77777777" w:rsidR="009F4CF3" w:rsidRPr="0087451A" w:rsidRDefault="009F4CF3" w:rsidP="006750CF">
            <w:pPr>
              <w:pStyle w:val="NoSpacing"/>
              <w:jc w:val="center"/>
              <w:rPr>
                <w:rFonts w:ascii="Calibri" w:hAnsi="Calibri" w:cs="Calibri"/>
                <w:sz w:val="14"/>
                <w:szCs w:val="14"/>
              </w:rPr>
            </w:pPr>
          </w:p>
        </w:tc>
      </w:tr>
    </w:tbl>
    <w:p w14:paraId="567FC4E5" w14:textId="7EB15BA8" w:rsidR="00B60DB7" w:rsidRPr="0087451A" w:rsidRDefault="00B60DB7" w:rsidP="008176F2">
      <w:pPr>
        <w:pStyle w:val="NoSpacing"/>
        <w:ind w:left="-142"/>
        <w:rPr>
          <w:rFonts w:ascii="Calibri" w:hAnsi="Calibri" w:cs="Calibri"/>
        </w:rPr>
      </w:pPr>
    </w:p>
    <w:p w14:paraId="08807DAE" w14:textId="4886546A" w:rsidR="003A1FBD" w:rsidRPr="0087451A" w:rsidRDefault="003A1FBD" w:rsidP="00B31B47">
      <w:pPr>
        <w:pStyle w:val="NoSpacing"/>
        <w:rPr>
          <w:rFonts w:ascii="Calibri" w:hAnsi="Calibri" w:cs="Calibri"/>
          <w:sz w:val="18"/>
          <w:szCs w:val="18"/>
        </w:rPr>
      </w:pPr>
    </w:p>
    <w:p w14:paraId="2E70A09E" w14:textId="77777777" w:rsidR="0096625E" w:rsidRPr="0087451A" w:rsidRDefault="0096625E" w:rsidP="00B31B47">
      <w:pPr>
        <w:pStyle w:val="NoSpacing"/>
        <w:rPr>
          <w:rFonts w:ascii="Calibri" w:hAnsi="Calibri" w:cs="Calibri"/>
          <w:bCs/>
          <w:szCs w:val="20"/>
        </w:rPr>
      </w:pPr>
    </w:p>
    <w:p w14:paraId="5A22A25A" w14:textId="77777777" w:rsidR="00675E8A" w:rsidRDefault="00675E8A" w:rsidP="00675E8A">
      <w:pPr>
        <w:pStyle w:val="NoSpacing"/>
        <w:jc w:val="center"/>
      </w:pPr>
      <w:r>
        <w:t>Please submit the completed form to the relevant email address:</w:t>
      </w:r>
    </w:p>
    <w:p w14:paraId="12F631EC" w14:textId="77777777" w:rsidR="00675E8A" w:rsidRDefault="00675E8A" w:rsidP="00675E8A">
      <w:pPr>
        <w:pStyle w:val="NoSpacing"/>
        <w:jc w:val="center"/>
      </w:pPr>
    </w:p>
    <w:p w14:paraId="7DBB2A03" w14:textId="09E5EF26" w:rsidR="00675E8A" w:rsidRDefault="005D255F" w:rsidP="00675E8A">
      <w:pPr>
        <w:spacing w:after="0" w:line="240" w:lineRule="auto"/>
        <w:jc w:val="center"/>
        <w:rPr>
          <w:lang w:val="en-GB"/>
        </w:rPr>
      </w:pPr>
      <w:hyperlink r:id="rId13" w:history="1">
        <w:r w:rsidR="00675E8A">
          <w:rPr>
            <w:rStyle w:val="Hyperlink"/>
          </w:rPr>
          <w:t>People_Services_Corp@lincolnshire.gov.uk</w:t>
        </w:r>
      </w:hyperlink>
      <w:r w:rsidR="00675E8A">
        <w:t xml:space="preserve"> (Corporate)</w:t>
      </w:r>
    </w:p>
    <w:p w14:paraId="1047B4B2" w14:textId="5514320F" w:rsidR="00675E8A" w:rsidRDefault="005D255F" w:rsidP="00675E8A">
      <w:pPr>
        <w:pStyle w:val="NoSpacing"/>
        <w:jc w:val="center"/>
        <w:rPr>
          <w:sz w:val="16"/>
          <w:szCs w:val="16"/>
        </w:rPr>
      </w:pPr>
      <w:hyperlink r:id="rId14" w:history="1">
        <w:r w:rsidR="00675E8A">
          <w:rPr>
            <w:rStyle w:val="Hyperlink"/>
          </w:rPr>
          <w:t>LFR_payroll@lincolnshire.gov.uk</w:t>
        </w:r>
      </w:hyperlink>
      <w:r w:rsidR="00675E8A">
        <w:t xml:space="preserve"> (Fire)</w:t>
      </w:r>
    </w:p>
    <w:p w14:paraId="29EBD107" w14:textId="77777777" w:rsidR="00675E8A" w:rsidRDefault="005D255F" w:rsidP="00675E8A">
      <w:pPr>
        <w:spacing w:after="0" w:line="240" w:lineRule="auto"/>
        <w:jc w:val="center"/>
        <w:rPr>
          <w:lang w:val="en-GB"/>
        </w:rPr>
      </w:pPr>
      <w:hyperlink r:id="rId15" w:history="1">
        <w:r w:rsidR="00675E8A">
          <w:rPr>
            <w:rStyle w:val="Hyperlink"/>
          </w:rPr>
          <w:t>schoolsteam@lincolnshire.gov.uk</w:t>
        </w:r>
      </w:hyperlink>
      <w:r w:rsidR="00675E8A">
        <w:t xml:space="preserve"> (Schools)</w:t>
      </w:r>
    </w:p>
    <w:p w14:paraId="5B3B5726" w14:textId="29541782" w:rsidR="0096625E" w:rsidRPr="0087451A" w:rsidRDefault="0096625E" w:rsidP="00EE427E">
      <w:pPr>
        <w:pStyle w:val="NoSpacing"/>
        <w:jc w:val="center"/>
        <w:rPr>
          <w:rFonts w:ascii="Calibri" w:hAnsi="Calibri" w:cs="Calibri"/>
          <w:bCs/>
          <w:szCs w:val="20"/>
        </w:rPr>
      </w:pPr>
    </w:p>
    <w:p w14:paraId="70AC60BD" w14:textId="77777777" w:rsidR="0096625E" w:rsidRDefault="0096625E" w:rsidP="00B31B47">
      <w:pPr>
        <w:pStyle w:val="NoSpacing"/>
        <w:rPr>
          <w:rFonts w:ascii="Arial" w:hAnsi="Arial" w:cs="Arial"/>
          <w:bCs/>
          <w:szCs w:val="20"/>
        </w:rPr>
      </w:pPr>
    </w:p>
    <w:p w14:paraId="030BF38A" w14:textId="77777777" w:rsidR="0096625E" w:rsidRDefault="0096625E" w:rsidP="00B31B47">
      <w:pPr>
        <w:pStyle w:val="NoSpacing"/>
        <w:rPr>
          <w:rFonts w:ascii="Arial" w:hAnsi="Arial" w:cs="Arial"/>
          <w:bCs/>
          <w:szCs w:val="20"/>
        </w:rPr>
      </w:pPr>
    </w:p>
    <w:p w14:paraId="575CB096" w14:textId="5E5F70AC" w:rsidR="006E4323" w:rsidRDefault="006E4323" w:rsidP="00B31B47">
      <w:pPr>
        <w:pStyle w:val="NoSpacing"/>
        <w:rPr>
          <w:sz w:val="18"/>
          <w:szCs w:val="18"/>
        </w:rPr>
      </w:pPr>
    </w:p>
    <w:sectPr w:rsidR="006E4323" w:rsidSect="009437C2">
      <w:pgSz w:w="12240" w:h="15840"/>
      <w:pgMar w:top="986" w:right="474" w:bottom="568" w:left="720" w:header="360"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CD66" w14:textId="77777777" w:rsidR="009437C2" w:rsidRDefault="009437C2" w:rsidP="001A0130">
      <w:pPr>
        <w:spacing w:after="0" w:line="240" w:lineRule="auto"/>
      </w:pPr>
      <w:r>
        <w:separator/>
      </w:r>
    </w:p>
    <w:p w14:paraId="20E0CE06" w14:textId="77777777" w:rsidR="009437C2" w:rsidRDefault="009437C2"/>
  </w:endnote>
  <w:endnote w:type="continuationSeparator" w:id="0">
    <w:p w14:paraId="7024BD87" w14:textId="77777777" w:rsidR="009437C2" w:rsidRDefault="009437C2" w:rsidP="001A0130">
      <w:pPr>
        <w:spacing w:after="0" w:line="240" w:lineRule="auto"/>
      </w:pPr>
      <w:r>
        <w:continuationSeparator/>
      </w:r>
    </w:p>
    <w:p w14:paraId="4C87C6DF" w14:textId="77777777" w:rsidR="009437C2" w:rsidRDefault="00943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67763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53C9384E" w14:textId="38F97C86" w:rsidR="006B0981" w:rsidRPr="006B0981" w:rsidRDefault="006B0981">
            <w:pPr>
              <w:pStyle w:val="Footer"/>
              <w:jc w:val="right"/>
              <w:rPr>
                <w:rFonts w:ascii="Arial" w:hAnsi="Arial" w:cs="Arial"/>
                <w:sz w:val="16"/>
                <w:szCs w:val="16"/>
              </w:rPr>
            </w:pPr>
            <w:r w:rsidRPr="006B0981">
              <w:rPr>
                <w:rFonts w:ascii="Arial" w:hAnsi="Arial" w:cs="Arial"/>
                <w:sz w:val="16"/>
                <w:szCs w:val="16"/>
              </w:rPr>
              <w:t xml:space="preserve">Page </w:t>
            </w:r>
            <w:r w:rsidRPr="006B0981">
              <w:rPr>
                <w:rFonts w:ascii="Arial" w:hAnsi="Arial" w:cs="Arial"/>
                <w:b/>
                <w:bCs/>
                <w:sz w:val="16"/>
                <w:szCs w:val="16"/>
              </w:rPr>
              <w:fldChar w:fldCharType="begin"/>
            </w:r>
            <w:r w:rsidRPr="006B0981">
              <w:rPr>
                <w:rFonts w:ascii="Arial" w:hAnsi="Arial" w:cs="Arial"/>
                <w:b/>
                <w:bCs/>
                <w:sz w:val="16"/>
                <w:szCs w:val="16"/>
              </w:rPr>
              <w:instrText xml:space="preserve"> PAGE </w:instrText>
            </w:r>
            <w:r w:rsidRPr="006B0981">
              <w:rPr>
                <w:rFonts w:ascii="Arial" w:hAnsi="Arial" w:cs="Arial"/>
                <w:b/>
                <w:bCs/>
                <w:sz w:val="16"/>
                <w:szCs w:val="16"/>
              </w:rPr>
              <w:fldChar w:fldCharType="separate"/>
            </w:r>
            <w:r w:rsidRPr="006B0981">
              <w:rPr>
                <w:rFonts w:ascii="Arial" w:hAnsi="Arial" w:cs="Arial"/>
                <w:b/>
                <w:bCs/>
                <w:noProof/>
                <w:sz w:val="16"/>
                <w:szCs w:val="16"/>
              </w:rPr>
              <w:t>2</w:t>
            </w:r>
            <w:r w:rsidRPr="006B0981">
              <w:rPr>
                <w:rFonts w:ascii="Arial" w:hAnsi="Arial" w:cs="Arial"/>
                <w:b/>
                <w:bCs/>
                <w:sz w:val="16"/>
                <w:szCs w:val="16"/>
              </w:rPr>
              <w:fldChar w:fldCharType="end"/>
            </w:r>
            <w:r w:rsidRPr="006B0981">
              <w:rPr>
                <w:rFonts w:ascii="Arial" w:hAnsi="Arial" w:cs="Arial"/>
                <w:sz w:val="16"/>
                <w:szCs w:val="16"/>
              </w:rPr>
              <w:t xml:space="preserve"> of </w:t>
            </w:r>
            <w:r w:rsidRPr="006B0981">
              <w:rPr>
                <w:rFonts w:ascii="Arial" w:hAnsi="Arial" w:cs="Arial"/>
                <w:b/>
                <w:bCs/>
                <w:sz w:val="16"/>
                <w:szCs w:val="16"/>
              </w:rPr>
              <w:fldChar w:fldCharType="begin"/>
            </w:r>
            <w:r w:rsidRPr="006B0981">
              <w:rPr>
                <w:rFonts w:ascii="Arial" w:hAnsi="Arial" w:cs="Arial"/>
                <w:b/>
                <w:bCs/>
                <w:sz w:val="16"/>
                <w:szCs w:val="16"/>
              </w:rPr>
              <w:instrText xml:space="preserve"> NUMPAGES  </w:instrText>
            </w:r>
            <w:r w:rsidRPr="006B0981">
              <w:rPr>
                <w:rFonts w:ascii="Arial" w:hAnsi="Arial" w:cs="Arial"/>
                <w:b/>
                <w:bCs/>
                <w:sz w:val="16"/>
                <w:szCs w:val="16"/>
              </w:rPr>
              <w:fldChar w:fldCharType="separate"/>
            </w:r>
            <w:r w:rsidRPr="006B0981">
              <w:rPr>
                <w:rFonts w:ascii="Arial" w:hAnsi="Arial" w:cs="Arial"/>
                <w:b/>
                <w:bCs/>
                <w:noProof/>
                <w:sz w:val="16"/>
                <w:szCs w:val="16"/>
              </w:rPr>
              <w:t>2</w:t>
            </w:r>
            <w:r w:rsidRPr="006B0981">
              <w:rPr>
                <w:rFonts w:ascii="Arial" w:hAnsi="Arial" w:cs="Arial"/>
                <w:b/>
                <w:bCs/>
                <w:sz w:val="16"/>
                <w:szCs w:val="16"/>
              </w:rPr>
              <w:fldChar w:fldCharType="end"/>
            </w:r>
          </w:p>
        </w:sdtContent>
      </w:sdt>
    </w:sdtContent>
  </w:sdt>
  <w:p w14:paraId="3E40E853" w14:textId="77777777" w:rsidR="006B0981" w:rsidRDefault="006B0981">
    <w:pPr>
      <w:pStyle w:val="Footer"/>
    </w:pPr>
  </w:p>
  <w:p w14:paraId="683D70D2" w14:textId="77777777" w:rsidR="004A66DA" w:rsidRDefault="004A6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39D2" w14:textId="77777777" w:rsidR="009437C2" w:rsidRDefault="009437C2" w:rsidP="001A0130">
      <w:pPr>
        <w:spacing w:after="0" w:line="240" w:lineRule="auto"/>
      </w:pPr>
      <w:r>
        <w:separator/>
      </w:r>
    </w:p>
    <w:p w14:paraId="6A4008D9" w14:textId="77777777" w:rsidR="009437C2" w:rsidRDefault="009437C2"/>
  </w:footnote>
  <w:footnote w:type="continuationSeparator" w:id="0">
    <w:p w14:paraId="66500644" w14:textId="77777777" w:rsidR="009437C2" w:rsidRDefault="009437C2" w:rsidP="001A0130">
      <w:pPr>
        <w:spacing w:after="0" w:line="240" w:lineRule="auto"/>
      </w:pPr>
      <w:r>
        <w:continuationSeparator/>
      </w:r>
    </w:p>
    <w:p w14:paraId="270D5BE9" w14:textId="77777777" w:rsidR="009437C2" w:rsidRDefault="00943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0A48" w14:textId="7B90092C" w:rsidR="001A0130" w:rsidRDefault="00E03E74" w:rsidP="00E60668">
    <w:pPr>
      <w:pStyle w:val="Header"/>
      <w:tabs>
        <w:tab w:val="left" w:pos="2418"/>
        <w:tab w:val="center" w:pos="5400"/>
      </w:tabs>
      <w:jc w:val="right"/>
    </w:pPr>
    <w:r>
      <w:rPr>
        <w:noProof/>
      </w:rPr>
      <w:drawing>
        <wp:anchor distT="0" distB="0" distL="114300" distR="114300" simplePos="0" relativeHeight="251664384" behindDoc="1" locked="0" layoutInCell="1" allowOverlap="1" wp14:anchorId="4A1DD748" wp14:editId="60F54C9A">
          <wp:simplePos x="0" y="0"/>
          <wp:positionH relativeFrom="column">
            <wp:posOffset>2364740</wp:posOffset>
          </wp:positionH>
          <wp:positionV relativeFrom="paragraph">
            <wp:posOffset>-66675</wp:posOffset>
          </wp:positionV>
          <wp:extent cx="1985645" cy="59182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645" cy="591820"/>
                  </a:xfrm>
                  <a:prstGeom prst="rect">
                    <a:avLst/>
                  </a:prstGeom>
                </pic:spPr>
              </pic:pic>
            </a:graphicData>
          </a:graphic>
          <wp14:sizeRelH relativeFrom="page">
            <wp14:pctWidth>0</wp14:pctWidth>
          </wp14:sizeRelH>
          <wp14:sizeRelV relativeFrom="page">
            <wp14:pctHeight>0</wp14:pctHeight>
          </wp14:sizeRelV>
        </wp:anchor>
      </w:drawing>
    </w:r>
  </w:p>
  <w:p w14:paraId="6E5A5B46" w14:textId="77777777" w:rsidR="004A66DA" w:rsidRDefault="004A66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5037A73"/>
    <w:multiLevelType w:val="hybridMultilevel"/>
    <w:tmpl w:val="6C80DAB8"/>
    <w:lvl w:ilvl="0" w:tplc="6394B74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82D6F"/>
    <w:multiLevelType w:val="hybridMultilevel"/>
    <w:tmpl w:val="66540E36"/>
    <w:lvl w:ilvl="0" w:tplc="597C79B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E4054"/>
    <w:multiLevelType w:val="hybridMultilevel"/>
    <w:tmpl w:val="88549616"/>
    <w:lvl w:ilvl="0" w:tplc="431ABDE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115CC"/>
    <w:multiLevelType w:val="hybridMultilevel"/>
    <w:tmpl w:val="EB8E432C"/>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6F6E17E1"/>
    <w:multiLevelType w:val="hybridMultilevel"/>
    <w:tmpl w:val="1CBA94D6"/>
    <w:lvl w:ilvl="0" w:tplc="54C20FB0">
      <w:start w:val="1"/>
      <w:numFmt w:val="decimal"/>
      <w:lvlText w:val="%1"/>
      <w:lvlJc w:val="left"/>
      <w:pPr>
        <w:ind w:left="786"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7" w15:restartNumberingAfterBreak="0">
    <w:nsid w:val="7FA53D1D"/>
    <w:multiLevelType w:val="hybridMultilevel"/>
    <w:tmpl w:val="DCB6AC4C"/>
    <w:lvl w:ilvl="0" w:tplc="54C20FB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56716128">
    <w:abstractNumId w:val="6"/>
  </w:num>
  <w:num w:numId="2" w16cid:durableId="1277105235">
    <w:abstractNumId w:val="0"/>
  </w:num>
  <w:num w:numId="3" w16cid:durableId="1738085305">
    <w:abstractNumId w:val="3"/>
  </w:num>
  <w:num w:numId="4" w16cid:durableId="1208029144">
    <w:abstractNumId w:val="2"/>
  </w:num>
  <w:num w:numId="5" w16cid:durableId="981613117">
    <w:abstractNumId w:val="1"/>
  </w:num>
  <w:num w:numId="6" w16cid:durableId="385958334">
    <w:abstractNumId w:val="5"/>
  </w:num>
  <w:num w:numId="7" w16cid:durableId="538052468">
    <w:abstractNumId w:val="7"/>
  </w:num>
  <w:num w:numId="8" w16cid:durableId="208845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8bx5tAp35XzCdMcrk0up+RmEqyO6FhscVObqfpztTXXb7fJGT4M1x5tr6U0B3BmKQqPAJJHRISCYrG30q2AXRQ==" w:salt="ROmgMBy27fVPMxyVCj/oq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763E54"/>
    <w:rsid w:val="00000353"/>
    <w:rsid w:val="000277B2"/>
    <w:rsid w:val="00027A9E"/>
    <w:rsid w:val="00030E1C"/>
    <w:rsid w:val="00032890"/>
    <w:rsid w:val="00044FA5"/>
    <w:rsid w:val="00060928"/>
    <w:rsid w:val="00067C71"/>
    <w:rsid w:val="0009326E"/>
    <w:rsid w:val="00093F41"/>
    <w:rsid w:val="00095748"/>
    <w:rsid w:val="000A24BE"/>
    <w:rsid w:val="000A46F9"/>
    <w:rsid w:val="000A59E3"/>
    <w:rsid w:val="000B1C68"/>
    <w:rsid w:val="000B4072"/>
    <w:rsid w:val="000B5015"/>
    <w:rsid w:val="000B7352"/>
    <w:rsid w:val="000C1102"/>
    <w:rsid w:val="000D2ACB"/>
    <w:rsid w:val="000D7B9F"/>
    <w:rsid w:val="000E1D84"/>
    <w:rsid w:val="000E59F2"/>
    <w:rsid w:val="000F6C1D"/>
    <w:rsid w:val="00104C93"/>
    <w:rsid w:val="001056EB"/>
    <w:rsid w:val="00105A39"/>
    <w:rsid w:val="00111D43"/>
    <w:rsid w:val="0011616E"/>
    <w:rsid w:val="001168B7"/>
    <w:rsid w:val="001242C6"/>
    <w:rsid w:val="00131B38"/>
    <w:rsid w:val="001344BC"/>
    <w:rsid w:val="001417E7"/>
    <w:rsid w:val="00155BB4"/>
    <w:rsid w:val="00162170"/>
    <w:rsid w:val="0017185F"/>
    <w:rsid w:val="0017708B"/>
    <w:rsid w:val="001771C3"/>
    <w:rsid w:val="00190E0F"/>
    <w:rsid w:val="001A0130"/>
    <w:rsid w:val="001A3788"/>
    <w:rsid w:val="001A7344"/>
    <w:rsid w:val="001D1F19"/>
    <w:rsid w:val="001D3BAB"/>
    <w:rsid w:val="001D5F0C"/>
    <w:rsid w:val="001F0E1F"/>
    <w:rsid w:val="001F2295"/>
    <w:rsid w:val="001F2A7C"/>
    <w:rsid w:val="00201FDB"/>
    <w:rsid w:val="0020778E"/>
    <w:rsid w:val="00210A2B"/>
    <w:rsid w:val="00225B8E"/>
    <w:rsid w:val="00227DCE"/>
    <w:rsid w:val="00232876"/>
    <w:rsid w:val="0023506D"/>
    <w:rsid w:val="00236720"/>
    <w:rsid w:val="00243296"/>
    <w:rsid w:val="002504F5"/>
    <w:rsid w:val="00251B8F"/>
    <w:rsid w:val="00251E9B"/>
    <w:rsid w:val="00257213"/>
    <w:rsid w:val="00262C4F"/>
    <w:rsid w:val="00262DE3"/>
    <w:rsid w:val="00267116"/>
    <w:rsid w:val="00271DB9"/>
    <w:rsid w:val="00286AA8"/>
    <w:rsid w:val="00287002"/>
    <w:rsid w:val="00297BBF"/>
    <w:rsid w:val="002A504E"/>
    <w:rsid w:val="002B0F6E"/>
    <w:rsid w:val="002B20E9"/>
    <w:rsid w:val="002B62F7"/>
    <w:rsid w:val="002C5AE0"/>
    <w:rsid w:val="002E7630"/>
    <w:rsid w:val="002F0400"/>
    <w:rsid w:val="002F58E0"/>
    <w:rsid w:val="00305A67"/>
    <w:rsid w:val="00312637"/>
    <w:rsid w:val="00313F8E"/>
    <w:rsid w:val="00316D46"/>
    <w:rsid w:val="00327617"/>
    <w:rsid w:val="00337D6E"/>
    <w:rsid w:val="0034031B"/>
    <w:rsid w:val="003424B5"/>
    <w:rsid w:val="00350790"/>
    <w:rsid w:val="00355DEE"/>
    <w:rsid w:val="00356E95"/>
    <w:rsid w:val="00370463"/>
    <w:rsid w:val="00374F75"/>
    <w:rsid w:val="00383A25"/>
    <w:rsid w:val="00384ADB"/>
    <w:rsid w:val="00395ED4"/>
    <w:rsid w:val="003A1FBD"/>
    <w:rsid w:val="003A723F"/>
    <w:rsid w:val="003B2785"/>
    <w:rsid w:val="003B49EC"/>
    <w:rsid w:val="003C14C2"/>
    <w:rsid w:val="003C4936"/>
    <w:rsid w:val="003C60F9"/>
    <w:rsid w:val="003C7207"/>
    <w:rsid w:val="003D0887"/>
    <w:rsid w:val="003D55FB"/>
    <w:rsid w:val="003E4905"/>
    <w:rsid w:val="003E4CC8"/>
    <w:rsid w:val="003F7EB0"/>
    <w:rsid w:val="00400216"/>
    <w:rsid w:val="0040048F"/>
    <w:rsid w:val="00402433"/>
    <w:rsid w:val="00404B3F"/>
    <w:rsid w:val="004132DB"/>
    <w:rsid w:val="00423D8C"/>
    <w:rsid w:val="00441B1B"/>
    <w:rsid w:val="00456319"/>
    <w:rsid w:val="00482C50"/>
    <w:rsid w:val="00483DC9"/>
    <w:rsid w:val="00491934"/>
    <w:rsid w:val="0049480D"/>
    <w:rsid w:val="004A5A23"/>
    <w:rsid w:val="004A66DA"/>
    <w:rsid w:val="004B47A9"/>
    <w:rsid w:val="004B75BD"/>
    <w:rsid w:val="004C3EAB"/>
    <w:rsid w:val="004D26FF"/>
    <w:rsid w:val="004D4AF6"/>
    <w:rsid w:val="004F0368"/>
    <w:rsid w:val="004F681A"/>
    <w:rsid w:val="00510729"/>
    <w:rsid w:val="00512465"/>
    <w:rsid w:val="00520F68"/>
    <w:rsid w:val="0052230A"/>
    <w:rsid w:val="00532BFD"/>
    <w:rsid w:val="00556FDB"/>
    <w:rsid w:val="00562D3E"/>
    <w:rsid w:val="00572111"/>
    <w:rsid w:val="005803CB"/>
    <w:rsid w:val="00582FB6"/>
    <w:rsid w:val="00583CC0"/>
    <w:rsid w:val="005A18CF"/>
    <w:rsid w:val="005A20B8"/>
    <w:rsid w:val="005A2806"/>
    <w:rsid w:val="005B1E50"/>
    <w:rsid w:val="005B7849"/>
    <w:rsid w:val="005C03B4"/>
    <w:rsid w:val="005D255F"/>
    <w:rsid w:val="005E6FA8"/>
    <w:rsid w:val="005F3146"/>
    <w:rsid w:val="0060200D"/>
    <w:rsid w:val="00604DB8"/>
    <w:rsid w:val="00606A21"/>
    <w:rsid w:val="00621D2B"/>
    <w:rsid w:val="00627C74"/>
    <w:rsid w:val="00636710"/>
    <w:rsid w:val="006377D2"/>
    <w:rsid w:val="006562D8"/>
    <w:rsid w:val="00661BB4"/>
    <w:rsid w:val="0066307F"/>
    <w:rsid w:val="00664EAC"/>
    <w:rsid w:val="006662D2"/>
    <w:rsid w:val="006667CF"/>
    <w:rsid w:val="00672C46"/>
    <w:rsid w:val="00674033"/>
    <w:rsid w:val="006750CF"/>
    <w:rsid w:val="00675E8A"/>
    <w:rsid w:val="00686236"/>
    <w:rsid w:val="00687CFB"/>
    <w:rsid w:val="006936DF"/>
    <w:rsid w:val="00696B6E"/>
    <w:rsid w:val="006A2483"/>
    <w:rsid w:val="006A5F0E"/>
    <w:rsid w:val="006B0981"/>
    <w:rsid w:val="006B6825"/>
    <w:rsid w:val="006C28FD"/>
    <w:rsid w:val="006C6DBA"/>
    <w:rsid w:val="006E4039"/>
    <w:rsid w:val="006E4323"/>
    <w:rsid w:val="006F1B25"/>
    <w:rsid w:val="007100A9"/>
    <w:rsid w:val="00711D60"/>
    <w:rsid w:val="00713662"/>
    <w:rsid w:val="007137DD"/>
    <w:rsid w:val="00716B6C"/>
    <w:rsid w:val="007217A5"/>
    <w:rsid w:val="007266D0"/>
    <w:rsid w:val="00731360"/>
    <w:rsid w:val="00735AB6"/>
    <w:rsid w:val="00737393"/>
    <w:rsid w:val="007433CA"/>
    <w:rsid w:val="00755099"/>
    <w:rsid w:val="0075545D"/>
    <w:rsid w:val="00763E54"/>
    <w:rsid w:val="00765593"/>
    <w:rsid w:val="00766453"/>
    <w:rsid w:val="00766C65"/>
    <w:rsid w:val="00770328"/>
    <w:rsid w:val="007718C6"/>
    <w:rsid w:val="007779F5"/>
    <w:rsid w:val="00780057"/>
    <w:rsid w:val="00784438"/>
    <w:rsid w:val="00784C71"/>
    <w:rsid w:val="007944ED"/>
    <w:rsid w:val="00795830"/>
    <w:rsid w:val="007A4BEA"/>
    <w:rsid w:val="007A5F68"/>
    <w:rsid w:val="007B1562"/>
    <w:rsid w:val="007B2AA9"/>
    <w:rsid w:val="007C02A8"/>
    <w:rsid w:val="007C56F8"/>
    <w:rsid w:val="007D14F5"/>
    <w:rsid w:val="007E001A"/>
    <w:rsid w:val="007E00BB"/>
    <w:rsid w:val="007E5D55"/>
    <w:rsid w:val="007F1839"/>
    <w:rsid w:val="007F2A7D"/>
    <w:rsid w:val="007F3B88"/>
    <w:rsid w:val="007F4D27"/>
    <w:rsid w:val="008045C5"/>
    <w:rsid w:val="008176F2"/>
    <w:rsid w:val="00820141"/>
    <w:rsid w:val="008261A0"/>
    <w:rsid w:val="00831300"/>
    <w:rsid w:val="00835F7E"/>
    <w:rsid w:val="00842355"/>
    <w:rsid w:val="00842A00"/>
    <w:rsid w:val="00843970"/>
    <w:rsid w:val="00856F62"/>
    <w:rsid w:val="00866BB6"/>
    <w:rsid w:val="00872D54"/>
    <w:rsid w:val="0087451A"/>
    <w:rsid w:val="00875496"/>
    <w:rsid w:val="00877371"/>
    <w:rsid w:val="00883943"/>
    <w:rsid w:val="00885BCB"/>
    <w:rsid w:val="008864EC"/>
    <w:rsid w:val="008879BA"/>
    <w:rsid w:val="008A537E"/>
    <w:rsid w:val="008B1951"/>
    <w:rsid w:val="008C4346"/>
    <w:rsid w:val="008C63B3"/>
    <w:rsid w:val="008E04A3"/>
    <w:rsid w:val="008E23E1"/>
    <w:rsid w:val="008E257C"/>
    <w:rsid w:val="008E7AC4"/>
    <w:rsid w:val="008F1EA3"/>
    <w:rsid w:val="00902B5E"/>
    <w:rsid w:val="00903466"/>
    <w:rsid w:val="009034A9"/>
    <w:rsid w:val="00905789"/>
    <w:rsid w:val="0091140C"/>
    <w:rsid w:val="009148EF"/>
    <w:rsid w:val="00915248"/>
    <w:rsid w:val="00915858"/>
    <w:rsid w:val="009308AA"/>
    <w:rsid w:val="00931E91"/>
    <w:rsid w:val="009406B1"/>
    <w:rsid w:val="00941392"/>
    <w:rsid w:val="009416F1"/>
    <w:rsid w:val="0094179A"/>
    <w:rsid w:val="009437C2"/>
    <w:rsid w:val="00953BD5"/>
    <w:rsid w:val="00955631"/>
    <w:rsid w:val="00964DFE"/>
    <w:rsid w:val="0096625E"/>
    <w:rsid w:val="00974E9F"/>
    <w:rsid w:val="009827CA"/>
    <w:rsid w:val="009829C5"/>
    <w:rsid w:val="00991750"/>
    <w:rsid w:val="00992E3C"/>
    <w:rsid w:val="00994E5D"/>
    <w:rsid w:val="009962AA"/>
    <w:rsid w:val="009976F3"/>
    <w:rsid w:val="009A2C5D"/>
    <w:rsid w:val="009A3248"/>
    <w:rsid w:val="009A3F02"/>
    <w:rsid w:val="009B01F8"/>
    <w:rsid w:val="009B2E9C"/>
    <w:rsid w:val="009B7B83"/>
    <w:rsid w:val="009C5158"/>
    <w:rsid w:val="009D732F"/>
    <w:rsid w:val="009D7884"/>
    <w:rsid w:val="009E12BF"/>
    <w:rsid w:val="009E18CE"/>
    <w:rsid w:val="009E3120"/>
    <w:rsid w:val="009E34A8"/>
    <w:rsid w:val="009E52D8"/>
    <w:rsid w:val="009E70CA"/>
    <w:rsid w:val="009F437C"/>
    <w:rsid w:val="009F4CF3"/>
    <w:rsid w:val="009F4D02"/>
    <w:rsid w:val="00A06D9E"/>
    <w:rsid w:val="00A11D46"/>
    <w:rsid w:val="00A2276D"/>
    <w:rsid w:val="00A228AB"/>
    <w:rsid w:val="00A23C50"/>
    <w:rsid w:val="00A24892"/>
    <w:rsid w:val="00A3040C"/>
    <w:rsid w:val="00A32D8A"/>
    <w:rsid w:val="00A4016F"/>
    <w:rsid w:val="00A47DE4"/>
    <w:rsid w:val="00A51386"/>
    <w:rsid w:val="00A55419"/>
    <w:rsid w:val="00A57A06"/>
    <w:rsid w:val="00A63CBC"/>
    <w:rsid w:val="00A75602"/>
    <w:rsid w:val="00A7605D"/>
    <w:rsid w:val="00A8048A"/>
    <w:rsid w:val="00A82150"/>
    <w:rsid w:val="00A9454D"/>
    <w:rsid w:val="00A96D55"/>
    <w:rsid w:val="00AA03F9"/>
    <w:rsid w:val="00AA12F8"/>
    <w:rsid w:val="00AA250B"/>
    <w:rsid w:val="00AA50F5"/>
    <w:rsid w:val="00AB044D"/>
    <w:rsid w:val="00AD30FE"/>
    <w:rsid w:val="00AD4F82"/>
    <w:rsid w:val="00AD6F54"/>
    <w:rsid w:val="00AE1D6D"/>
    <w:rsid w:val="00AE2A12"/>
    <w:rsid w:val="00AE315B"/>
    <w:rsid w:val="00AE5514"/>
    <w:rsid w:val="00AF410C"/>
    <w:rsid w:val="00B02E14"/>
    <w:rsid w:val="00B1167B"/>
    <w:rsid w:val="00B13FCA"/>
    <w:rsid w:val="00B31B47"/>
    <w:rsid w:val="00B44C33"/>
    <w:rsid w:val="00B50A8A"/>
    <w:rsid w:val="00B5270F"/>
    <w:rsid w:val="00B60DB7"/>
    <w:rsid w:val="00B71753"/>
    <w:rsid w:val="00B76014"/>
    <w:rsid w:val="00B83F58"/>
    <w:rsid w:val="00B84F00"/>
    <w:rsid w:val="00B84FAB"/>
    <w:rsid w:val="00B8561D"/>
    <w:rsid w:val="00B85EC7"/>
    <w:rsid w:val="00B86974"/>
    <w:rsid w:val="00B86A55"/>
    <w:rsid w:val="00B86F65"/>
    <w:rsid w:val="00B87B04"/>
    <w:rsid w:val="00B9173A"/>
    <w:rsid w:val="00B957FB"/>
    <w:rsid w:val="00BA66C3"/>
    <w:rsid w:val="00BB301F"/>
    <w:rsid w:val="00BB7D10"/>
    <w:rsid w:val="00BC0B07"/>
    <w:rsid w:val="00BC1C66"/>
    <w:rsid w:val="00BC263C"/>
    <w:rsid w:val="00BD7B80"/>
    <w:rsid w:val="00BE6773"/>
    <w:rsid w:val="00BF3365"/>
    <w:rsid w:val="00C057B1"/>
    <w:rsid w:val="00C16059"/>
    <w:rsid w:val="00C21CB7"/>
    <w:rsid w:val="00C24A81"/>
    <w:rsid w:val="00C2758F"/>
    <w:rsid w:val="00C3110D"/>
    <w:rsid w:val="00C55840"/>
    <w:rsid w:val="00C56B1B"/>
    <w:rsid w:val="00C57CBB"/>
    <w:rsid w:val="00C61B80"/>
    <w:rsid w:val="00C73DC1"/>
    <w:rsid w:val="00C843B0"/>
    <w:rsid w:val="00C84F03"/>
    <w:rsid w:val="00C94014"/>
    <w:rsid w:val="00C963CE"/>
    <w:rsid w:val="00CB16D2"/>
    <w:rsid w:val="00CD05DC"/>
    <w:rsid w:val="00CD246A"/>
    <w:rsid w:val="00CD5B0D"/>
    <w:rsid w:val="00CD5EB8"/>
    <w:rsid w:val="00CE6BD9"/>
    <w:rsid w:val="00CF0029"/>
    <w:rsid w:val="00CF7700"/>
    <w:rsid w:val="00D01814"/>
    <w:rsid w:val="00D029EF"/>
    <w:rsid w:val="00D14244"/>
    <w:rsid w:val="00D160D2"/>
    <w:rsid w:val="00D16624"/>
    <w:rsid w:val="00D20C91"/>
    <w:rsid w:val="00D23D55"/>
    <w:rsid w:val="00D26A1E"/>
    <w:rsid w:val="00D36C13"/>
    <w:rsid w:val="00D57098"/>
    <w:rsid w:val="00D768C8"/>
    <w:rsid w:val="00D81E5B"/>
    <w:rsid w:val="00D81F3D"/>
    <w:rsid w:val="00D83DC3"/>
    <w:rsid w:val="00D86445"/>
    <w:rsid w:val="00D86A74"/>
    <w:rsid w:val="00D968FE"/>
    <w:rsid w:val="00DA2F46"/>
    <w:rsid w:val="00DA4C0C"/>
    <w:rsid w:val="00DA7046"/>
    <w:rsid w:val="00DB3723"/>
    <w:rsid w:val="00DC1831"/>
    <w:rsid w:val="00DC22E0"/>
    <w:rsid w:val="00DC4FF7"/>
    <w:rsid w:val="00DC53A7"/>
    <w:rsid w:val="00DC5F94"/>
    <w:rsid w:val="00DC7747"/>
    <w:rsid w:val="00DD2DDF"/>
    <w:rsid w:val="00DD3305"/>
    <w:rsid w:val="00DD496A"/>
    <w:rsid w:val="00DD5051"/>
    <w:rsid w:val="00DF7310"/>
    <w:rsid w:val="00E03E74"/>
    <w:rsid w:val="00E244F9"/>
    <w:rsid w:val="00E252BC"/>
    <w:rsid w:val="00E30940"/>
    <w:rsid w:val="00E31B48"/>
    <w:rsid w:val="00E3286D"/>
    <w:rsid w:val="00E357CB"/>
    <w:rsid w:val="00E35B55"/>
    <w:rsid w:val="00E413DD"/>
    <w:rsid w:val="00E4711A"/>
    <w:rsid w:val="00E5085C"/>
    <w:rsid w:val="00E53078"/>
    <w:rsid w:val="00E547EB"/>
    <w:rsid w:val="00E57282"/>
    <w:rsid w:val="00E573AD"/>
    <w:rsid w:val="00E60668"/>
    <w:rsid w:val="00E71478"/>
    <w:rsid w:val="00E726FB"/>
    <w:rsid w:val="00E7291D"/>
    <w:rsid w:val="00E812F1"/>
    <w:rsid w:val="00EC14A0"/>
    <w:rsid w:val="00EC3260"/>
    <w:rsid w:val="00EC5480"/>
    <w:rsid w:val="00ED0B31"/>
    <w:rsid w:val="00ED1409"/>
    <w:rsid w:val="00ED4DA2"/>
    <w:rsid w:val="00ED66E9"/>
    <w:rsid w:val="00EE263E"/>
    <w:rsid w:val="00EE427E"/>
    <w:rsid w:val="00F10D03"/>
    <w:rsid w:val="00F15E63"/>
    <w:rsid w:val="00F16F14"/>
    <w:rsid w:val="00F3682D"/>
    <w:rsid w:val="00F36D7A"/>
    <w:rsid w:val="00F40180"/>
    <w:rsid w:val="00F4113D"/>
    <w:rsid w:val="00F479CF"/>
    <w:rsid w:val="00F51E06"/>
    <w:rsid w:val="00F520BE"/>
    <w:rsid w:val="00F53FDC"/>
    <w:rsid w:val="00F57F3A"/>
    <w:rsid w:val="00F63B14"/>
    <w:rsid w:val="00F708CB"/>
    <w:rsid w:val="00F77CBC"/>
    <w:rsid w:val="00F83081"/>
    <w:rsid w:val="00F85558"/>
    <w:rsid w:val="00F93452"/>
    <w:rsid w:val="00F956C3"/>
    <w:rsid w:val="00FA0D5F"/>
    <w:rsid w:val="00FA3EB3"/>
    <w:rsid w:val="00FB0627"/>
    <w:rsid w:val="00FB4A04"/>
    <w:rsid w:val="00FD21CD"/>
    <w:rsid w:val="00FD35A6"/>
    <w:rsid w:val="00FD4734"/>
    <w:rsid w:val="00FF28BE"/>
    <w:rsid w:val="00FF627E"/>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B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customStyle="1" w:styleId="blank">
    <w:name w:val="blank"/>
    <w:basedOn w:val="DefaultParagraphFont"/>
    <w:uiPriority w:val="1"/>
    <w:rsid w:val="00E60668"/>
    <w:rPr>
      <w:color w:val="FFFFFF" w:themeColor="background1"/>
    </w:rPr>
  </w:style>
  <w:style w:type="character" w:styleId="Hyperlink">
    <w:name w:val="Hyperlink"/>
    <w:basedOn w:val="DefaultParagraphFont"/>
    <w:uiPriority w:val="99"/>
    <w:unhideWhenUsed/>
    <w:rsid w:val="0034031B"/>
    <w:rPr>
      <w:color w:val="0000FF"/>
      <w:u w:val="single"/>
    </w:rPr>
  </w:style>
  <w:style w:type="character" w:styleId="UnresolvedMention">
    <w:name w:val="Unresolved Mention"/>
    <w:basedOn w:val="DefaultParagraphFont"/>
    <w:uiPriority w:val="99"/>
    <w:semiHidden/>
    <w:unhideWhenUsed/>
    <w:rsid w:val="0096625E"/>
    <w:rPr>
      <w:color w:val="605E5C"/>
      <w:shd w:val="clear" w:color="auto" w:fill="E1DFDD"/>
    </w:rPr>
  </w:style>
  <w:style w:type="character" w:customStyle="1" w:styleId="Style1">
    <w:name w:val="Style1"/>
    <w:basedOn w:val="DefaultParagraphFont"/>
    <w:uiPriority w:val="1"/>
    <w:rsid w:val="005C03B4"/>
    <w:rPr>
      <w:color w:val="FFFFFF" w:themeColor="background1"/>
    </w:rPr>
  </w:style>
  <w:style w:type="paragraph" w:styleId="z-TopofForm">
    <w:name w:val="HTML Top of Form"/>
    <w:basedOn w:val="Normal"/>
    <w:next w:val="Normal"/>
    <w:link w:val="z-TopofFormChar"/>
    <w:hidden/>
    <w:uiPriority w:val="99"/>
    <w:semiHidden/>
    <w:unhideWhenUsed/>
    <w:rsid w:val="0091140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14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140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140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ople_Services_Corp@lincoln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choolsteam@lincolnshire.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R_payroll@lincol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O'Shea\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6547438E242D39E6BCF426902CFC5"/>
        <w:category>
          <w:name w:val="General"/>
          <w:gallery w:val="placeholder"/>
        </w:category>
        <w:types>
          <w:type w:val="bbPlcHdr"/>
        </w:types>
        <w:behaviors>
          <w:behavior w:val="content"/>
        </w:behaviors>
        <w:guid w:val="{649BEAA4-2592-46CD-9C44-5CDF7B94143D}"/>
      </w:docPartPr>
      <w:docPartBody>
        <w:p w:rsidR="00E77AF5" w:rsidRDefault="0047527C" w:rsidP="0047527C">
          <w:pPr>
            <w:pStyle w:val="0156547438E242D39E6BCF426902CFC5"/>
          </w:pPr>
          <w:r w:rsidRPr="0087451A">
            <w:rPr>
              <w:rStyle w:val="PlaceholderText"/>
              <w:rFonts w:ascii="Calibri" w:hAnsi="Calibri" w:cs="Calibri"/>
              <w:color w:val="FFFFFF" w:themeColor="background1"/>
            </w:rPr>
            <w:t xml:space="preserve"> </w:t>
          </w:r>
        </w:p>
      </w:docPartBody>
    </w:docPart>
    <w:docPart>
      <w:docPartPr>
        <w:name w:val="12ACBA88183F4453ABBF72396EB23893"/>
        <w:category>
          <w:name w:val="General"/>
          <w:gallery w:val="placeholder"/>
        </w:category>
        <w:types>
          <w:type w:val="bbPlcHdr"/>
        </w:types>
        <w:behaviors>
          <w:behavior w:val="content"/>
        </w:behaviors>
        <w:guid w:val="{28BB59F4-EBC3-4BF7-9D57-DCC3EE3C90F8}"/>
      </w:docPartPr>
      <w:docPartBody>
        <w:p w:rsidR="00E77AF5" w:rsidRDefault="0047527C" w:rsidP="0047527C">
          <w:pPr>
            <w:pStyle w:val="12ACBA88183F4453ABBF72396EB23893"/>
          </w:pPr>
          <w:r w:rsidRPr="0087451A">
            <w:rPr>
              <w:rStyle w:val="PlaceholderText"/>
              <w:rFonts w:ascii="Calibri" w:hAnsi="Calibri" w:cs="Calibri"/>
              <w:color w:val="FFFFFF" w:themeColor="background1"/>
            </w:rPr>
            <w:t xml:space="preserve"> </w:t>
          </w:r>
        </w:p>
      </w:docPartBody>
    </w:docPart>
    <w:docPart>
      <w:docPartPr>
        <w:name w:val="B02346803ED042D69C7810584725CC21"/>
        <w:category>
          <w:name w:val="General"/>
          <w:gallery w:val="placeholder"/>
        </w:category>
        <w:types>
          <w:type w:val="bbPlcHdr"/>
        </w:types>
        <w:behaviors>
          <w:behavior w:val="content"/>
        </w:behaviors>
        <w:guid w:val="{37EF558C-2B96-4A75-B4BB-5EF661746084}"/>
      </w:docPartPr>
      <w:docPartBody>
        <w:p w:rsidR="00E77AF5" w:rsidRDefault="0047527C" w:rsidP="0047527C">
          <w:pPr>
            <w:pStyle w:val="B02346803ED042D69C7810584725CC21"/>
          </w:pPr>
          <w:r w:rsidRPr="0087451A">
            <w:rPr>
              <w:rStyle w:val="PlaceholderText"/>
              <w:rFonts w:ascii="Calibri" w:hAnsi="Calibri" w:cs="Calibri"/>
              <w:color w:val="FFFFFF" w:themeColor="background1"/>
            </w:rPr>
            <w:t xml:space="preserve"> </w:t>
          </w:r>
        </w:p>
      </w:docPartBody>
    </w:docPart>
    <w:docPart>
      <w:docPartPr>
        <w:name w:val="C434211731AA4897A7D016A6D1517C4E"/>
        <w:category>
          <w:name w:val="General"/>
          <w:gallery w:val="placeholder"/>
        </w:category>
        <w:types>
          <w:type w:val="bbPlcHdr"/>
        </w:types>
        <w:behaviors>
          <w:behavior w:val="content"/>
        </w:behaviors>
        <w:guid w:val="{52310885-88A7-43EC-A40D-A610D91FBD0B}"/>
      </w:docPartPr>
      <w:docPartBody>
        <w:p w:rsidR="00E77AF5" w:rsidRDefault="0047527C" w:rsidP="0047527C">
          <w:pPr>
            <w:pStyle w:val="C434211731AA4897A7D016A6D1517C4E"/>
          </w:pPr>
          <w:r w:rsidRPr="0087451A">
            <w:rPr>
              <w:rStyle w:val="PlaceholderText"/>
              <w:rFonts w:ascii="Calibri" w:hAnsi="Calibri" w:cs="Calibri"/>
              <w:color w:val="FFFFFF" w:themeColor="background1"/>
            </w:rPr>
            <w:t xml:space="preserve"> </w:t>
          </w:r>
        </w:p>
      </w:docPartBody>
    </w:docPart>
    <w:docPart>
      <w:docPartPr>
        <w:name w:val="5861B1A4AF944B87A1827D944B1BDF9A"/>
        <w:category>
          <w:name w:val="General"/>
          <w:gallery w:val="placeholder"/>
        </w:category>
        <w:types>
          <w:type w:val="bbPlcHdr"/>
        </w:types>
        <w:behaviors>
          <w:behavior w:val="content"/>
        </w:behaviors>
        <w:guid w:val="{49A4AE9D-EAC6-4C49-860B-04BB927A77DB}"/>
      </w:docPartPr>
      <w:docPartBody>
        <w:p w:rsidR="00E77AF5" w:rsidRDefault="0047527C" w:rsidP="0047527C">
          <w:pPr>
            <w:pStyle w:val="5861B1A4AF944B87A1827D944B1BDF9A"/>
          </w:pPr>
          <w:r w:rsidRPr="0087451A">
            <w:rPr>
              <w:rStyle w:val="PlaceholderText"/>
              <w:rFonts w:ascii="Calibri" w:hAnsi="Calibri" w:cs="Calibri"/>
              <w:color w:val="FFFFFF" w:themeColor="background1"/>
            </w:rPr>
            <w:t xml:space="preserve"> </w:t>
          </w:r>
        </w:p>
      </w:docPartBody>
    </w:docPart>
    <w:docPart>
      <w:docPartPr>
        <w:name w:val="79D0311286E74A31B8E99C9C2008253A"/>
        <w:category>
          <w:name w:val="General"/>
          <w:gallery w:val="placeholder"/>
        </w:category>
        <w:types>
          <w:type w:val="bbPlcHdr"/>
        </w:types>
        <w:behaviors>
          <w:behavior w:val="content"/>
        </w:behaviors>
        <w:guid w:val="{8D9FFA36-D104-4DBA-B92B-FD4F55C3CC55}"/>
      </w:docPartPr>
      <w:docPartBody>
        <w:p w:rsidR="00E77AF5" w:rsidRDefault="0047527C" w:rsidP="0047527C">
          <w:pPr>
            <w:pStyle w:val="79D0311286E74A31B8E99C9C2008253A"/>
          </w:pPr>
          <w:r w:rsidRPr="0087451A">
            <w:rPr>
              <w:rStyle w:val="PlaceholderText"/>
              <w:rFonts w:ascii="Calibri" w:hAnsi="Calibri" w:cs="Calibri"/>
              <w:color w:val="FFFFFF" w:themeColor="background1"/>
            </w:rPr>
            <w:t xml:space="preserve"> </w:t>
          </w:r>
        </w:p>
      </w:docPartBody>
    </w:docPart>
    <w:docPart>
      <w:docPartPr>
        <w:name w:val="31D41D7824EA4DFE9D5C753D8053CDFC"/>
        <w:category>
          <w:name w:val="General"/>
          <w:gallery w:val="placeholder"/>
        </w:category>
        <w:types>
          <w:type w:val="bbPlcHdr"/>
        </w:types>
        <w:behaviors>
          <w:behavior w:val="content"/>
        </w:behaviors>
        <w:guid w:val="{62234545-E6F0-44A6-8D8F-C3B4913F9C15}"/>
      </w:docPartPr>
      <w:docPartBody>
        <w:p w:rsidR="00E77AF5" w:rsidRDefault="0047527C" w:rsidP="0047527C">
          <w:pPr>
            <w:pStyle w:val="31D41D7824EA4DFE9D5C753D8053CDFC"/>
          </w:pPr>
          <w:r w:rsidRPr="0087451A">
            <w:rPr>
              <w:rStyle w:val="PlaceholderText"/>
              <w:rFonts w:ascii="Calibri" w:hAnsi="Calibri" w:cs="Calibri"/>
              <w:color w:val="FFFFFF" w:themeColor="background1"/>
            </w:rPr>
            <w:t xml:space="preserve"> </w:t>
          </w:r>
        </w:p>
      </w:docPartBody>
    </w:docPart>
    <w:docPart>
      <w:docPartPr>
        <w:name w:val="C94B7D8390534DAF96D4578501A3CFB4"/>
        <w:category>
          <w:name w:val="General"/>
          <w:gallery w:val="placeholder"/>
        </w:category>
        <w:types>
          <w:type w:val="bbPlcHdr"/>
        </w:types>
        <w:behaviors>
          <w:behavior w:val="content"/>
        </w:behaviors>
        <w:guid w:val="{78725682-F641-4143-BD1D-1CF994D0319E}"/>
      </w:docPartPr>
      <w:docPartBody>
        <w:p w:rsidR="00E77AF5" w:rsidRDefault="0047527C" w:rsidP="0047527C">
          <w:pPr>
            <w:pStyle w:val="C94B7D8390534DAF96D4578501A3CFB4"/>
          </w:pPr>
          <w:r w:rsidRPr="0087451A">
            <w:rPr>
              <w:rStyle w:val="PlaceholderText"/>
              <w:rFonts w:ascii="Calibri" w:hAnsi="Calibri" w:cs="Calibri"/>
              <w:color w:val="FFFFFF" w:themeColor="background1"/>
            </w:rPr>
            <w:t xml:space="preserve"> </w:t>
          </w:r>
        </w:p>
      </w:docPartBody>
    </w:docPart>
    <w:docPart>
      <w:docPartPr>
        <w:name w:val="7C4599F94E6E4A0DAAAC7EB2A564FF3A"/>
        <w:category>
          <w:name w:val="General"/>
          <w:gallery w:val="placeholder"/>
        </w:category>
        <w:types>
          <w:type w:val="bbPlcHdr"/>
        </w:types>
        <w:behaviors>
          <w:behavior w:val="content"/>
        </w:behaviors>
        <w:guid w:val="{5D988882-E40C-43E6-AA2F-EC84B9991D4E}"/>
      </w:docPartPr>
      <w:docPartBody>
        <w:p w:rsidR="00E77AF5" w:rsidRDefault="0047527C" w:rsidP="0047527C">
          <w:pPr>
            <w:pStyle w:val="7C4599F94E6E4A0DAAAC7EB2A564FF3A"/>
          </w:pPr>
          <w:r w:rsidRPr="0087451A">
            <w:rPr>
              <w:rStyle w:val="PlaceholderText"/>
              <w:rFonts w:ascii="Calibri" w:hAnsi="Calibri" w:cs="Calibri"/>
              <w:color w:val="FFFFFF" w:themeColor="background1"/>
            </w:rPr>
            <w:t xml:space="preserve"> </w:t>
          </w:r>
        </w:p>
      </w:docPartBody>
    </w:docPart>
    <w:docPart>
      <w:docPartPr>
        <w:name w:val="D979E25D4EE44867A1189B49B5E89C45"/>
        <w:category>
          <w:name w:val="General"/>
          <w:gallery w:val="placeholder"/>
        </w:category>
        <w:types>
          <w:type w:val="bbPlcHdr"/>
        </w:types>
        <w:behaviors>
          <w:behavior w:val="content"/>
        </w:behaviors>
        <w:guid w:val="{C5962F59-3CC7-4175-88BC-10DDA1B63105}"/>
      </w:docPartPr>
      <w:docPartBody>
        <w:p w:rsidR="00E77AF5" w:rsidRDefault="0047527C" w:rsidP="0047527C">
          <w:pPr>
            <w:pStyle w:val="D979E25D4EE44867A1189B49B5E89C45"/>
          </w:pPr>
          <w:r w:rsidRPr="0087451A">
            <w:rPr>
              <w:rStyle w:val="PlaceholderText"/>
              <w:rFonts w:ascii="Calibri" w:hAnsi="Calibri" w:cs="Calibri"/>
              <w:color w:val="FFFFFF" w:themeColor="background1"/>
            </w:rPr>
            <w:t xml:space="preserve"> </w:t>
          </w:r>
        </w:p>
      </w:docPartBody>
    </w:docPart>
    <w:docPart>
      <w:docPartPr>
        <w:name w:val="2714FDFF713B49A68231A8A602C10510"/>
        <w:category>
          <w:name w:val="General"/>
          <w:gallery w:val="placeholder"/>
        </w:category>
        <w:types>
          <w:type w:val="bbPlcHdr"/>
        </w:types>
        <w:behaviors>
          <w:behavior w:val="content"/>
        </w:behaviors>
        <w:guid w:val="{C35E96CF-2267-4B04-A471-4947A534B2E5}"/>
      </w:docPartPr>
      <w:docPartBody>
        <w:p w:rsidR="00E77AF5" w:rsidRDefault="0047527C" w:rsidP="0047527C">
          <w:pPr>
            <w:pStyle w:val="2714FDFF713B49A68231A8A602C10510"/>
          </w:pPr>
          <w:r w:rsidRPr="0087451A">
            <w:rPr>
              <w:rStyle w:val="PlaceholderText"/>
              <w:rFonts w:ascii="Calibri" w:hAnsi="Calibri" w:cs="Calibri"/>
              <w:color w:val="FFFFFF" w:themeColor="background1"/>
            </w:rPr>
            <w:t xml:space="preserve"> </w:t>
          </w:r>
        </w:p>
      </w:docPartBody>
    </w:docPart>
    <w:docPart>
      <w:docPartPr>
        <w:name w:val="76EACADDB96E46349C70236F0A0C1A64"/>
        <w:category>
          <w:name w:val="General"/>
          <w:gallery w:val="placeholder"/>
        </w:category>
        <w:types>
          <w:type w:val="bbPlcHdr"/>
        </w:types>
        <w:behaviors>
          <w:behavior w:val="content"/>
        </w:behaviors>
        <w:guid w:val="{0E7B42E6-EA32-4F86-B160-90233667C53A}"/>
      </w:docPartPr>
      <w:docPartBody>
        <w:p w:rsidR="00E77AF5" w:rsidRDefault="0047527C" w:rsidP="0047527C">
          <w:pPr>
            <w:pStyle w:val="76EACADDB96E46349C70236F0A0C1A64"/>
          </w:pPr>
          <w:r w:rsidRPr="0087451A">
            <w:rPr>
              <w:rStyle w:val="PlaceholderText"/>
              <w:rFonts w:ascii="Calibri" w:hAnsi="Calibri" w:cs="Calibri"/>
              <w:color w:val="FFFFFF" w:themeColor="background1"/>
            </w:rPr>
            <w:t xml:space="preserve"> </w:t>
          </w:r>
        </w:p>
      </w:docPartBody>
    </w:docPart>
    <w:docPart>
      <w:docPartPr>
        <w:name w:val="A8524B3BF8254A77A35FE4802458F6CB"/>
        <w:category>
          <w:name w:val="General"/>
          <w:gallery w:val="placeholder"/>
        </w:category>
        <w:types>
          <w:type w:val="bbPlcHdr"/>
        </w:types>
        <w:behaviors>
          <w:behavior w:val="content"/>
        </w:behaviors>
        <w:guid w:val="{CCA5EC6A-0D3B-44CE-BE18-70860DB63E3A}"/>
      </w:docPartPr>
      <w:docPartBody>
        <w:p w:rsidR="00E77AF5" w:rsidRDefault="0047527C" w:rsidP="0047527C">
          <w:pPr>
            <w:pStyle w:val="A8524B3BF8254A77A35FE4802458F6CB"/>
          </w:pPr>
          <w:r w:rsidRPr="0087451A">
            <w:rPr>
              <w:rStyle w:val="PlaceholderText"/>
              <w:rFonts w:ascii="Calibri" w:hAnsi="Calibri" w:cs="Calibri"/>
              <w:color w:val="FFFFFF" w:themeColor="background1"/>
            </w:rPr>
            <w:t xml:space="preserve"> </w:t>
          </w:r>
        </w:p>
      </w:docPartBody>
    </w:docPart>
    <w:docPart>
      <w:docPartPr>
        <w:name w:val="B9B49E034C63426CB26EBF8916FA28F2"/>
        <w:category>
          <w:name w:val="General"/>
          <w:gallery w:val="placeholder"/>
        </w:category>
        <w:types>
          <w:type w:val="bbPlcHdr"/>
        </w:types>
        <w:behaviors>
          <w:behavior w:val="content"/>
        </w:behaviors>
        <w:guid w:val="{0A38F91C-6070-4E05-A4E7-74D328BECAD7}"/>
      </w:docPartPr>
      <w:docPartBody>
        <w:p w:rsidR="00E77AF5" w:rsidRDefault="0047527C" w:rsidP="0047527C">
          <w:pPr>
            <w:pStyle w:val="B9B49E034C63426CB26EBF8916FA28F2"/>
          </w:pPr>
          <w:r w:rsidRPr="0087451A">
            <w:rPr>
              <w:rStyle w:val="PlaceholderText"/>
              <w:rFonts w:ascii="Calibri" w:hAnsi="Calibri" w:cs="Calibri"/>
              <w:color w:val="FFFFFF" w:themeColor="background1"/>
            </w:rPr>
            <w:t xml:space="preserve"> </w:t>
          </w:r>
        </w:p>
      </w:docPartBody>
    </w:docPart>
    <w:docPart>
      <w:docPartPr>
        <w:name w:val="11656A22CA844D9E906C8C1F4F9294E9"/>
        <w:category>
          <w:name w:val="General"/>
          <w:gallery w:val="placeholder"/>
        </w:category>
        <w:types>
          <w:type w:val="bbPlcHdr"/>
        </w:types>
        <w:behaviors>
          <w:behavior w:val="content"/>
        </w:behaviors>
        <w:guid w:val="{DF5D9379-917C-4A2B-93C3-C7A0CA606E53}"/>
      </w:docPartPr>
      <w:docPartBody>
        <w:p w:rsidR="00E77AF5" w:rsidRDefault="0047527C" w:rsidP="0047527C">
          <w:pPr>
            <w:pStyle w:val="11656A22CA844D9E906C8C1F4F9294E9"/>
          </w:pPr>
          <w:r w:rsidRPr="0087451A">
            <w:rPr>
              <w:rStyle w:val="PlaceholderText"/>
              <w:rFonts w:ascii="Calibri" w:hAnsi="Calibri" w:cs="Calibri"/>
              <w:color w:val="FFFFFF" w:themeColor="background1"/>
            </w:rPr>
            <w:t xml:space="preserve"> </w:t>
          </w:r>
        </w:p>
      </w:docPartBody>
    </w:docPart>
    <w:docPart>
      <w:docPartPr>
        <w:name w:val="09491E794E6044F2BA5DCD63F7F8D637"/>
        <w:category>
          <w:name w:val="General"/>
          <w:gallery w:val="placeholder"/>
        </w:category>
        <w:types>
          <w:type w:val="bbPlcHdr"/>
        </w:types>
        <w:behaviors>
          <w:behavior w:val="content"/>
        </w:behaviors>
        <w:guid w:val="{5E965A7B-1FCA-4E19-A78C-F063BD0A301F}"/>
      </w:docPartPr>
      <w:docPartBody>
        <w:p w:rsidR="00E77AF5" w:rsidRDefault="0047527C" w:rsidP="0047527C">
          <w:pPr>
            <w:pStyle w:val="09491E794E6044F2BA5DCD63F7F8D637"/>
          </w:pPr>
          <w:r w:rsidRPr="0087451A">
            <w:rPr>
              <w:rStyle w:val="PlaceholderText"/>
              <w:rFonts w:ascii="Calibri" w:hAnsi="Calibri" w:cs="Calibri"/>
              <w:color w:val="FFFFFF" w:themeColor="background1"/>
            </w:rPr>
            <w:t xml:space="preserve"> </w:t>
          </w:r>
        </w:p>
      </w:docPartBody>
    </w:docPart>
    <w:docPart>
      <w:docPartPr>
        <w:name w:val="7478F4DCFB1644B5AAE2D25B36C20B89"/>
        <w:category>
          <w:name w:val="General"/>
          <w:gallery w:val="placeholder"/>
        </w:category>
        <w:types>
          <w:type w:val="bbPlcHdr"/>
        </w:types>
        <w:behaviors>
          <w:behavior w:val="content"/>
        </w:behaviors>
        <w:guid w:val="{C6E86D0C-D642-49AE-98A4-4F08905C36F6}"/>
      </w:docPartPr>
      <w:docPartBody>
        <w:p w:rsidR="00E77AF5" w:rsidRDefault="0047527C" w:rsidP="0047527C">
          <w:pPr>
            <w:pStyle w:val="7478F4DCFB1644B5AAE2D25B36C20B89"/>
          </w:pPr>
          <w:r w:rsidRPr="0087451A">
            <w:rPr>
              <w:rStyle w:val="PlaceholderText"/>
              <w:rFonts w:ascii="Calibri" w:hAnsi="Calibri" w:cs="Calibri"/>
              <w:color w:val="FFFFFF" w:themeColor="background1"/>
            </w:rPr>
            <w:t xml:space="preserve"> </w:t>
          </w:r>
        </w:p>
      </w:docPartBody>
    </w:docPart>
    <w:docPart>
      <w:docPartPr>
        <w:name w:val="8F5351DC1185482E9486ECA004B9E4A0"/>
        <w:category>
          <w:name w:val="General"/>
          <w:gallery w:val="placeholder"/>
        </w:category>
        <w:types>
          <w:type w:val="bbPlcHdr"/>
        </w:types>
        <w:behaviors>
          <w:behavior w:val="content"/>
        </w:behaviors>
        <w:guid w:val="{45446A75-5958-4454-BA8A-9CA2F6F04A70}"/>
      </w:docPartPr>
      <w:docPartBody>
        <w:p w:rsidR="00E77AF5" w:rsidRDefault="00243759" w:rsidP="00243759">
          <w:pPr>
            <w:pStyle w:val="8F5351DC1185482E9486ECA004B9E4A0"/>
          </w:pPr>
          <w:r w:rsidRPr="00BC6C64">
            <w:rPr>
              <w:rStyle w:val="PlaceholderText"/>
            </w:rPr>
            <w:t>Choose an item.</w:t>
          </w:r>
        </w:p>
      </w:docPartBody>
    </w:docPart>
    <w:docPart>
      <w:docPartPr>
        <w:name w:val="717C306DA0BF4F71BD4106CD8B74640A"/>
        <w:category>
          <w:name w:val="General"/>
          <w:gallery w:val="placeholder"/>
        </w:category>
        <w:types>
          <w:type w:val="bbPlcHdr"/>
        </w:types>
        <w:behaviors>
          <w:behavior w:val="content"/>
        </w:behaviors>
        <w:guid w:val="{49F73E31-9028-474C-9C29-31593650B897}"/>
      </w:docPartPr>
      <w:docPartBody>
        <w:p w:rsidR="00E77AF5" w:rsidRDefault="0047527C" w:rsidP="0047527C">
          <w:pPr>
            <w:pStyle w:val="717C306DA0BF4F71BD4106CD8B74640A"/>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E87E59BF0611427A91C8C89F7D3228BA"/>
        <w:category>
          <w:name w:val="General"/>
          <w:gallery w:val="placeholder"/>
        </w:category>
        <w:types>
          <w:type w:val="bbPlcHdr"/>
        </w:types>
        <w:behaviors>
          <w:behavior w:val="content"/>
        </w:behaviors>
        <w:guid w:val="{A1086873-176A-452B-99AD-71FC82FE5C15}"/>
      </w:docPartPr>
      <w:docPartBody>
        <w:p w:rsidR="00E77AF5" w:rsidRDefault="0047527C" w:rsidP="0047527C">
          <w:pPr>
            <w:pStyle w:val="E87E59BF0611427A91C8C89F7D3228BA"/>
          </w:pPr>
          <w:r w:rsidRPr="0087451A">
            <w:rPr>
              <w:rStyle w:val="PlaceholderText"/>
              <w:rFonts w:ascii="Calibri" w:hAnsi="Calibri" w:cs="Calibri"/>
              <w:color w:val="FFFFFF" w:themeColor="background1"/>
            </w:rPr>
            <w:t xml:space="preserve"> </w:t>
          </w:r>
        </w:p>
      </w:docPartBody>
    </w:docPart>
    <w:docPart>
      <w:docPartPr>
        <w:name w:val="299FF207E7B645A0870263547AAD4BC3"/>
        <w:category>
          <w:name w:val="General"/>
          <w:gallery w:val="placeholder"/>
        </w:category>
        <w:types>
          <w:type w:val="bbPlcHdr"/>
        </w:types>
        <w:behaviors>
          <w:behavior w:val="content"/>
        </w:behaviors>
        <w:guid w:val="{4294C3C7-7767-4177-9D95-84093EAA0B2D}"/>
      </w:docPartPr>
      <w:docPartBody>
        <w:p w:rsidR="00E77AF5" w:rsidRDefault="0047527C" w:rsidP="0047527C">
          <w:pPr>
            <w:pStyle w:val="299FF207E7B645A0870263547AAD4BC3"/>
          </w:pPr>
          <w:r w:rsidRPr="0087451A">
            <w:rPr>
              <w:rStyle w:val="PlaceholderText"/>
              <w:rFonts w:ascii="Calibri" w:hAnsi="Calibri" w:cs="Calibri"/>
              <w:color w:val="FFFFFF" w:themeColor="background1"/>
            </w:rPr>
            <w:t xml:space="preserve"> </w:t>
          </w:r>
        </w:p>
      </w:docPartBody>
    </w:docPart>
    <w:docPart>
      <w:docPartPr>
        <w:name w:val="308ED01244E04B6CBEA48132461E2D5E"/>
        <w:category>
          <w:name w:val="General"/>
          <w:gallery w:val="placeholder"/>
        </w:category>
        <w:types>
          <w:type w:val="bbPlcHdr"/>
        </w:types>
        <w:behaviors>
          <w:behavior w:val="content"/>
        </w:behaviors>
        <w:guid w:val="{19A4AF17-9177-4466-9A81-8712DD8274A7}"/>
      </w:docPartPr>
      <w:docPartBody>
        <w:p w:rsidR="00E77AF5" w:rsidRDefault="0047527C" w:rsidP="0047527C">
          <w:pPr>
            <w:pStyle w:val="308ED01244E04B6CBEA48132461E2D5E"/>
          </w:pPr>
          <w:r w:rsidRPr="0087451A">
            <w:rPr>
              <w:rFonts w:ascii="Calibri" w:hAnsi="Calibri" w:cs="Calibri"/>
              <w:color w:val="FFFFFF" w:themeColor="background1"/>
            </w:rPr>
            <w:t>Click</w:t>
          </w:r>
        </w:p>
      </w:docPartBody>
    </w:docPart>
    <w:docPart>
      <w:docPartPr>
        <w:name w:val="979BAFFF11094CEEAF9F69724B11182E"/>
        <w:category>
          <w:name w:val="General"/>
          <w:gallery w:val="placeholder"/>
        </w:category>
        <w:types>
          <w:type w:val="bbPlcHdr"/>
        </w:types>
        <w:behaviors>
          <w:behavior w:val="content"/>
        </w:behaviors>
        <w:guid w:val="{7B87B3E8-EBB4-42CE-868E-BEA7E2299412}"/>
      </w:docPartPr>
      <w:docPartBody>
        <w:p w:rsidR="00E77AF5" w:rsidRDefault="0047527C" w:rsidP="0047527C">
          <w:pPr>
            <w:pStyle w:val="979BAFFF11094CEEAF9F69724B11182E"/>
          </w:pPr>
          <w:r w:rsidRPr="0087451A">
            <w:rPr>
              <w:rFonts w:ascii="Calibri" w:hAnsi="Calibri" w:cs="Calibri"/>
              <w:color w:val="FFFFFF" w:themeColor="background1"/>
            </w:rPr>
            <w:t>Click</w:t>
          </w:r>
        </w:p>
      </w:docPartBody>
    </w:docPart>
    <w:docPart>
      <w:docPartPr>
        <w:name w:val="140F2FAE74D04E4FBFFB29CD05FC202B"/>
        <w:category>
          <w:name w:val="General"/>
          <w:gallery w:val="placeholder"/>
        </w:category>
        <w:types>
          <w:type w:val="bbPlcHdr"/>
        </w:types>
        <w:behaviors>
          <w:behavior w:val="content"/>
        </w:behaviors>
        <w:guid w:val="{33D51737-2365-425A-9CC1-0ED88C16777C}"/>
      </w:docPartPr>
      <w:docPartBody>
        <w:p w:rsidR="00E77AF5" w:rsidRDefault="0047527C" w:rsidP="0047527C">
          <w:pPr>
            <w:pStyle w:val="140F2FAE74D04E4FBFFB29CD05FC202B"/>
          </w:pPr>
          <w:r w:rsidRPr="0087451A">
            <w:rPr>
              <w:rFonts w:ascii="Calibri" w:hAnsi="Calibri" w:cs="Calibri"/>
              <w:color w:val="FFFFFF" w:themeColor="background1"/>
            </w:rPr>
            <w:t>Click</w:t>
          </w:r>
        </w:p>
      </w:docPartBody>
    </w:docPart>
    <w:docPart>
      <w:docPartPr>
        <w:name w:val="F1B1DE7AB5724DC58E5C432A6855E286"/>
        <w:category>
          <w:name w:val="General"/>
          <w:gallery w:val="placeholder"/>
        </w:category>
        <w:types>
          <w:type w:val="bbPlcHdr"/>
        </w:types>
        <w:behaviors>
          <w:behavior w:val="content"/>
        </w:behaviors>
        <w:guid w:val="{60BC9D0C-3276-44FF-9BCE-19403401CBD2}"/>
      </w:docPartPr>
      <w:docPartBody>
        <w:p w:rsidR="00E77AF5" w:rsidRDefault="0047527C" w:rsidP="0047527C">
          <w:pPr>
            <w:pStyle w:val="F1B1DE7AB5724DC58E5C432A6855E286"/>
          </w:pPr>
          <w:r w:rsidRPr="0087451A">
            <w:rPr>
              <w:rFonts w:ascii="Calibri" w:hAnsi="Calibri" w:cs="Calibri"/>
              <w:color w:val="FFFFFF" w:themeColor="background1"/>
            </w:rPr>
            <w:t>Click</w:t>
          </w:r>
        </w:p>
      </w:docPartBody>
    </w:docPart>
    <w:docPart>
      <w:docPartPr>
        <w:name w:val="7A8E7BD1F70840399CA39B530FFD5B24"/>
        <w:category>
          <w:name w:val="General"/>
          <w:gallery w:val="placeholder"/>
        </w:category>
        <w:types>
          <w:type w:val="bbPlcHdr"/>
        </w:types>
        <w:behaviors>
          <w:behavior w:val="content"/>
        </w:behaviors>
        <w:guid w:val="{745090C6-16AD-425D-B52D-715418A56A87}"/>
      </w:docPartPr>
      <w:docPartBody>
        <w:p w:rsidR="00E77AF5" w:rsidRDefault="0047527C" w:rsidP="0047527C">
          <w:pPr>
            <w:pStyle w:val="7A8E7BD1F70840399CA39B530FFD5B24"/>
          </w:pPr>
          <w:r w:rsidRPr="0087451A">
            <w:rPr>
              <w:rFonts w:ascii="Calibri" w:hAnsi="Calibri" w:cs="Calibri"/>
              <w:color w:val="FFFFFF" w:themeColor="background1"/>
            </w:rPr>
            <w:t>Click</w:t>
          </w:r>
        </w:p>
      </w:docPartBody>
    </w:docPart>
    <w:docPart>
      <w:docPartPr>
        <w:name w:val="13392189200146F18A5DC587188F9402"/>
        <w:category>
          <w:name w:val="General"/>
          <w:gallery w:val="placeholder"/>
        </w:category>
        <w:types>
          <w:type w:val="bbPlcHdr"/>
        </w:types>
        <w:behaviors>
          <w:behavior w:val="content"/>
        </w:behaviors>
        <w:guid w:val="{7AA3FC51-8901-4E70-9CDD-678BEC357475}"/>
      </w:docPartPr>
      <w:docPartBody>
        <w:p w:rsidR="006D6FF0" w:rsidRDefault="0047527C" w:rsidP="0047527C">
          <w:pPr>
            <w:pStyle w:val="13392189200146F18A5DC587188F9402"/>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D0D01FBD52454558A9172F458D8372E0"/>
        <w:category>
          <w:name w:val="General"/>
          <w:gallery w:val="placeholder"/>
        </w:category>
        <w:types>
          <w:type w:val="bbPlcHdr"/>
        </w:types>
        <w:behaviors>
          <w:behavior w:val="content"/>
        </w:behaviors>
        <w:guid w:val="{80C746D3-989D-4C81-9E1A-4AF2469188F3}"/>
      </w:docPartPr>
      <w:docPartBody>
        <w:p w:rsidR="006D6FF0" w:rsidRDefault="0047527C" w:rsidP="0047527C">
          <w:pPr>
            <w:pStyle w:val="D0D01FBD52454558A9172F458D8372E0"/>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2A28072D1C484730B834E5C76D518E83"/>
        <w:category>
          <w:name w:val="General"/>
          <w:gallery w:val="placeholder"/>
        </w:category>
        <w:types>
          <w:type w:val="bbPlcHdr"/>
        </w:types>
        <w:behaviors>
          <w:behavior w:val="content"/>
        </w:behaviors>
        <w:guid w:val="{546410E9-FEA1-4B7D-922B-0FBED792C3C2}"/>
      </w:docPartPr>
      <w:docPartBody>
        <w:p w:rsidR="006D6FF0" w:rsidRDefault="0047527C" w:rsidP="0047527C">
          <w:pPr>
            <w:pStyle w:val="2A28072D1C484730B834E5C76D518E83"/>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EFB5D94D0CCF4F98832EDA6EDB24CB45"/>
        <w:category>
          <w:name w:val="General"/>
          <w:gallery w:val="placeholder"/>
        </w:category>
        <w:types>
          <w:type w:val="bbPlcHdr"/>
        </w:types>
        <w:behaviors>
          <w:behavior w:val="content"/>
        </w:behaviors>
        <w:guid w:val="{DC4DFC80-9C1E-4EC2-B734-54F0AA39B024}"/>
      </w:docPartPr>
      <w:docPartBody>
        <w:p w:rsidR="006D6FF0" w:rsidRDefault="0047527C" w:rsidP="0047527C">
          <w:pPr>
            <w:pStyle w:val="EFB5D94D0CCF4F98832EDA6EDB24CB45"/>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88047794AFC84B65B7F1B8D7F9281380"/>
        <w:category>
          <w:name w:val="General"/>
          <w:gallery w:val="placeholder"/>
        </w:category>
        <w:types>
          <w:type w:val="bbPlcHdr"/>
        </w:types>
        <w:behaviors>
          <w:behavior w:val="content"/>
        </w:behaviors>
        <w:guid w:val="{00132838-B328-4EBC-9621-8ABB5233B236}"/>
      </w:docPartPr>
      <w:docPartBody>
        <w:p w:rsidR="006D6FF0" w:rsidRDefault="0047527C" w:rsidP="0047527C">
          <w:pPr>
            <w:pStyle w:val="88047794AFC84B65B7F1B8D7F9281380"/>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581406C2980241A2931F2DCBFA5BACFF"/>
        <w:category>
          <w:name w:val="General"/>
          <w:gallery w:val="placeholder"/>
        </w:category>
        <w:types>
          <w:type w:val="bbPlcHdr"/>
        </w:types>
        <w:behaviors>
          <w:behavior w:val="content"/>
        </w:behaviors>
        <w:guid w:val="{D02307F0-9977-4094-A0C4-85AE61D63A5A}"/>
      </w:docPartPr>
      <w:docPartBody>
        <w:p w:rsidR="006D6FF0" w:rsidRDefault="0047527C" w:rsidP="0047527C">
          <w:pPr>
            <w:pStyle w:val="581406C2980241A2931F2DCBFA5BACFF"/>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ADDEBD9ECBE24F56BF4113A908ADABCE"/>
        <w:category>
          <w:name w:val="General"/>
          <w:gallery w:val="placeholder"/>
        </w:category>
        <w:types>
          <w:type w:val="bbPlcHdr"/>
        </w:types>
        <w:behaviors>
          <w:behavior w:val="content"/>
        </w:behaviors>
        <w:guid w:val="{3653015F-BEE9-4E0B-A8D2-96681201A6F8}"/>
      </w:docPartPr>
      <w:docPartBody>
        <w:p w:rsidR="006D6FF0" w:rsidRDefault="0047527C" w:rsidP="0047527C">
          <w:pPr>
            <w:pStyle w:val="ADDEBD9ECBE24F56BF4113A908ADABCE"/>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F170A57F866144CC8D2A99A9BD57CE0C"/>
        <w:category>
          <w:name w:val="General"/>
          <w:gallery w:val="placeholder"/>
        </w:category>
        <w:types>
          <w:type w:val="bbPlcHdr"/>
        </w:types>
        <w:behaviors>
          <w:behavior w:val="content"/>
        </w:behaviors>
        <w:guid w:val="{6E91BA30-403B-46DE-93BF-84B4ECD9CF5C}"/>
      </w:docPartPr>
      <w:docPartBody>
        <w:p w:rsidR="006D6FF0" w:rsidRDefault="0047527C" w:rsidP="0047527C">
          <w:pPr>
            <w:pStyle w:val="F170A57F866144CC8D2A99A9BD57CE0C"/>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391C66F258C2416A887F631F4BA4857D"/>
        <w:category>
          <w:name w:val="General"/>
          <w:gallery w:val="placeholder"/>
        </w:category>
        <w:types>
          <w:type w:val="bbPlcHdr"/>
        </w:types>
        <w:behaviors>
          <w:behavior w:val="content"/>
        </w:behaviors>
        <w:guid w:val="{263D9B9F-150D-497B-BF51-B7C4A28967D7}"/>
      </w:docPartPr>
      <w:docPartBody>
        <w:p w:rsidR="006D6FF0" w:rsidRDefault="0047527C" w:rsidP="0047527C">
          <w:pPr>
            <w:pStyle w:val="391C66F258C2416A887F631F4BA4857D"/>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BE5C7FF59E5E49A799CAD8E9395DC372"/>
        <w:category>
          <w:name w:val="General"/>
          <w:gallery w:val="placeholder"/>
        </w:category>
        <w:types>
          <w:type w:val="bbPlcHdr"/>
        </w:types>
        <w:behaviors>
          <w:behavior w:val="content"/>
        </w:behaviors>
        <w:guid w:val="{2CF26B22-F8BE-4078-8F31-3188D6991C5D}"/>
      </w:docPartPr>
      <w:docPartBody>
        <w:p w:rsidR="006D6FF0" w:rsidRDefault="0047527C" w:rsidP="0047527C">
          <w:pPr>
            <w:pStyle w:val="BE5C7FF59E5E49A799CAD8E9395DC372"/>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9F84EB06E764473FA754F803E6BB21CC"/>
        <w:category>
          <w:name w:val="General"/>
          <w:gallery w:val="placeholder"/>
        </w:category>
        <w:types>
          <w:type w:val="bbPlcHdr"/>
        </w:types>
        <w:behaviors>
          <w:behavior w:val="content"/>
        </w:behaviors>
        <w:guid w:val="{CD20738C-514F-41D7-AFCF-E65BEA8807A3}"/>
      </w:docPartPr>
      <w:docPartBody>
        <w:p w:rsidR="006D6FF0" w:rsidRDefault="0047527C" w:rsidP="0047527C">
          <w:pPr>
            <w:pStyle w:val="9F84EB06E764473FA754F803E6BB21CC"/>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B3368749511F4AF29BBAE4E1DB28E2A2"/>
        <w:category>
          <w:name w:val="General"/>
          <w:gallery w:val="placeholder"/>
        </w:category>
        <w:types>
          <w:type w:val="bbPlcHdr"/>
        </w:types>
        <w:behaviors>
          <w:behavior w:val="content"/>
        </w:behaviors>
        <w:guid w:val="{86191959-1D1B-49B7-8636-19423D9022A2}"/>
      </w:docPartPr>
      <w:docPartBody>
        <w:p w:rsidR="006D6FF0" w:rsidRDefault="0047527C" w:rsidP="0047527C">
          <w:pPr>
            <w:pStyle w:val="B3368749511F4AF29BBAE4E1DB28E2A2"/>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65111DDDED83444E94B5BC353735BB80"/>
        <w:category>
          <w:name w:val="General"/>
          <w:gallery w:val="placeholder"/>
        </w:category>
        <w:types>
          <w:type w:val="bbPlcHdr"/>
        </w:types>
        <w:behaviors>
          <w:behavior w:val="content"/>
        </w:behaviors>
        <w:guid w:val="{27415862-3FC6-4A71-BB7E-4784CA72B43D}"/>
      </w:docPartPr>
      <w:docPartBody>
        <w:p w:rsidR="006D6FF0" w:rsidRDefault="0047527C" w:rsidP="0047527C">
          <w:pPr>
            <w:pStyle w:val="65111DDDED83444E94B5BC353735BB80"/>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5AF6AE12C27D48B88195C9ED7C4ED3E0"/>
        <w:category>
          <w:name w:val="General"/>
          <w:gallery w:val="placeholder"/>
        </w:category>
        <w:types>
          <w:type w:val="bbPlcHdr"/>
        </w:types>
        <w:behaviors>
          <w:behavior w:val="content"/>
        </w:behaviors>
        <w:guid w:val="{B594AD5C-596A-4EBE-9766-4D1B80239F38}"/>
      </w:docPartPr>
      <w:docPartBody>
        <w:p w:rsidR="006D6FF0" w:rsidRDefault="0047527C" w:rsidP="0047527C">
          <w:pPr>
            <w:pStyle w:val="5AF6AE12C27D48B88195C9ED7C4ED3E0"/>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EB984263DA9A45EC97A65BC812608AF0"/>
        <w:category>
          <w:name w:val="General"/>
          <w:gallery w:val="placeholder"/>
        </w:category>
        <w:types>
          <w:type w:val="bbPlcHdr"/>
        </w:types>
        <w:behaviors>
          <w:behavior w:val="content"/>
        </w:behaviors>
        <w:guid w:val="{004FC1EF-4B0F-4ECB-BE47-343886418872}"/>
      </w:docPartPr>
      <w:docPartBody>
        <w:p w:rsidR="006D6FF0" w:rsidRDefault="0047527C" w:rsidP="0047527C">
          <w:pPr>
            <w:pStyle w:val="EB984263DA9A45EC97A65BC812608AF0"/>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361A4BCC9D9A482CA5CF6EDB36494257"/>
        <w:category>
          <w:name w:val="General"/>
          <w:gallery w:val="placeholder"/>
        </w:category>
        <w:types>
          <w:type w:val="bbPlcHdr"/>
        </w:types>
        <w:behaviors>
          <w:behavior w:val="content"/>
        </w:behaviors>
        <w:guid w:val="{AA5AAACF-8A19-4E73-B24F-25623580E1AA}"/>
      </w:docPartPr>
      <w:docPartBody>
        <w:p w:rsidR="006D6FF0" w:rsidRDefault="0047527C" w:rsidP="0047527C">
          <w:pPr>
            <w:pStyle w:val="361A4BCC9D9A482CA5CF6EDB36494257"/>
          </w:pPr>
          <w:r w:rsidRPr="0087451A">
            <w:rPr>
              <w:rFonts w:ascii="Calibri" w:hAnsi="Calibri" w:cs="Calibri"/>
              <w:color w:val="FFFFFF" w:themeColor="background1"/>
            </w:rPr>
            <w:t>Click</w:t>
          </w:r>
        </w:p>
      </w:docPartBody>
    </w:docPart>
    <w:docPart>
      <w:docPartPr>
        <w:name w:val="8E135ADBE8DB4AA4891E4709B2080B62"/>
        <w:category>
          <w:name w:val="General"/>
          <w:gallery w:val="placeholder"/>
        </w:category>
        <w:types>
          <w:type w:val="bbPlcHdr"/>
        </w:types>
        <w:behaviors>
          <w:behavior w:val="content"/>
        </w:behaviors>
        <w:guid w:val="{A15DA347-9D4F-4179-BF93-357FEB67E326}"/>
      </w:docPartPr>
      <w:docPartBody>
        <w:p w:rsidR="006D6FF0" w:rsidRDefault="0047527C" w:rsidP="0047527C">
          <w:pPr>
            <w:pStyle w:val="8E135ADBE8DB4AA4891E4709B2080B62"/>
          </w:pPr>
          <w:r w:rsidRPr="0087451A">
            <w:rPr>
              <w:rFonts w:ascii="Calibri" w:hAnsi="Calibri" w:cs="Calibri"/>
              <w:color w:val="FFFFFF" w:themeColor="background1"/>
            </w:rPr>
            <w:t>Click</w:t>
          </w:r>
        </w:p>
      </w:docPartBody>
    </w:docPart>
    <w:docPart>
      <w:docPartPr>
        <w:name w:val="3C87FAD010B44FF0987E1D2417404117"/>
        <w:category>
          <w:name w:val="General"/>
          <w:gallery w:val="placeholder"/>
        </w:category>
        <w:types>
          <w:type w:val="bbPlcHdr"/>
        </w:types>
        <w:behaviors>
          <w:behavior w:val="content"/>
        </w:behaviors>
        <w:guid w:val="{FEF9DA62-1475-4B70-8D0D-9BF5154EE111}"/>
      </w:docPartPr>
      <w:docPartBody>
        <w:p w:rsidR="006D6FF0" w:rsidRDefault="0047527C" w:rsidP="0047527C">
          <w:pPr>
            <w:pStyle w:val="3C87FAD010B44FF0987E1D2417404117"/>
          </w:pPr>
          <w:r w:rsidRPr="0087451A">
            <w:rPr>
              <w:rFonts w:ascii="Calibri" w:hAnsi="Calibri" w:cs="Calibri"/>
              <w:color w:val="FFFFFF" w:themeColor="background1"/>
            </w:rPr>
            <w:t>Click</w:t>
          </w:r>
        </w:p>
      </w:docPartBody>
    </w:docPart>
    <w:docPart>
      <w:docPartPr>
        <w:name w:val="15CDE2069538486E97207B4A21BB4190"/>
        <w:category>
          <w:name w:val="General"/>
          <w:gallery w:val="placeholder"/>
        </w:category>
        <w:types>
          <w:type w:val="bbPlcHdr"/>
        </w:types>
        <w:behaviors>
          <w:behavior w:val="content"/>
        </w:behaviors>
        <w:guid w:val="{45232834-BBB1-4824-AE55-F6CA028E4C5B}"/>
      </w:docPartPr>
      <w:docPartBody>
        <w:p w:rsidR="006D6FF0" w:rsidRDefault="0047527C" w:rsidP="0047527C">
          <w:pPr>
            <w:pStyle w:val="15CDE2069538486E97207B4A21BB4190"/>
          </w:pPr>
          <w:r w:rsidRPr="0087451A">
            <w:rPr>
              <w:rFonts w:ascii="Calibri" w:hAnsi="Calibri" w:cs="Calibri"/>
              <w:color w:val="FFFFFF" w:themeColor="background1"/>
            </w:rPr>
            <w:t>Click</w:t>
          </w:r>
        </w:p>
      </w:docPartBody>
    </w:docPart>
    <w:docPart>
      <w:docPartPr>
        <w:name w:val="9D3F369D95AC4C95805B8CF803CF4EA8"/>
        <w:category>
          <w:name w:val="General"/>
          <w:gallery w:val="placeholder"/>
        </w:category>
        <w:types>
          <w:type w:val="bbPlcHdr"/>
        </w:types>
        <w:behaviors>
          <w:behavior w:val="content"/>
        </w:behaviors>
        <w:guid w:val="{AF811C05-7573-4782-AC98-F6137D4832C8}"/>
      </w:docPartPr>
      <w:docPartBody>
        <w:p w:rsidR="006D6FF0" w:rsidRDefault="0047527C" w:rsidP="0047527C">
          <w:pPr>
            <w:pStyle w:val="9D3F369D95AC4C95805B8CF803CF4EA8"/>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455DCA74B50C4C24AEF7356D868D786E"/>
        <w:category>
          <w:name w:val="General"/>
          <w:gallery w:val="placeholder"/>
        </w:category>
        <w:types>
          <w:type w:val="bbPlcHdr"/>
        </w:types>
        <w:behaviors>
          <w:behavior w:val="content"/>
        </w:behaviors>
        <w:guid w:val="{17892285-8D32-4E28-AAB2-477CCADF8962}"/>
      </w:docPartPr>
      <w:docPartBody>
        <w:p w:rsidR="006D6FF0" w:rsidRDefault="0047527C" w:rsidP="0047527C">
          <w:pPr>
            <w:pStyle w:val="455DCA74B50C4C24AEF7356D868D786E"/>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37033B7AA7A74C678E8DF74383674CD0"/>
        <w:category>
          <w:name w:val="General"/>
          <w:gallery w:val="placeholder"/>
        </w:category>
        <w:types>
          <w:type w:val="bbPlcHdr"/>
        </w:types>
        <w:behaviors>
          <w:behavior w:val="content"/>
        </w:behaviors>
        <w:guid w:val="{7FB640C0-407E-4B3E-BE4E-2CA48C6C6EF9}"/>
      </w:docPartPr>
      <w:docPartBody>
        <w:p w:rsidR="006D6FF0" w:rsidRDefault="0047527C" w:rsidP="0047527C">
          <w:pPr>
            <w:pStyle w:val="37033B7AA7A74C678E8DF74383674CD0"/>
          </w:pPr>
          <w:r w:rsidRPr="0087451A">
            <w:rPr>
              <w:rStyle w:val="PlaceholderText"/>
              <w:rFonts w:ascii="Calibri" w:hAnsi="Calibri" w:cs="Calibri"/>
              <w:color w:val="FFFFFF" w:themeColor="background1"/>
              <w:shd w:val="clear" w:color="auto" w:fill="FFFFFF" w:themeFill="background1"/>
            </w:rPr>
            <w:t xml:space="preserve"> </w:t>
          </w:r>
        </w:p>
      </w:docPartBody>
    </w:docPart>
    <w:docPart>
      <w:docPartPr>
        <w:name w:val="F4673C12AD014B6B9C7CF16D2E201720"/>
        <w:category>
          <w:name w:val="General"/>
          <w:gallery w:val="placeholder"/>
        </w:category>
        <w:types>
          <w:type w:val="bbPlcHdr"/>
        </w:types>
        <w:behaviors>
          <w:behavior w:val="content"/>
        </w:behaviors>
        <w:guid w:val="{AB067C2E-B04F-4830-B6C4-9632EB9458BA}"/>
      </w:docPartPr>
      <w:docPartBody>
        <w:p w:rsidR="006D6FF0" w:rsidRDefault="0047527C" w:rsidP="0047527C">
          <w:pPr>
            <w:pStyle w:val="F4673C12AD014B6B9C7CF16D2E201720"/>
          </w:pPr>
          <w:r w:rsidRPr="0087451A">
            <w:rPr>
              <w:rFonts w:ascii="Calibri" w:hAnsi="Calibri" w:cs="Calibri"/>
              <w:color w:val="FFFFFF" w:themeColor="background1"/>
            </w:rPr>
            <w:t>Click</w:t>
          </w:r>
        </w:p>
      </w:docPartBody>
    </w:docPart>
    <w:docPart>
      <w:docPartPr>
        <w:name w:val="CE2C22E6DFF94E0A84E2BC606A778140"/>
        <w:category>
          <w:name w:val="General"/>
          <w:gallery w:val="placeholder"/>
        </w:category>
        <w:types>
          <w:type w:val="bbPlcHdr"/>
        </w:types>
        <w:behaviors>
          <w:behavior w:val="content"/>
        </w:behaviors>
        <w:guid w:val="{2D99C0F4-EFCE-4477-B0FE-7C0BCF2FE173}"/>
      </w:docPartPr>
      <w:docPartBody>
        <w:p w:rsidR="006D6FF0" w:rsidRDefault="0047527C" w:rsidP="0047527C">
          <w:pPr>
            <w:pStyle w:val="CE2C22E6DFF94E0A84E2BC606A778140"/>
          </w:pPr>
          <w:r w:rsidRPr="0087451A">
            <w:rPr>
              <w:rStyle w:val="PlaceholderText"/>
              <w:rFonts w:ascii="Calibri" w:hAnsi="Calibri" w:cs="Calibri"/>
              <w:color w:val="FFFFFF" w:themeColor="background1"/>
            </w:rPr>
            <w:t xml:space="preserve"> </w:t>
          </w:r>
        </w:p>
      </w:docPartBody>
    </w:docPart>
    <w:docPart>
      <w:docPartPr>
        <w:name w:val="E57C6C14292D4143AFF86EE90AA8160F"/>
        <w:category>
          <w:name w:val="General"/>
          <w:gallery w:val="placeholder"/>
        </w:category>
        <w:types>
          <w:type w:val="bbPlcHdr"/>
        </w:types>
        <w:behaviors>
          <w:behavior w:val="content"/>
        </w:behaviors>
        <w:guid w:val="{F5969CD0-C0FA-45BB-8C64-E279B6B17B9E}"/>
      </w:docPartPr>
      <w:docPartBody>
        <w:p w:rsidR="006D6FF0" w:rsidRDefault="0047527C" w:rsidP="0047527C">
          <w:pPr>
            <w:pStyle w:val="E57C6C14292D4143AFF86EE90AA8160F"/>
          </w:pPr>
          <w:r w:rsidRPr="0087451A">
            <w:rPr>
              <w:rStyle w:val="PlaceholderText"/>
              <w:rFonts w:ascii="Calibri" w:hAnsi="Calibri" w:cs="Calibri"/>
              <w:color w:val="FFFFFF" w:themeColor="background1"/>
            </w:rPr>
            <w:t xml:space="preserve"> </w:t>
          </w:r>
        </w:p>
      </w:docPartBody>
    </w:docPart>
    <w:docPart>
      <w:docPartPr>
        <w:name w:val="79DC44F27E2D4D1BAAEC7563E3CE325B"/>
        <w:category>
          <w:name w:val="General"/>
          <w:gallery w:val="placeholder"/>
        </w:category>
        <w:types>
          <w:type w:val="bbPlcHdr"/>
        </w:types>
        <w:behaviors>
          <w:behavior w:val="content"/>
        </w:behaviors>
        <w:guid w:val="{33991062-3689-4DB9-AD17-7CDA1CBAE195}"/>
      </w:docPartPr>
      <w:docPartBody>
        <w:p w:rsidR="006D6FF0" w:rsidRDefault="0047527C" w:rsidP="0047527C">
          <w:pPr>
            <w:pStyle w:val="79DC44F27E2D4D1BAAEC7563E3CE325B"/>
          </w:pPr>
          <w:r w:rsidRPr="0087451A">
            <w:rPr>
              <w:rStyle w:val="PlaceholderText"/>
              <w:rFonts w:ascii="Calibri" w:hAnsi="Calibri" w:cs="Calibri"/>
              <w:color w:val="FFFFFF" w:themeColor="background1"/>
            </w:rPr>
            <w:t xml:space="preserve"> </w:t>
          </w:r>
        </w:p>
      </w:docPartBody>
    </w:docPart>
    <w:docPart>
      <w:docPartPr>
        <w:name w:val="A9E36F8367A34AAFB1EE5D0189A40CF4"/>
        <w:category>
          <w:name w:val="General"/>
          <w:gallery w:val="placeholder"/>
        </w:category>
        <w:types>
          <w:type w:val="bbPlcHdr"/>
        </w:types>
        <w:behaviors>
          <w:behavior w:val="content"/>
        </w:behaviors>
        <w:guid w:val="{80A11DBA-1437-4E1E-889E-FC17A399E051}"/>
      </w:docPartPr>
      <w:docPartBody>
        <w:p w:rsidR="006D6FF0" w:rsidRDefault="0047527C" w:rsidP="0047527C">
          <w:pPr>
            <w:pStyle w:val="A9E36F8367A34AAFB1EE5D0189A40CF4"/>
          </w:pPr>
          <w:r w:rsidRPr="0087451A">
            <w:rPr>
              <w:rStyle w:val="PlaceholderText"/>
              <w:rFonts w:ascii="Calibri" w:hAnsi="Calibri" w:cs="Calibri"/>
              <w:color w:val="FFFFFF" w:themeColor="background1"/>
            </w:rPr>
            <w:t xml:space="preserve"> </w:t>
          </w:r>
        </w:p>
      </w:docPartBody>
    </w:docPart>
    <w:docPart>
      <w:docPartPr>
        <w:name w:val="F75E2B5B6F944460937A15E7D31DC92E"/>
        <w:category>
          <w:name w:val="General"/>
          <w:gallery w:val="placeholder"/>
        </w:category>
        <w:types>
          <w:type w:val="bbPlcHdr"/>
        </w:types>
        <w:behaviors>
          <w:behavior w:val="content"/>
        </w:behaviors>
        <w:guid w:val="{B6948D98-3A30-4A7E-843A-45D7495F41ED}"/>
      </w:docPartPr>
      <w:docPartBody>
        <w:p w:rsidR="006D6FF0" w:rsidRDefault="0047527C" w:rsidP="0047527C">
          <w:pPr>
            <w:pStyle w:val="F75E2B5B6F944460937A15E7D31DC92E"/>
          </w:pPr>
          <w:r w:rsidRPr="0087451A">
            <w:rPr>
              <w:rStyle w:val="PlaceholderText"/>
              <w:rFonts w:ascii="Calibri" w:hAnsi="Calibri" w:cs="Calibri"/>
              <w:color w:val="FFFFFF" w:themeColor="background1"/>
            </w:rPr>
            <w:t xml:space="preserve"> </w:t>
          </w:r>
        </w:p>
      </w:docPartBody>
    </w:docPart>
    <w:docPart>
      <w:docPartPr>
        <w:name w:val="869E6A68760E4CCBA48C86C80BC58F07"/>
        <w:category>
          <w:name w:val="General"/>
          <w:gallery w:val="placeholder"/>
        </w:category>
        <w:types>
          <w:type w:val="bbPlcHdr"/>
        </w:types>
        <w:behaviors>
          <w:behavior w:val="content"/>
        </w:behaviors>
        <w:guid w:val="{C192A2C9-BEC4-4D59-9FF4-55B1F5AB1CDA}"/>
      </w:docPartPr>
      <w:docPartBody>
        <w:p w:rsidR="006D6FF0" w:rsidRDefault="0047527C" w:rsidP="0047527C">
          <w:pPr>
            <w:pStyle w:val="869E6A68760E4CCBA48C86C80BC58F07"/>
          </w:pPr>
          <w:r w:rsidRPr="0087451A">
            <w:rPr>
              <w:rStyle w:val="PlaceholderText"/>
              <w:rFonts w:ascii="Calibri" w:hAnsi="Calibri" w:cs="Calibri"/>
              <w:color w:val="FFFFFF" w:themeColor="background1"/>
            </w:rPr>
            <w:t xml:space="preserve"> </w:t>
          </w:r>
        </w:p>
      </w:docPartBody>
    </w:docPart>
    <w:docPart>
      <w:docPartPr>
        <w:name w:val="A6AC7F0F5DF140759399982D55BE473B"/>
        <w:category>
          <w:name w:val="General"/>
          <w:gallery w:val="placeholder"/>
        </w:category>
        <w:types>
          <w:type w:val="bbPlcHdr"/>
        </w:types>
        <w:behaviors>
          <w:behavior w:val="content"/>
        </w:behaviors>
        <w:guid w:val="{6DF8CCB8-943B-477E-A03E-308B861BD636}"/>
      </w:docPartPr>
      <w:docPartBody>
        <w:p w:rsidR="006D6FF0" w:rsidRDefault="0047527C" w:rsidP="0047527C">
          <w:pPr>
            <w:pStyle w:val="A6AC7F0F5DF140759399982D55BE473B"/>
          </w:pPr>
          <w:r w:rsidRPr="0087451A">
            <w:rPr>
              <w:rFonts w:ascii="Calibri" w:hAnsi="Calibri" w:cs="Calibri"/>
              <w:color w:val="FFFFFF" w:themeColor="background1"/>
            </w:rPr>
            <w:t>Click</w:t>
          </w:r>
        </w:p>
      </w:docPartBody>
    </w:docPart>
    <w:docPart>
      <w:docPartPr>
        <w:name w:val="AA9478C58D804379BCA9BDDCA1EA4BDA"/>
        <w:category>
          <w:name w:val="General"/>
          <w:gallery w:val="placeholder"/>
        </w:category>
        <w:types>
          <w:type w:val="bbPlcHdr"/>
        </w:types>
        <w:behaviors>
          <w:behavior w:val="content"/>
        </w:behaviors>
        <w:guid w:val="{5CE63755-93F7-4CF4-A047-AF7AB22093B1}"/>
      </w:docPartPr>
      <w:docPartBody>
        <w:p w:rsidR="006D6FF0" w:rsidRDefault="0047527C" w:rsidP="0047527C">
          <w:pPr>
            <w:pStyle w:val="AA9478C58D804379BCA9BDDCA1EA4BDA"/>
          </w:pPr>
          <w:r w:rsidRPr="0087451A">
            <w:rPr>
              <w:rFonts w:ascii="Calibri" w:hAnsi="Calibri" w:cs="Calibri"/>
              <w:color w:val="FFFFFF" w:themeColor="background1"/>
            </w:rPr>
            <w:t>Click</w:t>
          </w:r>
        </w:p>
      </w:docPartBody>
    </w:docPart>
    <w:docPart>
      <w:docPartPr>
        <w:name w:val="F68FBB3EDC544F4A9C7E0C3E2FC047B0"/>
        <w:category>
          <w:name w:val="General"/>
          <w:gallery w:val="placeholder"/>
        </w:category>
        <w:types>
          <w:type w:val="bbPlcHdr"/>
        </w:types>
        <w:behaviors>
          <w:behavior w:val="content"/>
        </w:behaviors>
        <w:guid w:val="{1F465DEE-4FD1-4F97-A1C3-E8D8829E81E3}"/>
      </w:docPartPr>
      <w:docPartBody>
        <w:p w:rsidR="006D6FF0" w:rsidRDefault="0047527C" w:rsidP="0047527C">
          <w:pPr>
            <w:pStyle w:val="F68FBB3EDC544F4A9C7E0C3E2FC047B0"/>
          </w:pPr>
          <w:r w:rsidRPr="0087451A">
            <w:rPr>
              <w:rFonts w:ascii="Calibri" w:hAnsi="Calibri" w:cs="Calibri"/>
              <w:color w:val="FFFFFF" w:themeColor="background1"/>
            </w:rPr>
            <w:t>Click</w:t>
          </w:r>
        </w:p>
      </w:docPartBody>
    </w:docPart>
    <w:docPart>
      <w:docPartPr>
        <w:name w:val="876BAEF3C52D46EE94F4962091766327"/>
        <w:category>
          <w:name w:val="General"/>
          <w:gallery w:val="placeholder"/>
        </w:category>
        <w:types>
          <w:type w:val="bbPlcHdr"/>
        </w:types>
        <w:behaviors>
          <w:behavior w:val="content"/>
        </w:behaviors>
        <w:guid w:val="{B703BDC8-B6A5-4A5B-A16B-BE69CAF27642}"/>
      </w:docPartPr>
      <w:docPartBody>
        <w:p w:rsidR="00441731" w:rsidRDefault="0047527C" w:rsidP="0047527C">
          <w:pPr>
            <w:pStyle w:val="876BAEF3C52D46EE94F49620917663271"/>
          </w:pPr>
          <w:r w:rsidRPr="0087451A">
            <w:rPr>
              <w:rFonts w:ascii="Calibri" w:hAnsi="Calibri" w:cs="Calibri"/>
              <w:color w:val="FFFFFF" w:themeColor="background1"/>
            </w:rPr>
            <w:t>Click</w:t>
          </w:r>
        </w:p>
      </w:docPartBody>
    </w:docPart>
    <w:docPart>
      <w:docPartPr>
        <w:name w:val="4828C2A254824D70A80DD9F6A880B0C4"/>
        <w:category>
          <w:name w:val="General"/>
          <w:gallery w:val="placeholder"/>
        </w:category>
        <w:types>
          <w:type w:val="bbPlcHdr"/>
        </w:types>
        <w:behaviors>
          <w:behavior w:val="content"/>
        </w:behaviors>
        <w:guid w:val="{52EDCBD9-2341-4815-B5DE-17EA67149924}"/>
      </w:docPartPr>
      <w:docPartBody>
        <w:p w:rsidR="00784B2D" w:rsidRDefault="008B18FD" w:rsidP="008B18FD">
          <w:pPr>
            <w:pStyle w:val="4828C2A254824D70A80DD9F6A880B0C4"/>
          </w:pPr>
          <w:r w:rsidRPr="005656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0D"/>
    <w:rsid w:val="0003500F"/>
    <w:rsid w:val="00097D0D"/>
    <w:rsid w:val="000E65C3"/>
    <w:rsid w:val="0018620C"/>
    <w:rsid w:val="0024052E"/>
    <w:rsid w:val="00243759"/>
    <w:rsid w:val="002746F0"/>
    <w:rsid w:val="002A105B"/>
    <w:rsid w:val="003163E7"/>
    <w:rsid w:val="003734FD"/>
    <w:rsid w:val="00384568"/>
    <w:rsid w:val="003A747D"/>
    <w:rsid w:val="00441731"/>
    <w:rsid w:val="0047527C"/>
    <w:rsid w:val="00543DF4"/>
    <w:rsid w:val="00585E08"/>
    <w:rsid w:val="005D4046"/>
    <w:rsid w:val="006C0255"/>
    <w:rsid w:val="006D6FF0"/>
    <w:rsid w:val="007436C3"/>
    <w:rsid w:val="00784B2D"/>
    <w:rsid w:val="008A3D7E"/>
    <w:rsid w:val="008B18FD"/>
    <w:rsid w:val="00970838"/>
    <w:rsid w:val="00A040D1"/>
    <w:rsid w:val="00BE7B04"/>
    <w:rsid w:val="00C37501"/>
    <w:rsid w:val="00D66724"/>
    <w:rsid w:val="00DB5F75"/>
    <w:rsid w:val="00E60B14"/>
    <w:rsid w:val="00E7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Theme="minorHAnsi" w:hAnsiTheme="minorHAnsi"/>
      <w:b w:val="0"/>
      <w:i w:val="0"/>
      <w:iCs/>
      <w:caps w:val="0"/>
      <w:smallCaps w:val="0"/>
    </w:rPr>
  </w:style>
  <w:style w:type="character" w:styleId="PlaceholderText">
    <w:name w:val="Placeholder Text"/>
    <w:basedOn w:val="DefaultParagraphFont"/>
    <w:uiPriority w:val="99"/>
    <w:semiHidden/>
    <w:rsid w:val="0047527C"/>
    <w:rPr>
      <w:color w:val="808080"/>
    </w:rPr>
  </w:style>
  <w:style w:type="paragraph" w:customStyle="1" w:styleId="8F5351DC1185482E9486ECA004B9E4A0">
    <w:name w:val="8F5351DC1185482E9486ECA004B9E4A0"/>
    <w:rsid w:val="00243759"/>
  </w:style>
  <w:style w:type="paragraph" w:customStyle="1" w:styleId="4828C2A254824D70A80DD9F6A880B0C4">
    <w:name w:val="4828C2A254824D70A80DD9F6A880B0C4"/>
    <w:rsid w:val="008B18FD"/>
  </w:style>
  <w:style w:type="paragraph" w:customStyle="1" w:styleId="0156547438E242D39E6BCF426902CFC5">
    <w:name w:val="0156547438E242D39E6BCF426902CFC5"/>
    <w:rsid w:val="0047527C"/>
    <w:pPr>
      <w:spacing w:after="0" w:line="240" w:lineRule="auto"/>
    </w:pPr>
    <w:rPr>
      <w:rFonts w:eastAsiaTheme="minorHAnsi"/>
      <w:lang w:val="en-US" w:eastAsia="en-US"/>
    </w:rPr>
  </w:style>
  <w:style w:type="paragraph" w:customStyle="1" w:styleId="12ACBA88183F4453ABBF72396EB23893">
    <w:name w:val="12ACBA88183F4453ABBF72396EB23893"/>
    <w:rsid w:val="0047527C"/>
    <w:pPr>
      <w:spacing w:after="0" w:line="240" w:lineRule="auto"/>
    </w:pPr>
    <w:rPr>
      <w:rFonts w:eastAsiaTheme="minorHAnsi"/>
      <w:lang w:val="en-US" w:eastAsia="en-US"/>
    </w:rPr>
  </w:style>
  <w:style w:type="paragraph" w:customStyle="1" w:styleId="B02346803ED042D69C7810584725CC21">
    <w:name w:val="B02346803ED042D69C7810584725CC21"/>
    <w:rsid w:val="0047527C"/>
    <w:pPr>
      <w:spacing w:after="0" w:line="240" w:lineRule="auto"/>
    </w:pPr>
    <w:rPr>
      <w:rFonts w:eastAsiaTheme="minorHAnsi"/>
      <w:lang w:val="en-US" w:eastAsia="en-US"/>
    </w:rPr>
  </w:style>
  <w:style w:type="paragraph" w:customStyle="1" w:styleId="876BAEF3C52D46EE94F49620917663271">
    <w:name w:val="876BAEF3C52D46EE94F49620917663271"/>
    <w:rsid w:val="0047527C"/>
    <w:pPr>
      <w:spacing w:after="0" w:line="240" w:lineRule="auto"/>
    </w:pPr>
    <w:rPr>
      <w:rFonts w:eastAsiaTheme="minorHAnsi"/>
      <w:lang w:val="en-US" w:eastAsia="en-US"/>
    </w:rPr>
  </w:style>
  <w:style w:type="paragraph" w:customStyle="1" w:styleId="308ED01244E04B6CBEA48132461E2D5E">
    <w:name w:val="308ED01244E04B6CBEA48132461E2D5E"/>
    <w:rsid w:val="0047527C"/>
    <w:pPr>
      <w:spacing w:after="0" w:line="240" w:lineRule="auto"/>
    </w:pPr>
    <w:rPr>
      <w:rFonts w:eastAsiaTheme="minorHAnsi"/>
      <w:lang w:val="en-US" w:eastAsia="en-US"/>
    </w:rPr>
  </w:style>
  <w:style w:type="paragraph" w:customStyle="1" w:styleId="979BAFFF11094CEEAF9F69724B11182E">
    <w:name w:val="979BAFFF11094CEEAF9F69724B11182E"/>
    <w:rsid w:val="0047527C"/>
    <w:pPr>
      <w:spacing w:after="0" w:line="240" w:lineRule="auto"/>
    </w:pPr>
    <w:rPr>
      <w:rFonts w:eastAsiaTheme="minorHAnsi"/>
      <w:lang w:val="en-US" w:eastAsia="en-US"/>
    </w:rPr>
  </w:style>
  <w:style w:type="paragraph" w:customStyle="1" w:styleId="C434211731AA4897A7D016A6D1517C4E">
    <w:name w:val="C434211731AA4897A7D016A6D1517C4E"/>
    <w:rsid w:val="0047527C"/>
    <w:pPr>
      <w:spacing w:after="0" w:line="240" w:lineRule="auto"/>
    </w:pPr>
    <w:rPr>
      <w:rFonts w:eastAsiaTheme="minorHAnsi"/>
      <w:lang w:val="en-US" w:eastAsia="en-US"/>
    </w:rPr>
  </w:style>
  <w:style w:type="paragraph" w:customStyle="1" w:styleId="5861B1A4AF944B87A1827D944B1BDF9A">
    <w:name w:val="5861B1A4AF944B87A1827D944B1BDF9A"/>
    <w:rsid w:val="0047527C"/>
    <w:pPr>
      <w:spacing w:after="0" w:line="240" w:lineRule="auto"/>
    </w:pPr>
    <w:rPr>
      <w:rFonts w:eastAsiaTheme="minorHAnsi"/>
      <w:lang w:val="en-US" w:eastAsia="en-US"/>
    </w:rPr>
  </w:style>
  <w:style w:type="paragraph" w:customStyle="1" w:styleId="79D0311286E74A31B8E99C9C2008253A">
    <w:name w:val="79D0311286E74A31B8E99C9C2008253A"/>
    <w:rsid w:val="0047527C"/>
    <w:pPr>
      <w:spacing w:after="0" w:line="240" w:lineRule="auto"/>
    </w:pPr>
    <w:rPr>
      <w:rFonts w:eastAsiaTheme="minorHAnsi"/>
      <w:lang w:val="en-US" w:eastAsia="en-US"/>
    </w:rPr>
  </w:style>
  <w:style w:type="paragraph" w:customStyle="1" w:styleId="31D41D7824EA4DFE9D5C753D8053CDFC">
    <w:name w:val="31D41D7824EA4DFE9D5C753D8053CDFC"/>
    <w:rsid w:val="0047527C"/>
    <w:pPr>
      <w:spacing w:after="0" w:line="240" w:lineRule="auto"/>
    </w:pPr>
    <w:rPr>
      <w:rFonts w:eastAsiaTheme="minorHAnsi"/>
      <w:lang w:val="en-US" w:eastAsia="en-US"/>
    </w:rPr>
  </w:style>
  <w:style w:type="paragraph" w:customStyle="1" w:styleId="C94B7D8390534DAF96D4578501A3CFB4">
    <w:name w:val="C94B7D8390534DAF96D4578501A3CFB4"/>
    <w:rsid w:val="0047527C"/>
    <w:pPr>
      <w:spacing w:after="0" w:line="240" w:lineRule="auto"/>
    </w:pPr>
    <w:rPr>
      <w:rFonts w:eastAsiaTheme="minorHAnsi"/>
      <w:lang w:val="en-US" w:eastAsia="en-US"/>
    </w:rPr>
  </w:style>
  <w:style w:type="paragraph" w:customStyle="1" w:styleId="7C4599F94E6E4A0DAAAC7EB2A564FF3A">
    <w:name w:val="7C4599F94E6E4A0DAAAC7EB2A564FF3A"/>
    <w:rsid w:val="0047527C"/>
    <w:pPr>
      <w:spacing w:after="0" w:line="240" w:lineRule="auto"/>
    </w:pPr>
    <w:rPr>
      <w:rFonts w:eastAsiaTheme="minorHAnsi"/>
      <w:lang w:val="en-US" w:eastAsia="en-US"/>
    </w:rPr>
  </w:style>
  <w:style w:type="paragraph" w:customStyle="1" w:styleId="D979E25D4EE44867A1189B49B5E89C45">
    <w:name w:val="D979E25D4EE44867A1189B49B5E89C45"/>
    <w:rsid w:val="0047527C"/>
    <w:pPr>
      <w:spacing w:after="0" w:line="240" w:lineRule="auto"/>
    </w:pPr>
    <w:rPr>
      <w:rFonts w:eastAsiaTheme="minorHAnsi"/>
      <w:lang w:val="en-US" w:eastAsia="en-US"/>
    </w:rPr>
  </w:style>
  <w:style w:type="paragraph" w:customStyle="1" w:styleId="2714FDFF713B49A68231A8A602C10510">
    <w:name w:val="2714FDFF713B49A68231A8A602C10510"/>
    <w:rsid w:val="0047527C"/>
    <w:pPr>
      <w:spacing w:after="0" w:line="240" w:lineRule="auto"/>
    </w:pPr>
    <w:rPr>
      <w:rFonts w:eastAsiaTheme="minorHAnsi"/>
      <w:lang w:val="en-US" w:eastAsia="en-US"/>
    </w:rPr>
  </w:style>
  <w:style w:type="paragraph" w:customStyle="1" w:styleId="76EACADDB96E46349C70236F0A0C1A64">
    <w:name w:val="76EACADDB96E46349C70236F0A0C1A64"/>
    <w:rsid w:val="0047527C"/>
    <w:pPr>
      <w:spacing w:after="0" w:line="240" w:lineRule="auto"/>
    </w:pPr>
    <w:rPr>
      <w:rFonts w:eastAsiaTheme="minorHAnsi"/>
      <w:lang w:val="en-US" w:eastAsia="en-US"/>
    </w:rPr>
  </w:style>
  <w:style w:type="paragraph" w:customStyle="1" w:styleId="A8524B3BF8254A77A35FE4802458F6CB">
    <w:name w:val="A8524B3BF8254A77A35FE4802458F6CB"/>
    <w:rsid w:val="0047527C"/>
    <w:pPr>
      <w:spacing w:after="0" w:line="240" w:lineRule="auto"/>
    </w:pPr>
    <w:rPr>
      <w:rFonts w:eastAsiaTheme="minorHAnsi"/>
      <w:lang w:val="en-US" w:eastAsia="en-US"/>
    </w:rPr>
  </w:style>
  <w:style w:type="paragraph" w:customStyle="1" w:styleId="B9B49E034C63426CB26EBF8916FA28F2">
    <w:name w:val="B9B49E034C63426CB26EBF8916FA28F2"/>
    <w:rsid w:val="0047527C"/>
    <w:pPr>
      <w:spacing w:after="0" w:line="240" w:lineRule="auto"/>
    </w:pPr>
    <w:rPr>
      <w:rFonts w:eastAsiaTheme="minorHAnsi"/>
      <w:lang w:val="en-US" w:eastAsia="en-US"/>
    </w:rPr>
  </w:style>
  <w:style w:type="paragraph" w:customStyle="1" w:styleId="11656A22CA844D9E906C8C1F4F9294E9">
    <w:name w:val="11656A22CA844D9E906C8C1F4F9294E9"/>
    <w:rsid w:val="0047527C"/>
    <w:pPr>
      <w:spacing w:after="0" w:line="240" w:lineRule="auto"/>
    </w:pPr>
    <w:rPr>
      <w:rFonts w:eastAsiaTheme="minorHAnsi"/>
      <w:lang w:val="en-US" w:eastAsia="en-US"/>
    </w:rPr>
  </w:style>
  <w:style w:type="paragraph" w:customStyle="1" w:styleId="09491E794E6044F2BA5DCD63F7F8D637">
    <w:name w:val="09491E794E6044F2BA5DCD63F7F8D637"/>
    <w:rsid w:val="0047527C"/>
    <w:pPr>
      <w:spacing w:after="0" w:line="240" w:lineRule="auto"/>
    </w:pPr>
    <w:rPr>
      <w:rFonts w:eastAsiaTheme="minorHAnsi"/>
      <w:lang w:val="en-US" w:eastAsia="en-US"/>
    </w:rPr>
  </w:style>
  <w:style w:type="paragraph" w:customStyle="1" w:styleId="7478F4DCFB1644B5AAE2D25B36C20B89">
    <w:name w:val="7478F4DCFB1644B5AAE2D25B36C20B89"/>
    <w:rsid w:val="0047527C"/>
    <w:pPr>
      <w:spacing w:after="0" w:line="240" w:lineRule="auto"/>
    </w:pPr>
    <w:rPr>
      <w:rFonts w:eastAsiaTheme="minorHAnsi"/>
      <w:lang w:val="en-US" w:eastAsia="en-US"/>
    </w:rPr>
  </w:style>
  <w:style w:type="paragraph" w:customStyle="1" w:styleId="140F2FAE74D04E4FBFFB29CD05FC202B">
    <w:name w:val="140F2FAE74D04E4FBFFB29CD05FC202B"/>
    <w:rsid w:val="0047527C"/>
    <w:pPr>
      <w:spacing w:after="0" w:line="240" w:lineRule="auto"/>
    </w:pPr>
    <w:rPr>
      <w:rFonts w:eastAsiaTheme="minorHAnsi"/>
      <w:lang w:val="en-US" w:eastAsia="en-US"/>
    </w:rPr>
  </w:style>
  <w:style w:type="paragraph" w:customStyle="1" w:styleId="717C306DA0BF4F71BD4106CD8B74640A">
    <w:name w:val="717C306DA0BF4F71BD4106CD8B74640A"/>
    <w:rsid w:val="0047527C"/>
    <w:pPr>
      <w:spacing w:after="0" w:line="240" w:lineRule="auto"/>
    </w:pPr>
    <w:rPr>
      <w:rFonts w:eastAsiaTheme="minorHAnsi"/>
      <w:lang w:val="en-US" w:eastAsia="en-US"/>
    </w:rPr>
  </w:style>
  <w:style w:type="paragraph" w:customStyle="1" w:styleId="E87E59BF0611427A91C8C89F7D3228BA">
    <w:name w:val="E87E59BF0611427A91C8C89F7D3228BA"/>
    <w:rsid w:val="0047527C"/>
    <w:pPr>
      <w:spacing w:after="0" w:line="240" w:lineRule="auto"/>
    </w:pPr>
    <w:rPr>
      <w:rFonts w:eastAsiaTheme="minorHAnsi"/>
      <w:lang w:val="en-US" w:eastAsia="en-US"/>
    </w:rPr>
  </w:style>
  <w:style w:type="paragraph" w:customStyle="1" w:styleId="299FF207E7B645A0870263547AAD4BC3">
    <w:name w:val="299FF207E7B645A0870263547AAD4BC3"/>
    <w:rsid w:val="0047527C"/>
    <w:pPr>
      <w:spacing w:after="0" w:line="240" w:lineRule="auto"/>
    </w:pPr>
    <w:rPr>
      <w:rFonts w:eastAsiaTheme="minorHAnsi"/>
      <w:lang w:val="en-US" w:eastAsia="en-US"/>
    </w:rPr>
  </w:style>
  <w:style w:type="paragraph" w:customStyle="1" w:styleId="F1B1DE7AB5724DC58E5C432A6855E286">
    <w:name w:val="F1B1DE7AB5724DC58E5C432A6855E286"/>
    <w:rsid w:val="0047527C"/>
    <w:pPr>
      <w:spacing w:after="0" w:line="240" w:lineRule="auto"/>
    </w:pPr>
    <w:rPr>
      <w:rFonts w:eastAsiaTheme="minorHAnsi"/>
      <w:lang w:val="en-US" w:eastAsia="en-US"/>
    </w:rPr>
  </w:style>
  <w:style w:type="paragraph" w:customStyle="1" w:styleId="7A8E7BD1F70840399CA39B530FFD5B24">
    <w:name w:val="7A8E7BD1F70840399CA39B530FFD5B24"/>
    <w:rsid w:val="0047527C"/>
    <w:pPr>
      <w:spacing w:after="0" w:line="240" w:lineRule="auto"/>
    </w:pPr>
    <w:rPr>
      <w:rFonts w:eastAsiaTheme="minorHAnsi"/>
      <w:lang w:val="en-US" w:eastAsia="en-US"/>
    </w:rPr>
  </w:style>
  <w:style w:type="paragraph" w:customStyle="1" w:styleId="13392189200146F18A5DC587188F9402">
    <w:name w:val="13392189200146F18A5DC587188F9402"/>
    <w:rsid w:val="0047527C"/>
    <w:pPr>
      <w:spacing w:after="0" w:line="240" w:lineRule="auto"/>
    </w:pPr>
    <w:rPr>
      <w:rFonts w:eastAsiaTheme="minorHAnsi"/>
      <w:lang w:val="en-US" w:eastAsia="en-US"/>
    </w:rPr>
  </w:style>
  <w:style w:type="paragraph" w:customStyle="1" w:styleId="D0D01FBD52454558A9172F458D8372E0">
    <w:name w:val="D0D01FBD52454558A9172F458D8372E0"/>
    <w:rsid w:val="0047527C"/>
    <w:pPr>
      <w:spacing w:after="0" w:line="240" w:lineRule="auto"/>
    </w:pPr>
    <w:rPr>
      <w:rFonts w:eastAsiaTheme="minorHAnsi"/>
      <w:lang w:val="en-US" w:eastAsia="en-US"/>
    </w:rPr>
  </w:style>
  <w:style w:type="paragraph" w:customStyle="1" w:styleId="2A28072D1C484730B834E5C76D518E83">
    <w:name w:val="2A28072D1C484730B834E5C76D518E83"/>
    <w:rsid w:val="0047527C"/>
    <w:pPr>
      <w:spacing w:after="0" w:line="240" w:lineRule="auto"/>
    </w:pPr>
    <w:rPr>
      <w:rFonts w:eastAsiaTheme="minorHAnsi"/>
      <w:lang w:val="en-US" w:eastAsia="en-US"/>
    </w:rPr>
  </w:style>
  <w:style w:type="paragraph" w:customStyle="1" w:styleId="EFB5D94D0CCF4F98832EDA6EDB24CB45">
    <w:name w:val="EFB5D94D0CCF4F98832EDA6EDB24CB45"/>
    <w:rsid w:val="0047527C"/>
    <w:pPr>
      <w:spacing w:after="0" w:line="240" w:lineRule="auto"/>
    </w:pPr>
    <w:rPr>
      <w:rFonts w:eastAsiaTheme="minorHAnsi"/>
      <w:lang w:val="en-US" w:eastAsia="en-US"/>
    </w:rPr>
  </w:style>
  <w:style w:type="paragraph" w:customStyle="1" w:styleId="88047794AFC84B65B7F1B8D7F9281380">
    <w:name w:val="88047794AFC84B65B7F1B8D7F9281380"/>
    <w:rsid w:val="0047527C"/>
    <w:pPr>
      <w:spacing w:after="0" w:line="240" w:lineRule="auto"/>
    </w:pPr>
    <w:rPr>
      <w:rFonts w:eastAsiaTheme="minorHAnsi"/>
      <w:lang w:val="en-US" w:eastAsia="en-US"/>
    </w:rPr>
  </w:style>
  <w:style w:type="paragraph" w:customStyle="1" w:styleId="581406C2980241A2931F2DCBFA5BACFF">
    <w:name w:val="581406C2980241A2931F2DCBFA5BACFF"/>
    <w:rsid w:val="0047527C"/>
    <w:pPr>
      <w:spacing w:after="0" w:line="240" w:lineRule="auto"/>
    </w:pPr>
    <w:rPr>
      <w:rFonts w:eastAsiaTheme="minorHAnsi"/>
      <w:lang w:val="en-US" w:eastAsia="en-US"/>
    </w:rPr>
  </w:style>
  <w:style w:type="paragraph" w:customStyle="1" w:styleId="ADDEBD9ECBE24F56BF4113A908ADABCE">
    <w:name w:val="ADDEBD9ECBE24F56BF4113A908ADABCE"/>
    <w:rsid w:val="0047527C"/>
    <w:pPr>
      <w:spacing w:after="0" w:line="240" w:lineRule="auto"/>
    </w:pPr>
    <w:rPr>
      <w:rFonts w:eastAsiaTheme="minorHAnsi"/>
      <w:lang w:val="en-US" w:eastAsia="en-US"/>
    </w:rPr>
  </w:style>
  <w:style w:type="paragraph" w:customStyle="1" w:styleId="F170A57F866144CC8D2A99A9BD57CE0C">
    <w:name w:val="F170A57F866144CC8D2A99A9BD57CE0C"/>
    <w:rsid w:val="0047527C"/>
    <w:pPr>
      <w:spacing w:after="0" w:line="240" w:lineRule="auto"/>
    </w:pPr>
    <w:rPr>
      <w:rFonts w:eastAsiaTheme="minorHAnsi"/>
      <w:lang w:val="en-US" w:eastAsia="en-US"/>
    </w:rPr>
  </w:style>
  <w:style w:type="paragraph" w:customStyle="1" w:styleId="391C66F258C2416A887F631F4BA4857D">
    <w:name w:val="391C66F258C2416A887F631F4BA4857D"/>
    <w:rsid w:val="0047527C"/>
    <w:pPr>
      <w:spacing w:after="0" w:line="240" w:lineRule="auto"/>
    </w:pPr>
    <w:rPr>
      <w:rFonts w:eastAsiaTheme="minorHAnsi"/>
      <w:lang w:val="en-US" w:eastAsia="en-US"/>
    </w:rPr>
  </w:style>
  <w:style w:type="paragraph" w:customStyle="1" w:styleId="BE5C7FF59E5E49A799CAD8E9395DC372">
    <w:name w:val="BE5C7FF59E5E49A799CAD8E9395DC372"/>
    <w:rsid w:val="0047527C"/>
    <w:pPr>
      <w:spacing w:after="0" w:line="240" w:lineRule="auto"/>
    </w:pPr>
    <w:rPr>
      <w:rFonts w:eastAsiaTheme="minorHAnsi"/>
      <w:lang w:val="en-US" w:eastAsia="en-US"/>
    </w:rPr>
  </w:style>
  <w:style w:type="paragraph" w:customStyle="1" w:styleId="9F84EB06E764473FA754F803E6BB21CC">
    <w:name w:val="9F84EB06E764473FA754F803E6BB21CC"/>
    <w:rsid w:val="0047527C"/>
    <w:pPr>
      <w:spacing w:after="0" w:line="240" w:lineRule="auto"/>
    </w:pPr>
    <w:rPr>
      <w:rFonts w:eastAsiaTheme="minorHAnsi"/>
      <w:lang w:val="en-US" w:eastAsia="en-US"/>
    </w:rPr>
  </w:style>
  <w:style w:type="paragraph" w:customStyle="1" w:styleId="B3368749511F4AF29BBAE4E1DB28E2A2">
    <w:name w:val="B3368749511F4AF29BBAE4E1DB28E2A2"/>
    <w:rsid w:val="0047527C"/>
    <w:pPr>
      <w:spacing w:after="0" w:line="240" w:lineRule="auto"/>
    </w:pPr>
    <w:rPr>
      <w:rFonts w:eastAsiaTheme="minorHAnsi"/>
      <w:lang w:val="en-US" w:eastAsia="en-US"/>
    </w:rPr>
  </w:style>
  <w:style w:type="paragraph" w:customStyle="1" w:styleId="65111DDDED83444E94B5BC353735BB80">
    <w:name w:val="65111DDDED83444E94B5BC353735BB80"/>
    <w:rsid w:val="0047527C"/>
    <w:pPr>
      <w:spacing w:after="0" w:line="240" w:lineRule="auto"/>
    </w:pPr>
    <w:rPr>
      <w:rFonts w:eastAsiaTheme="minorHAnsi"/>
      <w:lang w:val="en-US" w:eastAsia="en-US"/>
    </w:rPr>
  </w:style>
  <w:style w:type="paragraph" w:customStyle="1" w:styleId="5AF6AE12C27D48B88195C9ED7C4ED3E0">
    <w:name w:val="5AF6AE12C27D48B88195C9ED7C4ED3E0"/>
    <w:rsid w:val="0047527C"/>
    <w:pPr>
      <w:spacing w:after="0" w:line="240" w:lineRule="auto"/>
    </w:pPr>
    <w:rPr>
      <w:rFonts w:eastAsiaTheme="minorHAnsi"/>
      <w:lang w:val="en-US" w:eastAsia="en-US"/>
    </w:rPr>
  </w:style>
  <w:style w:type="paragraph" w:customStyle="1" w:styleId="EB984263DA9A45EC97A65BC812608AF0">
    <w:name w:val="EB984263DA9A45EC97A65BC812608AF0"/>
    <w:rsid w:val="0047527C"/>
    <w:pPr>
      <w:spacing w:after="0" w:line="240" w:lineRule="auto"/>
    </w:pPr>
    <w:rPr>
      <w:rFonts w:eastAsiaTheme="minorHAnsi"/>
      <w:lang w:val="en-US" w:eastAsia="en-US"/>
    </w:rPr>
  </w:style>
  <w:style w:type="paragraph" w:customStyle="1" w:styleId="3C87FAD010B44FF0987E1D2417404117">
    <w:name w:val="3C87FAD010B44FF0987E1D2417404117"/>
    <w:rsid w:val="0047527C"/>
    <w:pPr>
      <w:spacing w:after="0" w:line="240" w:lineRule="auto"/>
    </w:pPr>
    <w:rPr>
      <w:rFonts w:eastAsiaTheme="minorHAnsi"/>
      <w:lang w:val="en-US" w:eastAsia="en-US"/>
    </w:rPr>
  </w:style>
  <w:style w:type="paragraph" w:customStyle="1" w:styleId="15CDE2069538486E97207B4A21BB4190">
    <w:name w:val="15CDE2069538486E97207B4A21BB4190"/>
    <w:rsid w:val="0047527C"/>
    <w:pPr>
      <w:spacing w:after="0" w:line="240" w:lineRule="auto"/>
    </w:pPr>
    <w:rPr>
      <w:rFonts w:eastAsiaTheme="minorHAnsi"/>
      <w:lang w:val="en-US" w:eastAsia="en-US"/>
    </w:rPr>
  </w:style>
  <w:style w:type="paragraph" w:customStyle="1" w:styleId="361A4BCC9D9A482CA5CF6EDB36494257">
    <w:name w:val="361A4BCC9D9A482CA5CF6EDB36494257"/>
    <w:rsid w:val="0047527C"/>
    <w:pPr>
      <w:spacing w:after="0" w:line="240" w:lineRule="auto"/>
    </w:pPr>
    <w:rPr>
      <w:rFonts w:eastAsiaTheme="minorHAnsi"/>
      <w:lang w:val="en-US" w:eastAsia="en-US"/>
    </w:rPr>
  </w:style>
  <w:style w:type="paragraph" w:customStyle="1" w:styleId="8E135ADBE8DB4AA4891E4709B2080B62">
    <w:name w:val="8E135ADBE8DB4AA4891E4709B2080B62"/>
    <w:rsid w:val="0047527C"/>
    <w:pPr>
      <w:spacing w:after="0" w:line="240" w:lineRule="auto"/>
    </w:pPr>
    <w:rPr>
      <w:rFonts w:eastAsiaTheme="minorHAnsi"/>
      <w:lang w:val="en-US" w:eastAsia="en-US"/>
    </w:rPr>
  </w:style>
  <w:style w:type="paragraph" w:customStyle="1" w:styleId="F4673C12AD014B6B9C7CF16D2E201720">
    <w:name w:val="F4673C12AD014B6B9C7CF16D2E201720"/>
    <w:rsid w:val="0047527C"/>
    <w:pPr>
      <w:spacing w:after="0" w:line="240" w:lineRule="auto"/>
    </w:pPr>
    <w:rPr>
      <w:rFonts w:eastAsiaTheme="minorHAnsi"/>
      <w:lang w:val="en-US" w:eastAsia="en-US"/>
    </w:rPr>
  </w:style>
  <w:style w:type="paragraph" w:customStyle="1" w:styleId="9D3F369D95AC4C95805B8CF803CF4EA8">
    <w:name w:val="9D3F369D95AC4C95805B8CF803CF4EA8"/>
    <w:rsid w:val="0047527C"/>
    <w:pPr>
      <w:spacing w:after="0" w:line="240" w:lineRule="auto"/>
    </w:pPr>
    <w:rPr>
      <w:rFonts w:eastAsiaTheme="minorHAnsi"/>
      <w:lang w:val="en-US" w:eastAsia="en-US"/>
    </w:rPr>
  </w:style>
  <w:style w:type="paragraph" w:customStyle="1" w:styleId="455DCA74B50C4C24AEF7356D868D786E">
    <w:name w:val="455DCA74B50C4C24AEF7356D868D786E"/>
    <w:rsid w:val="0047527C"/>
    <w:pPr>
      <w:spacing w:after="0" w:line="240" w:lineRule="auto"/>
    </w:pPr>
    <w:rPr>
      <w:rFonts w:eastAsiaTheme="minorHAnsi"/>
      <w:lang w:val="en-US" w:eastAsia="en-US"/>
    </w:rPr>
  </w:style>
  <w:style w:type="paragraph" w:customStyle="1" w:styleId="37033B7AA7A74C678E8DF74383674CD0">
    <w:name w:val="37033B7AA7A74C678E8DF74383674CD0"/>
    <w:rsid w:val="0047527C"/>
    <w:pPr>
      <w:spacing w:after="0" w:line="240" w:lineRule="auto"/>
    </w:pPr>
    <w:rPr>
      <w:rFonts w:eastAsiaTheme="minorHAnsi"/>
      <w:lang w:val="en-US" w:eastAsia="en-US"/>
    </w:rPr>
  </w:style>
  <w:style w:type="paragraph" w:customStyle="1" w:styleId="A6AC7F0F5DF140759399982D55BE473B">
    <w:name w:val="A6AC7F0F5DF140759399982D55BE473B"/>
    <w:rsid w:val="0047527C"/>
    <w:pPr>
      <w:spacing w:after="0" w:line="240" w:lineRule="auto"/>
    </w:pPr>
    <w:rPr>
      <w:rFonts w:eastAsiaTheme="minorHAnsi"/>
      <w:lang w:val="en-US" w:eastAsia="en-US"/>
    </w:rPr>
  </w:style>
  <w:style w:type="paragraph" w:customStyle="1" w:styleId="A9E36F8367A34AAFB1EE5D0189A40CF4">
    <w:name w:val="A9E36F8367A34AAFB1EE5D0189A40CF4"/>
    <w:rsid w:val="0047527C"/>
    <w:pPr>
      <w:spacing w:after="0" w:line="240" w:lineRule="auto"/>
    </w:pPr>
    <w:rPr>
      <w:rFonts w:eastAsiaTheme="minorHAnsi"/>
      <w:lang w:val="en-US" w:eastAsia="en-US"/>
    </w:rPr>
  </w:style>
  <w:style w:type="paragraph" w:customStyle="1" w:styleId="F75E2B5B6F944460937A15E7D31DC92E">
    <w:name w:val="F75E2B5B6F944460937A15E7D31DC92E"/>
    <w:rsid w:val="0047527C"/>
    <w:pPr>
      <w:spacing w:after="0" w:line="240" w:lineRule="auto"/>
    </w:pPr>
    <w:rPr>
      <w:rFonts w:eastAsiaTheme="minorHAnsi"/>
      <w:lang w:val="en-US" w:eastAsia="en-US"/>
    </w:rPr>
  </w:style>
  <w:style w:type="paragraph" w:customStyle="1" w:styleId="869E6A68760E4CCBA48C86C80BC58F07">
    <w:name w:val="869E6A68760E4CCBA48C86C80BC58F07"/>
    <w:rsid w:val="0047527C"/>
    <w:pPr>
      <w:spacing w:after="0" w:line="240" w:lineRule="auto"/>
    </w:pPr>
    <w:rPr>
      <w:rFonts w:eastAsiaTheme="minorHAnsi"/>
      <w:lang w:val="en-US" w:eastAsia="en-US"/>
    </w:rPr>
  </w:style>
  <w:style w:type="paragraph" w:customStyle="1" w:styleId="AA9478C58D804379BCA9BDDCA1EA4BDA">
    <w:name w:val="AA9478C58D804379BCA9BDDCA1EA4BDA"/>
    <w:rsid w:val="0047527C"/>
    <w:pPr>
      <w:spacing w:after="0" w:line="240" w:lineRule="auto"/>
    </w:pPr>
    <w:rPr>
      <w:rFonts w:eastAsiaTheme="minorHAnsi"/>
      <w:lang w:val="en-US" w:eastAsia="en-US"/>
    </w:rPr>
  </w:style>
  <w:style w:type="paragraph" w:customStyle="1" w:styleId="CE2C22E6DFF94E0A84E2BC606A778140">
    <w:name w:val="CE2C22E6DFF94E0A84E2BC606A778140"/>
    <w:rsid w:val="0047527C"/>
    <w:pPr>
      <w:spacing w:after="0" w:line="240" w:lineRule="auto"/>
    </w:pPr>
    <w:rPr>
      <w:rFonts w:eastAsiaTheme="minorHAnsi"/>
      <w:lang w:val="en-US" w:eastAsia="en-US"/>
    </w:rPr>
  </w:style>
  <w:style w:type="paragraph" w:customStyle="1" w:styleId="E57C6C14292D4143AFF86EE90AA8160F">
    <w:name w:val="E57C6C14292D4143AFF86EE90AA8160F"/>
    <w:rsid w:val="0047527C"/>
    <w:pPr>
      <w:spacing w:after="0" w:line="240" w:lineRule="auto"/>
    </w:pPr>
    <w:rPr>
      <w:rFonts w:eastAsiaTheme="minorHAnsi"/>
      <w:lang w:val="en-US" w:eastAsia="en-US"/>
    </w:rPr>
  </w:style>
  <w:style w:type="paragraph" w:customStyle="1" w:styleId="79DC44F27E2D4D1BAAEC7563E3CE325B">
    <w:name w:val="79DC44F27E2D4D1BAAEC7563E3CE325B"/>
    <w:rsid w:val="0047527C"/>
    <w:pPr>
      <w:spacing w:after="0" w:line="240" w:lineRule="auto"/>
    </w:pPr>
    <w:rPr>
      <w:rFonts w:eastAsiaTheme="minorHAnsi"/>
      <w:lang w:val="en-US" w:eastAsia="en-US"/>
    </w:rPr>
  </w:style>
  <w:style w:type="paragraph" w:customStyle="1" w:styleId="F68FBB3EDC544F4A9C7E0C3E2FC047B0">
    <w:name w:val="F68FBB3EDC544F4A9C7E0C3E2FC047B0"/>
    <w:rsid w:val="0047527C"/>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C23764E3-7CF3-4BB3-AABC-BAC8B67BB46A}">
  <ds:schemaRefs>
    <ds:schemaRef ds:uri="http://schemas.openxmlformats.org/officeDocument/2006/bibliography"/>
  </ds:schemaRefs>
</ds:datastoreItem>
</file>

<file path=customXml/itemProps2.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4.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3</Pages>
  <Words>784</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2024-04-09T10:27:00Z</dcterms:created>
  <dcterms:modified xsi:type="dcterms:W3CDTF">2024-04-09T10:27:00Z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