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2BCA" w14:textId="77777777" w:rsidR="00B14BF7" w:rsidRDefault="00B14BF7" w:rsidP="000A0A94">
      <w:pPr>
        <w:pStyle w:val="Heading1"/>
        <w:spacing w:before="0" w:line="240" w:lineRule="auto"/>
        <w:ind w:hanging="142"/>
        <w:rPr>
          <w:rFonts w:ascii="Calibri" w:hAnsi="Calibri" w:cs="Calibri"/>
          <w:color w:val="auto"/>
          <w:sz w:val="28"/>
          <w:szCs w:val="28"/>
          <w:lang w:val="en-GB"/>
        </w:rPr>
      </w:pPr>
    </w:p>
    <w:p w14:paraId="02BB2B46" w14:textId="46C29F8C" w:rsidR="00E3286D" w:rsidRPr="00714E8B" w:rsidRDefault="001D5F3C" w:rsidP="000A0A94">
      <w:pPr>
        <w:pStyle w:val="Heading1"/>
        <w:spacing w:before="0" w:line="240" w:lineRule="auto"/>
        <w:ind w:hanging="142"/>
        <w:rPr>
          <w:rFonts w:ascii="Calibri" w:hAnsi="Calibri" w:cs="Calibri"/>
          <w:b w:val="0"/>
          <w:bCs/>
          <w:color w:val="auto"/>
          <w:sz w:val="28"/>
          <w:szCs w:val="28"/>
          <w:lang w:val="en-GB"/>
        </w:rPr>
      </w:pPr>
      <w:r w:rsidRPr="00714E8B">
        <w:rPr>
          <w:rFonts w:ascii="Calibri" w:hAnsi="Calibri" w:cs="Calibri"/>
          <w:b w:val="0"/>
          <w:bCs/>
          <w:color w:val="auto"/>
          <w:sz w:val="28"/>
          <w:szCs w:val="28"/>
          <w:lang w:val="en-GB"/>
        </w:rPr>
        <w:t>Shared Parent</w:t>
      </w:r>
      <w:r w:rsidR="001601C0" w:rsidRPr="00714E8B">
        <w:rPr>
          <w:rFonts w:ascii="Calibri" w:hAnsi="Calibri" w:cs="Calibri"/>
          <w:b w:val="0"/>
          <w:bCs/>
          <w:color w:val="auto"/>
          <w:sz w:val="28"/>
          <w:szCs w:val="28"/>
          <w:lang w:val="en-GB"/>
        </w:rPr>
        <w:t>al</w:t>
      </w:r>
      <w:r w:rsidRPr="00714E8B">
        <w:rPr>
          <w:rFonts w:ascii="Calibri" w:hAnsi="Calibri" w:cs="Calibri"/>
          <w:b w:val="0"/>
          <w:bCs/>
          <w:color w:val="auto"/>
          <w:sz w:val="28"/>
          <w:szCs w:val="28"/>
          <w:lang w:val="en-GB"/>
        </w:rPr>
        <w:t xml:space="preserve"> Leave </w:t>
      </w:r>
      <w:r w:rsidR="00B14BF7" w:rsidRPr="00714E8B">
        <w:rPr>
          <w:rFonts w:ascii="Calibri" w:hAnsi="Calibri" w:cs="Calibri"/>
          <w:b w:val="0"/>
          <w:bCs/>
          <w:color w:val="auto"/>
          <w:sz w:val="28"/>
          <w:szCs w:val="28"/>
          <w:lang w:val="en-GB"/>
        </w:rPr>
        <w:t>i</w:t>
      </w:r>
      <w:r w:rsidRPr="00714E8B">
        <w:rPr>
          <w:rFonts w:ascii="Calibri" w:hAnsi="Calibri" w:cs="Calibri"/>
          <w:b w:val="0"/>
          <w:bCs/>
          <w:color w:val="auto"/>
          <w:sz w:val="28"/>
          <w:szCs w:val="28"/>
          <w:lang w:val="en-GB"/>
        </w:rPr>
        <w:t>n Touch (SPLIT</w:t>
      </w:r>
      <w:r w:rsidR="001E714E" w:rsidRPr="00714E8B">
        <w:rPr>
          <w:rFonts w:ascii="Calibri" w:hAnsi="Calibri" w:cs="Calibri"/>
          <w:b w:val="0"/>
          <w:bCs/>
          <w:color w:val="auto"/>
          <w:sz w:val="28"/>
          <w:szCs w:val="28"/>
          <w:lang w:val="en-GB"/>
        </w:rPr>
        <w:t xml:space="preserve">) </w:t>
      </w:r>
      <w:r w:rsidR="00BC2046" w:rsidRPr="00714E8B">
        <w:rPr>
          <w:rFonts w:ascii="Calibri" w:hAnsi="Calibri" w:cs="Calibri"/>
          <w:b w:val="0"/>
          <w:bCs/>
          <w:color w:val="auto"/>
          <w:sz w:val="28"/>
          <w:szCs w:val="28"/>
          <w:lang w:val="en-GB"/>
        </w:rPr>
        <w:t>D</w:t>
      </w:r>
      <w:r w:rsidR="001E714E" w:rsidRPr="00714E8B">
        <w:rPr>
          <w:rFonts w:ascii="Calibri" w:hAnsi="Calibri" w:cs="Calibri"/>
          <w:b w:val="0"/>
          <w:bCs/>
          <w:color w:val="auto"/>
          <w:sz w:val="28"/>
          <w:szCs w:val="28"/>
          <w:lang w:val="en-GB"/>
        </w:rPr>
        <w:t xml:space="preserve">ays </w:t>
      </w:r>
      <w:r w:rsidR="00B14BF7" w:rsidRPr="00714E8B">
        <w:rPr>
          <w:rFonts w:ascii="Calibri" w:hAnsi="Calibri" w:cs="Calibri"/>
          <w:b w:val="0"/>
          <w:bCs/>
          <w:color w:val="auto"/>
          <w:sz w:val="28"/>
          <w:szCs w:val="28"/>
          <w:lang w:val="en-GB"/>
        </w:rPr>
        <w:t>F</w:t>
      </w:r>
      <w:r w:rsidR="00763E54" w:rsidRPr="00714E8B">
        <w:rPr>
          <w:rFonts w:ascii="Calibri" w:hAnsi="Calibri" w:cs="Calibri"/>
          <w:b w:val="0"/>
          <w:bCs/>
          <w:color w:val="auto"/>
          <w:sz w:val="28"/>
          <w:szCs w:val="28"/>
          <w:lang w:val="en-GB"/>
        </w:rPr>
        <w:t>orm</w:t>
      </w:r>
    </w:p>
    <w:p w14:paraId="6177D2FA" w14:textId="5BDB5313" w:rsidR="00FD35A6" w:rsidRPr="002553F1" w:rsidRDefault="00FD35A6" w:rsidP="000A0A94">
      <w:pPr>
        <w:pStyle w:val="NoSpacing"/>
        <w:rPr>
          <w:rFonts w:ascii="Calibri" w:hAnsi="Calibri" w:cs="Calibri"/>
          <w:lang w:val="en-GB"/>
        </w:rPr>
      </w:pPr>
    </w:p>
    <w:p w14:paraId="22A78A50" w14:textId="36717F2D" w:rsidR="001D5F3C" w:rsidRPr="002553F1" w:rsidRDefault="001D5F3C" w:rsidP="000A0A94">
      <w:pPr>
        <w:pStyle w:val="NoSpacing"/>
        <w:ind w:left="-142"/>
        <w:rPr>
          <w:rFonts w:ascii="Calibri" w:hAnsi="Calibri" w:cs="Calibri"/>
          <w:bCs/>
          <w:szCs w:val="20"/>
          <w:lang w:val="en-GB"/>
        </w:rPr>
      </w:pPr>
      <w:r w:rsidRPr="002553F1">
        <w:rPr>
          <w:rFonts w:ascii="Calibri" w:hAnsi="Calibri" w:cs="Calibri"/>
          <w:bCs/>
          <w:szCs w:val="20"/>
          <w:lang w:val="en-GB"/>
        </w:rPr>
        <w:t xml:space="preserve">Under maternity leave regulations an employee who is taking Shared Parental Leave may take up to 20 Shared Parental Leave </w:t>
      </w:r>
      <w:r w:rsidR="00525D7A">
        <w:rPr>
          <w:rFonts w:ascii="Calibri" w:hAnsi="Calibri" w:cs="Calibri"/>
          <w:bCs/>
          <w:szCs w:val="20"/>
          <w:lang w:val="en-GB"/>
        </w:rPr>
        <w:t>i</w:t>
      </w:r>
      <w:r w:rsidRPr="002553F1">
        <w:rPr>
          <w:rFonts w:ascii="Calibri" w:hAnsi="Calibri" w:cs="Calibri"/>
          <w:bCs/>
          <w:szCs w:val="20"/>
          <w:lang w:val="en-GB"/>
        </w:rPr>
        <w:t xml:space="preserve">n Touch (SPLIT) Days. SPLIT days should only be used where it is necessary that an employee be involved with work activities or kept up to date with work developments. </w:t>
      </w:r>
    </w:p>
    <w:p w14:paraId="1071E9B2" w14:textId="77777777" w:rsidR="001D5F3C" w:rsidRPr="002553F1" w:rsidRDefault="001D5F3C" w:rsidP="000A0A94">
      <w:pPr>
        <w:pStyle w:val="NoSpacing"/>
        <w:ind w:left="-142"/>
        <w:rPr>
          <w:rFonts w:ascii="Calibri" w:hAnsi="Calibri" w:cs="Calibri"/>
          <w:bCs/>
          <w:szCs w:val="20"/>
          <w:lang w:val="en-GB"/>
        </w:rPr>
      </w:pPr>
    </w:p>
    <w:p w14:paraId="7D1F01D7" w14:textId="77777777" w:rsidR="001D5F3C" w:rsidRPr="002553F1" w:rsidRDefault="001D5F3C" w:rsidP="000A0A94">
      <w:pPr>
        <w:pStyle w:val="NoSpacing"/>
        <w:ind w:left="-142"/>
        <w:rPr>
          <w:rFonts w:ascii="Calibri" w:hAnsi="Calibri" w:cs="Calibri"/>
          <w:bCs/>
          <w:szCs w:val="20"/>
          <w:lang w:val="en-GB"/>
        </w:rPr>
      </w:pPr>
      <w:r w:rsidRPr="002553F1">
        <w:rPr>
          <w:rFonts w:ascii="Calibri" w:hAnsi="Calibri" w:cs="Calibri"/>
          <w:bCs/>
          <w:szCs w:val="20"/>
          <w:lang w:val="en-GB"/>
        </w:rPr>
        <w:t xml:space="preserve">SPLIT days must be agreed between manager and employee; should not exceed the employee's normal standard working day and take account of any medical instructions to the employee. </w:t>
      </w:r>
    </w:p>
    <w:p w14:paraId="29968D71" w14:textId="77777777" w:rsidR="001D5F3C" w:rsidRPr="002553F1" w:rsidRDefault="001D5F3C" w:rsidP="000A0A94">
      <w:pPr>
        <w:pStyle w:val="NoSpacing"/>
        <w:ind w:left="-142"/>
        <w:rPr>
          <w:rFonts w:ascii="Calibri" w:hAnsi="Calibri" w:cs="Calibri"/>
          <w:bCs/>
          <w:szCs w:val="20"/>
          <w:lang w:val="en-GB"/>
        </w:rPr>
      </w:pPr>
    </w:p>
    <w:p w14:paraId="2F4EBBF0" w14:textId="79562F53" w:rsidR="00B66255" w:rsidRPr="002553F1" w:rsidRDefault="001D5F3C" w:rsidP="000A0A94">
      <w:pPr>
        <w:pStyle w:val="NoSpacing"/>
        <w:ind w:left="-142"/>
        <w:rPr>
          <w:rFonts w:ascii="Arial" w:hAnsi="Arial" w:cs="Arial"/>
          <w:bCs/>
          <w:szCs w:val="20"/>
          <w:lang w:val="en-GB"/>
        </w:rPr>
      </w:pPr>
      <w:r w:rsidRPr="002553F1">
        <w:rPr>
          <w:rFonts w:ascii="Calibri" w:hAnsi="Calibri" w:cs="Calibri"/>
          <w:bCs/>
          <w:szCs w:val="20"/>
          <w:lang w:val="en-GB"/>
        </w:rPr>
        <w:t>Managers should fill in this form for any member of staff who returns to work during shared parental leave</w:t>
      </w:r>
      <w:r w:rsidR="00614650" w:rsidRPr="002553F1">
        <w:rPr>
          <w:rFonts w:ascii="Calibri" w:hAnsi="Calibri" w:cs="Calibri"/>
          <w:bCs/>
          <w:szCs w:val="20"/>
          <w:lang w:val="en-GB"/>
        </w:rPr>
        <w:t>.</w:t>
      </w:r>
    </w:p>
    <w:p w14:paraId="675D154D" w14:textId="07F23BD9" w:rsidR="00B40681" w:rsidRPr="00525D7A" w:rsidRDefault="00B40681" w:rsidP="000A0A94">
      <w:pPr>
        <w:pStyle w:val="NoSpacing"/>
        <w:rPr>
          <w:rFonts w:ascii="Arial" w:hAnsi="Arial" w:cs="Arial"/>
          <w:bCs/>
          <w:sz w:val="16"/>
          <w:szCs w:val="16"/>
          <w:lang w:val="en-GB"/>
        </w:rPr>
      </w:pPr>
    </w:p>
    <w:p w14:paraId="049B27FE" w14:textId="182562FF" w:rsidR="006B6825" w:rsidRPr="00525D7A" w:rsidRDefault="006B6825" w:rsidP="000A0A94">
      <w:pPr>
        <w:pStyle w:val="NoSpacing"/>
        <w:rPr>
          <w:rFonts w:ascii="Arial" w:hAnsi="Arial" w:cs="Arial"/>
          <w:bCs/>
          <w:sz w:val="16"/>
          <w:szCs w:val="16"/>
          <w:lang w:val="en-GB"/>
        </w:rPr>
      </w:pPr>
    </w:p>
    <w:p w14:paraId="311A919D" w14:textId="5C95134A" w:rsidR="00A51386" w:rsidRPr="002553F1" w:rsidRDefault="001E714E" w:rsidP="000A0A94">
      <w:pPr>
        <w:spacing w:after="0" w:line="240" w:lineRule="auto"/>
        <w:ind w:left="-142"/>
        <w:rPr>
          <w:rFonts w:ascii="Calibri" w:hAnsi="Calibri" w:cs="Calibri"/>
          <w:b/>
          <w:bCs/>
          <w:sz w:val="24"/>
          <w:szCs w:val="24"/>
          <w:lang w:val="en-GB"/>
        </w:rPr>
      </w:pPr>
      <w:r w:rsidRPr="002553F1">
        <w:rPr>
          <w:rFonts w:ascii="Calibri" w:hAnsi="Calibri" w:cs="Calibri"/>
          <w:b/>
          <w:bCs/>
          <w:sz w:val="24"/>
          <w:szCs w:val="24"/>
          <w:lang w:val="en-GB"/>
        </w:rPr>
        <w:t>Employee</w:t>
      </w:r>
      <w:r w:rsidR="00763E54" w:rsidRPr="002553F1">
        <w:rPr>
          <w:rFonts w:ascii="Calibri" w:hAnsi="Calibri" w:cs="Calibri"/>
          <w:b/>
          <w:bCs/>
          <w:sz w:val="24"/>
          <w:szCs w:val="24"/>
          <w:lang w:val="en-GB"/>
        </w:rPr>
        <w:t xml:space="preserve"> details</w:t>
      </w:r>
    </w:p>
    <w:tbl>
      <w:tblPr>
        <w:tblW w:w="11341" w:type="dxa"/>
        <w:tblInd w:w="-142" w:type="dxa"/>
        <w:tblLayout w:type="fixed"/>
        <w:tblLook w:val="0600" w:firstRow="0" w:lastRow="0" w:firstColumn="0" w:lastColumn="0" w:noHBand="1" w:noVBand="1"/>
      </w:tblPr>
      <w:tblGrid>
        <w:gridCol w:w="1554"/>
        <w:gridCol w:w="397"/>
        <w:gridCol w:w="236"/>
        <w:gridCol w:w="397"/>
        <w:gridCol w:w="246"/>
        <w:gridCol w:w="397"/>
        <w:gridCol w:w="273"/>
        <w:gridCol w:w="397"/>
        <w:gridCol w:w="239"/>
        <w:gridCol w:w="397"/>
        <w:gridCol w:w="236"/>
        <w:gridCol w:w="399"/>
        <w:gridCol w:w="14"/>
        <w:gridCol w:w="283"/>
        <w:gridCol w:w="15"/>
        <w:gridCol w:w="1571"/>
        <w:gridCol w:w="13"/>
        <w:gridCol w:w="3993"/>
        <w:gridCol w:w="284"/>
      </w:tblGrid>
      <w:tr w:rsidR="00D4607B" w:rsidRPr="002553F1" w14:paraId="2D516E26" w14:textId="77777777" w:rsidTr="008A5A7D">
        <w:trPr>
          <w:trHeight w:val="148"/>
        </w:trPr>
        <w:tc>
          <w:tcPr>
            <w:tcW w:w="1554" w:type="dxa"/>
            <w:shd w:val="clear" w:color="auto" w:fill="D0D0D0" w:themeFill="accent6" w:themeFillTint="66"/>
            <w:vAlign w:val="center"/>
          </w:tcPr>
          <w:p w14:paraId="27E63080" w14:textId="77777777" w:rsidR="00D4607B" w:rsidRPr="008A5A7D" w:rsidRDefault="00D4607B" w:rsidP="00A32D8A">
            <w:pPr>
              <w:pStyle w:val="NoSpacing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3628" w:type="dxa"/>
            <w:gridSpan w:val="12"/>
            <w:shd w:val="clear" w:color="auto" w:fill="D0D0D0" w:themeFill="accent6" w:themeFillTint="66"/>
            <w:vAlign w:val="center"/>
          </w:tcPr>
          <w:p w14:paraId="44DF7591" w14:textId="77777777" w:rsidR="00D4607B" w:rsidRPr="008A5A7D" w:rsidRDefault="00D4607B" w:rsidP="00A96D55">
            <w:pPr>
              <w:pStyle w:val="NoSpacing"/>
              <w:rPr>
                <w:rFonts w:ascii="Calibri" w:hAnsi="Calibri" w:cs="Calibri"/>
                <w:spacing w:val="18"/>
                <w:sz w:val="14"/>
                <w:szCs w:val="14"/>
                <w:lang w:val="en-GB"/>
              </w:rPr>
            </w:pPr>
          </w:p>
        </w:tc>
        <w:tc>
          <w:tcPr>
            <w:tcW w:w="283" w:type="dxa"/>
            <w:shd w:val="clear" w:color="auto" w:fill="D0D0D0" w:themeFill="accent6" w:themeFillTint="66"/>
            <w:vAlign w:val="center"/>
          </w:tcPr>
          <w:p w14:paraId="4BAE1810" w14:textId="77777777" w:rsidR="00D4607B" w:rsidRPr="008A5A7D" w:rsidRDefault="00D4607B" w:rsidP="00A32D8A">
            <w:pPr>
              <w:pStyle w:val="NoSpacing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1586" w:type="dxa"/>
            <w:gridSpan w:val="2"/>
            <w:shd w:val="clear" w:color="auto" w:fill="D0D0D0" w:themeFill="accent6" w:themeFillTint="66"/>
            <w:vAlign w:val="center"/>
          </w:tcPr>
          <w:p w14:paraId="70DDF63A" w14:textId="77777777" w:rsidR="00D4607B" w:rsidRPr="008A5A7D" w:rsidRDefault="00D4607B" w:rsidP="00A32D8A">
            <w:pPr>
              <w:pStyle w:val="NoSpacing"/>
              <w:ind w:left="178" w:hanging="178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4290" w:type="dxa"/>
            <w:gridSpan w:val="3"/>
            <w:shd w:val="clear" w:color="auto" w:fill="D0D0D0" w:themeFill="accent6" w:themeFillTint="66"/>
            <w:vAlign w:val="center"/>
          </w:tcPr>
          <w:p w14:paraId="0E3BF5CD" w14:textId="77777777" w:rsidR="00D4607B" w:rsidRPr="008A5A7D" w:rsidRDefault="00D4607B" w:rsidP="00A96D55">
            <w:pPr>
              <w:pStyle w:val="NoSpacing"/>
              <w:rPr>
                <w:rFonts w:ascii="Calibri" w:hAnsi="Calibri" w:cs="Calibri"/>
                <w:spacing w:val="18"/>
                <w:sz w:val="14"/>
                <w:szCs w:val="14"/>
                <w:lang w:val="en-GB"/>
              </w:rPr>
            </w:pPr>
          </w:p>
        </w:tc>
      </w:tr>
      <w:tr w:rsidR="005914B9" w:rsidRPr="002553F1" w14:paraId="5EEAEB1F" w14:textId="2E71D281" w:rsidTr="005914B9">
        <w:trPr>
          <w:trHeight w:val="397"/>
        </w:trPr>
        <w:tc>
          <w:tcPr>
            <w:tcW w:w="1554" w:type="dxa"/>
            <w:shd w:val="clear" w:color="auto" w:fill="D0D0D0" w:themeFill="accent6" w:themeFillTint="66"/>
            <w:vAlign w:val="center"/>
          </w:tcPr>
          <w:p w14:paraId="37639EC3" w14:textId="29DA74AB" w:rsidR="005914B9" w:rsidRPr="002553F1" w:rsidRDefault="005914B9" w:rsidP="00A32D8A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First name</w:t>
            </w:r>
          </w:p>
        </w:tc>
        <w:tc>
          <w:tcPr>
            <w:tcW w:w="3628" w:type="dxa"/>
            <w:gridSpan w:val="12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  <w:lang w:val="en-GB"/>
              </w:rPr>
              <w:id w:val="-903594575"/>
              <w:lock w:val="sdtLocked"/>
              <w:placeholder>
                <w:docPart w:val="1E41C646B1B440219CFB4AF69C325690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207499DB" w14:textId="731E41C8" w:rsidR="005914B9" w:rsidRPr="002553F1" w:rsidRDefault="005914B9" w:rsidP="00A96D55">
                <w:pPr>
                  <w:pStyle w:val="NoSpacing"/>
                  <w:rPr>
                    <w:rFonts w:ascii="Calibri" w:hAnsi="Calibri" w:cs="Calibri"/>
                    <w:spacing w:val="18"/>
                    <w:lang w:val="en-GB"/>
                  </w:rPr>
                </w:pPr>
                <w:r w:rsidRPr="002553F1">
                  <w:rPr>
                    <w:rFonts w:ascii="Calibri" w:hAnsi="Calibri" w:cs="Calibri"/>
                    <w:color w:val="FFFFFF" w:themeColor="background1"/>
                    <w:lang w:val="en-GB"/>
                  </w:rPr>
                  <w:t>Click</w:t>
                </w:r>
              </w:p>
            </w:sdtContent>
          </w:sdt>
        </w:tc>
        <w:tc>
          <w:tcPr>
            <w:tcW w:w="283" w:type="dxa"/>
            <w:shd w:val="clear" w:color="auto" w:fill="D0D0D0" w:themeFill="accent6" w:themeFillTint="66"/>
            <w:vAlign w:val="center"/>
          </w:tcPr>
          <w:p w14:paraId="343F1BFC" w14:textId="552B848B" w:rsidR="005914B9" w:rsidRPr="002553F1" w:rsidRDefault="005914B9" w:rsidP="00A32D8A">
            <w:pPr>
              <w:pStyle w:val="NoSpacing"/>
              <w:rPr>
                <w:rFonts w:ascii="Calibri" w:hAnsi="Calibri" w:cs="Calibri"/>
                <w:sz w:val="4"/>
                <w:szCs w:val="4"/>
                <w:lang w:val="en-GB"/>
              </w:rPr>
            </w:pPr>
          </w:p>
        </w:tc>
        <w:tc>
          <w:tcPr>
            <w:tcW w:w="1586" w:type="dxa"/>
            <w:gridSpan w:val="2"/>
            <w:shd w:val="clear" w:color="auto" w:fill="D0D0D0" w:themeFill="accent6" w:themeFillTint="66"/>
            <w:vAlign w:val="center"/>
          </w:tcPr>
          <w:p w14:paraId="74215993" w14:textId="3858BAD0" w:rsidR="005914B9" w:rsidRPr="002553F1" w:rsidRDefault="005914B9" w:rsidP="00A32D8A">
            <w:pPr>
              <w:pStyle w:val="NoSpacing"/>
              <w:ind w:left="178" w:hanging="178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Surname</w:t>
            </w:r>
          </w:p>
        </w:tc>
        <w:tc>
          <w:tcPr>
            <w:tcW w:w="4006" w:type="dxa"/>
            <w:gridSpan w:val="2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  <w:lang w:val="en-GB"/>
              </w:rPr>
              <w:id w:val="-358969114"/>
              <w:lock w:val="sdtLocked"/>
              <w:placeholder>
                <w:docPart w:val="E4126DBE66EE4CD296636B6139AB26CF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3E766419" w14:textId="4310D459" w:rsidR="005914B9" w:rsidRPr="002553F1" w:rsidRDefault="005914B9" w:rsidP="00A96D55">
                <w:pPr>
                  <w:pStyle w:val="NoSpacing"/>
                  <w:rPr>
                    <w:rFonts w:ascii="Calibri" w:hAnsi="Calibri" w:cs="Calibri"/>
                    <w:spacing w:val="18"/>
                    <w:lang w:val="en-GB"/>
                  </w:rPr>
                </w:pPr>
                <w:r w:rsidRPr="002553F1">
                  <w:rPr>
                    <w:rFonts w:ascii="Calibri" w:hAnsi="Calibri" w:cs="Calibri"/>
                    <w:color w:val="FFFFFF" w:themeColor="background1"/>
                    <w:lang w:val="en-GB"/>
                  </w:rPr>
                  <w:t>Click</w:t>
                </w:r>
              </w:p>
            </w:sdtContent>
          </w:sdt>
        </w:tc>
        <w:tc>
          <w:tcPr>
            <w:tcW w:w="284" w:type="dxa"/>
            <w:shd w:val="clear" w:color="auto" w:fill="D0D0D0" w:themeFill="accent6" w:themeFillTint="66"/>
            <w:vAlign w:val="center"/>
          </w:tcPr>
          <w:p w14:paraId="5FA57B19" w14:textId="77777777" w:rsidR="005914B9" w:rsidRPr="005914B9" w:rsidRDefault="005914B9" w:rsidP="00A96D55">
            <w:pPr>
              <w:pStyle w:val="NoSpacing"/>
              <w:rPr>
                <w:rFonts w:ascii="Calibri" w:hAnsi="Calibri" w:cs="Calibri"/>
                <w:spacing w:val="18"/>
                <w:sz w:val="16"/>
                <w:szCs w:val="16"/>
                <w:lang w:val="en-GB"/>
              </w:rPr>
            </w:pPr>
          </w:p>
        </w:tc>
      </w:tr>
      <w:tr w:rsidR="00A32D8A" w:rsidRPr="002553F1" w14:paraId="2AF06519" w14:textId="77777777" w:rsidTr="002F3C22">
        <w:trPr>
          <w:trHeight w:val="113"/>
        </w:trPr>
        <w:tc>
          <w:tcPr>
            <w:tcW w:w="11341" w:type="dxa"/>
            <w:gridSpan w:val="19"/>
            <w:shd w:val="clear" w:color="auto" w:fill="D0D0D0" w:themeFill="accent6" w:themeFillTint="66"/>
            <w:vAlign w:val="center"/>
          </w:tcPr>
          <w:p w14:paraId="2D18C954" w14:textId="7184F003" w:rsidR="00A32D8A" w:rsidRPr="002553F1" w:rsidRDefault="00A32D8A" w:rsidP="00784C71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</w:tr>
      <w:tr w:rsidR="00E154D1" w:rsidRPr="002553F1" w14:paraId="4D4A78B9" w14:textId="77777777" w:rsidTr="002F3C22">
        <w:trPr>
          <w:trHeight w:val="397"/>
        </w:trPr>
        <w:tc>
          <w:tcPr>
            <w:tcW w:w="1554" w:type="dxa"/>
            <w:shd w:val="clear" w:color="auto" w:fill="D0D0D0" w:themeFill="accent6" w:themeFillTint="66"/>
            <w:vAlign w:val="center"/>
          </w:tcPr>
          <w:p w14:paraId="1ABCCAB7" w14:textId="450C8B25" w:rsidR="00E154D1" w:rsidRPr="002553F1" w:rsidRDefault="00E154D1" w:rsidP="00A32D8A">
            <w:pPr>
              <w:pStyle w:val="NoSpacing"/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Resource ID</w:t>
            </w:r>
          </w:p>
        </w:tc>
        <w:tc>
          <w:tcPr>
            <w:tcW w:w="397" w:type="dxa"/>
            <w:shd w:val="clear" w:color="auto" w:fill="FFFFFF" w:themeFill="background1"/>
            <w:vAlign w:val="center"/>
          </w:tcPr>
          <w:p w14:paraId="18B23D48" w14:textId="478419CB" w:rsidR="00E154D1" w:rsidRPr="002553F1" w:rsidRDefault="00E154D1" w:rsidP="00A32D8A">
            <w:pPr>
              <w:pStyle w:val="NoSpacing"/>
              <w:jc w:val="center"/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2</w:t>
            </w:r>
          </w:p>
        </w:tc>
        <w:tc>
          <w:tcPr>
            <w:tcW w:w="236" w:type="dxa"/>
            <w:shd w:val="clear" w:color="auto" w:fill="D0D0D0" w:themeFill="accent6" w:themeFillTint="66"/>
          </w:tcPr>
          <w:p w14:paraId="08E5B4CC" w14:textId="77777777" w:rsidR="00E154D1" w:rsidRPr="002553F1" w:rsidRDefault="00E154D1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775171863"/>
            <w:lock w:val="sdtLocked"/>
            <w:placeholder>
              <w:docPart w:val="5FE343D2B6FC45AAB789E1BF6E91F9AB"/>
            </w:placeholder>
            <w:showingPlcHdr/>
            <w15:color w:val="000000"/>
            <w:text/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6F55AE14" w14:textId="6FF4491B" w:rsidR="00E154D1" w:rsidRPr="002553F1" w:rsidRDefault="00E154D1" w:rsidP="00356E95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46" w:type="dxa"/>
            <w:shd w:val="clear" w:color="auto" w:fill="D0D0D0" w:themeFill="accent6" w:themeFillTint="66"/>
          </w:tcPr>
          <w:p w14:paraId="45042968" w14:textId="77777777" w:rsidR="00E154D1" w:rsidRPr="002553F1" w:rsidRDefault="00E154D1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76403762"/>
            <w:lock w:val="sdtLocked"/>
            <w:placeholder>
              <w:docPart w:val="DB0BFD522B5C4616AE59AE9D44720E5E"/>
            </w:placeholder>
            <w:showingPlcHdr/>
            <w15:color w:val="000000"/>
            <w:text/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4BB5433D" w14:textId="7B087AE1" w:rsidR="00E154D1" w:rsidRPr="002553F1" w:rsidRDefault="00E154D1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73" w:type="dxa"/>
            <w:shd w:val="clear" w:color="auto" w:fill="D0D0D0" w:themeFill="accent6" w:themeFillTint="66"/>
          </w:tcPr>
          <w:p w14:paraId="03E14771" w14:textId="77777777" w:rsidR="00E154D1" w:rsidRPr="002553F1" w:rsidRDefault="00E154D1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1407496403"/>
            <w:lock w:val="sdtLocked"/>
            <w:placeholder>
              <w:docPart w:val="0C46A1FB63404C719A4C0A358FEF9399"/>
            </w:placeholder>
            <w:showingPlcHdr/>
            <w15:color w:val="000000"/>
            <w:text/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747E6A14" w14:textId="758E870A" w:rsidR="00E154D1" w:rsidRPr="002553F1" w:rsidRDefault="00E154D1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9" w:type="dxa"/>
            <w:shd w:val="clear" w:color="auto" w:fill="D0D0D0" w:themeFill="accent6" w:themeFillTint="66"/>
          </w:tcPr>
          <w:p w14:paraId="30B86BAA" w14:textId="77777777" w:rsidR="00E154D1" w:rsidRPr="002553F1" w:rsidRDefault="00E154D1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72974979"/>
            <w:lock w:val="sdtLocked"/>
            <w:placeholder>
              <w:docPart w:val="4E7E4999FD1049468D8972EA12EB2FEE"/>
            </w:placeholder>
            <w:showingPlcHdr/>
            <w15:color w:val="000000"/>
            <w:text/>
          </w:sdtPr>
          <w:sdtEndPr/>
          <w:sdtContent>
            <w:tc>
              <w:tcPr>
                <w:tcW w:w="397" w:type="dxa"/>
                <w:shd w:val="clear" w:color="auto" w:fill="FFFFFF" w:themeFill="background1"/>
                <w:vAlign w:val="center"/>
              </w:tcPr>
              <w:p w14:paraId="2E072FE7" w14:textId="43ED492D" w:rsidR="00E154D1" w:rsidRPr="002553F1" w:rsidRDefault="00E154D1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</w:tcPr>
          <w:p w14:paraId="64C56DE8" w14:textId="77777777" w:rsidR="00E154D1" w:rsidRPr="002553F1" w:rsidRDefault="00E154D1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605271656"/>
            <w:lock w:val="sdtLocked"/>
            <w:placeholder>
              <w:docPart w:val="07A96FB55EEC423AB5CD78466FE4CFA3"/>
            </w:placeholder>
            <w:showingPlcHdr/>
            <w15:color w:val="000000"/>
            <w:text/>
          </w:sdtPr>
          <w:sdtEndPr/>
          <w:sdtContent>
            <w:tc>
              <w:tcPr>
                <w:tcW w:w="399" w:type="dxa"/>
                <w:shd w:val="clear" w:color="auto" w:fill="FFFFFF" w:themeFill="background1"/>
                <w:vAlign w:val="center"/>
              </w:tcPr>
              <w:p w14:paraId="051657F1" w14:textId="5246AE2D" w:rsidR="00E154D1" w:rsidRPr="002553F1" w:rsidRDefault="00E154D1" w:rsidP="00DA2F46">
                <w:pPr>
                  <w:pStyle w:val="NoSpacing"/>
                  <w:jc w:val="center"/>
                  <w:rPr>
                    <w:rFonts w:ascii="Calibri" w:hAnsi="Calibri" w:cs="Calibri"/>
                    <w:sz w:val="16"/>
                    <w:szCs w:val="16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312" w:type="dxa"/>
            <w:gridSpan w:val="3"/>
            <w:shd w:val="clear" w:color="auto" w:fill="D0D0D0" w:themeFill="accent6" w:themeFillTint="66"/>
          </w:tcPr>
          <w:p w14:paraId="6A80832B" w14:textId="77777777" w:rsidR="00E154D1" w:rsidRPr="002553F1" w:rsidRDefault="00E154D1" w:rsidP="00A32D8A">
            <w:pPr>
              <w:pStyle w:val="NoSpacing"/>
              <w:jc w:val="right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584" w:type="dxa"/>
            <w:gridSpan w:val="2"/>
            <w:shd w:val="clear" w:color="auto" w:fill="D0D0D0" w:themeFill="accent6" w:themeFillTint="66"/>
            <w:vAlign w:val="center"/>
          </w:tcPr>
          <w:p w14:paraId="5F34FD5C" w14:textId="28AD95DE" w:rsidR="00E154D1" w:rsidRPr="002553F1" w:rsidRDefault="00E154D1" w:rsidP="00E154D1">
            <w:pPr>
              <w:pStyle w:val="NoSpacing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4277" w:type="dxa"/>
            <w:gridSpan w:val="2"/>
            <w:shd w:val="clear" w:color="auto" w:fill="D0D0D0" w:themeFill="accent6" w:themeFillTint="66"/>
            <w:vAlign w:val="center"/>
          </w:tcPr>
          <w:p w14:paraId="20969E7A" w14:textId="0A1801DC" w:rsidR="00E154D1" w:rsidRPr="002553F1" w:rsidRDefault="00E154D1" w:rsidP="00E154D1">
            <w:pPr>
              <w:pStyle w:val="NoSpacing"/>
              <w:rPr>
                <w:rFonts w:ascii="Calibri" w:hAnsi="Calibri" w:cs="Calibri"/>
                <w:spacing w:val="18"/>
                <w:lang w:val="en-GB"/>
              </w:rPr>
            </w:pPr>
          </w:p>
        </w:tc>
      </w:tr>
      <w:tr w:rsidR="000D405E" w:rsidRPr="002553F1" w14:paraId="250FB654" w14:textId="77777777" w:rsidTr="000D405E">
        <w:trPr>
          <w:trHeight w:val="136"/>
        </w:trPr>
        <w:tc>
          <w:tcPr>
            <w:tcW w:w="1554" w:type="dxa"/>
            <w:shd w:val="clear" w:color="auto" w:fill="D0D0D0" w:themeFill="accent6" w:themeFillTint="66"/>
            <w:vAlign w:val="center"/>
          </w:tcPr>
          <w:p w14:paraId="7A03131E" w14:textId="77777777" w:rsidR="000D405E" w:rsidRPr="000D405E" w:rsidRDefault="000D405E" w:rsidP="00A32D8A">
            <w:pPr>
              <w:pStyle w:val="NoSpacing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397" w:type="dxa"/>
            <w:shd w:val="clear" w:color="auto" w:fill="D0D0D0" w:themeFill="accent6" w:themeFillTint="66"/>
            <w:vAlign w:val="center"/>
          </w:tcPr>
          <w:p w14:paraId="63014FFF" w14:textId="77777777" w:rsidR="000D405E" w:rsidRPr="000D405E" w:rsidRDefault="000D405E" w:rsidP="00A32D8A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</w:tcPr>
          <w:p w14:paraId="4466CB45" w14:textId="77777777" w:rsidR="000D405E" w:rsidRPr="000D405E" w:rsidRDefault="000D405E" w:rsidP="00A32D8A">
            <w:pPr>
              <w:pStyle w:val="NoSpacing"/>
              <w:jc w:val="right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397" w:type="dxa"/>
            <w:shd w:val="clear" w:color="auto" w:fill="D0D0D0" w:themeFill="accent6" w:themeFillTint="66"/>
            <w:vAlign w:val="center"/>
          </w:tcPr>
          <w:p w14:paraId="3690E38B" w14:textId="77777777" w:rsidR="000D405E" w:rsidRPr="000D405E" w:rsidRDefault="000D405E" w:rsidP="00356E9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246" w:type="dxa"/>
            <w:shd w:val="clear" w:color="auto" w:fill="D0D0D0" w:themeFill="accent6" w:themeFillTint="66"/>
          </w:tcPr>
          <w:p w14:paraId="6F761E4A" w14:textId="77777777" w:rsidR="000D405E" w:rsidRPr="000D405E" w:rsidRDefault="000D405E" w:rsidP="00A32D8A">
            <w:pPr>
              <w:pStyle w:val="NoSpacing"/>
              <w:jc w:val="right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397" w:type="dxa"/>
            <w:shd w:val="clear" w:color="auto" w:fill="D0D0D0" w:themeFill="accent6" w:themeFillTint="66"/>
            <w:vAlign w:val="center"/>
          </w:tcPr>
          <w:p w14:paraId="2174F213" w14:textId="77777777" w:rsidR="000D405E" w:rsidRPr="000D405E" w:rsidRDefault="000D405E" w:rsidP="00DA2F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273" w:type="dxa"/>
            <w:shd w:val="clear" w:color="auto" w:fill="D0D0D0" w:themeFill="accent6" w:themeFillTint="66"/>
          </w:tcPr>
          <w:p w14:paraId="1E7779AD" w14:textId="77777777" w:rsidR="000D405E" w:rsidRPr="000D405E" w:rsidRDefault="000D405E" w:rsidP="00A32D8A">
            <w:pPr>
              <w:pStyle w:val="NoSpacing"/>
              <w:jc w:val="right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397" w:type="dxa"/>
            <w:shd w:val="clear" w:color="auto" w:fill="D0D0D0" w:themeFill="accent6" w:themeFillTint="66"/>
            <w:vAlign w:val="center"/>
          </w:tcPr>
          <w:p w14:paraId="6883B338" w14:textId="77777777" w:rsidR="000D405E" w:rsidRPr="000D405E" w:rsidRDefault="000D405E" w:rsidP="00DA2F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239" w:type="dxa"/>
            <w:shd w:val="clear" w:color="auto" w:fill="D0D0D0" w:themeFill="accent6" w:themeFillTint="66"/>
          </w:tcPr>
          <w:p w14:paraId="1F7F4F3A" w14:textId="77777777" w:rsidR="000D405E" w:rsidRPr="000D405E" w:rsidRDefault="000D405E" w:rsidP="00A32D8A">
            <w:pPr>
              <w:pStyle w:val="NoSpacing"/>
              <w:jc w:val="right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397" w:type="dxa"/>
            <w:shd w:val="clear" w:color="auto" w:fill="D0D0D0" w:themeFill="accent6" w:themeFillTint="66"/>
            <w:vAlign w:val="center"/>
          </w:tcPr>
          <w:p w14:paraId="720F1C6A" w14:textId="77777777" w:rsidR="000D405E" w:rsidRPr="000D405E" w:rsidRDefault="000D405E" w:rsidP="00DA2F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</w:tcPr>
          <w:p w14:paraId="48C1FF20" w14:textId="77777777" w:rsidR="000D405E" w:rsidRPr="000D405E" w:rsidRDefault="000D405E" w:rsidP="00A32D8A">
            <w:pPr>
              <w:pStyle w:val="NoSpacing"/>
              <w:jc w:val="right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399" w:type="dxa"/>
            <w:shd w:val="clear" w:color="auto" w:fill="D0D0D0" w:themeFill="accent6" w:themeFillTint="66"/>
            <w:vAlign w:val="center"/>
          </w:tcPr>
          <w:p w14:paraId="556548C3" w14:textId="77777777" w:rsidR="000D405E" w:rsidRPr="000D405E" w:rsidRDefault="000D405E" w:rsidP="00DA2F46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312" w:type="dxa"/>
            <w:gridSpan w:val="3"/>
            <w:shd w:val="clear" w:color="auto" w:fill="D0D0D0" w:themeFill="accent6" w:themeFillTint="66"/>
          </w:tcPr>
          <w:p w14:paraId="29A54E63" w14:textId="77777777" w:rsidR="000D405E" w:rsidRPr="000D405E" w:rsidRDefault="000D405E" w:rsidP="00A32D8A">
            <w:pPr>
              <w:pStyle w:val="NoSpacing"/>
              <w:jc w:val="right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1584" w:type="dxa"/>
            <w:gridSpan w:val="2"/>
            <w:shd w:val="clear" w:color="auto" w:fill="D0D0D0" w:themeFill="accent6" w:themeFillTint="66"/>
            <w:vAlign w:val="center"/>
          </w:tcPr>
          <w:p w14:paraId="45BCF4DF" w14:textId="77777777" w:rsidR="000D405E" w:rsidRPr="000D405E" w:rsidRDefault="000D405E" w:rsidP="00E154D1">
            <w:pPr>
              <w:pStyle w:val="NoSpacing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4277" w:type="dxa"/>
            <w:gridSpan w:val="2"/>
            <w:shd w:val="clear" w:color="auto" w:fill="D0D0D0" w:themeFill="accent6" w:themeFillTint="66"/>
            <w:vAlign w:val="center"/>
          </w:tcPr>
          <w:p w14:paraId="7D0ADEBB" w14:textId="77777777" w:rsidR="000D405E" w:rsidRPr="000D405E" w:rsidRDefault="000D405E" w:rsidP="00E154D1">
            <w:pPr>
              <w:pStyle w:val="NoSpacing"/>
              <w:rPr>
                <w:rFonts w:ascii="Calibri" w:hAnsi="Calibri" w:cs="Calibri"/>
                <w:spacing w:val="18"/>
                <w:sz w:val="14"/>
                <w:szCs w:val="14"/>
                <w:lang w:val="en-GB"/>
              </w:rPr>
            </w:pPr>
          </w:p>
        </w:tc>
      </w:tr>
    </w:tbl>
    <w:p w14:paraId="65F3B7A9" w14:textId="11426804" w:rsidR="00383A25" w:rsidRPr="002553F1" w:rsidRDefault="00383A25" w:rsidP="003A1FBD">
      <w:pPr>
        <w:pStyle w:val="NoSpacing"/>
        <w:rPr>
          <w:sz w:val="16"/>
          <w:szCs w:val="16"/>
          <w:lang w:val="en-GB"/>
        </w:rPr>
      </w:pPr>
    </w:p>
    <w:p w14:paraId="53CBA3A6" w14:textId="3F5C2870" w:rsidR="00B40681" w:rsidRPr="002553F1" w:rsidRDefault="00B40681" w:rsidP="00B40681">
      <w:pPr>
        <w:pStyle w:val="NoSpacing"/>
        <w:rPr>
          <w:sz w:val="24"/>
          <w:szCs w:val="24"/>
          <w:lang w:val="en-GB"/>
        </w:rPr>
      </w:pPr>
    </w:p>
    <w:p w14:paraId="42D73F37" w14:textId="67FA1440" w:rsidR="00286851" w:rsidRPr="002553F1" w:rsidRDefault="001C3261" w:rsidP="00EA1AEB">
      <w:pPr>
        <w:tabs>
          <w:tab w:val="left" w:pos="2552"/>
        </w:tabs>
        <w:ind w:left="-142"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b/>
          <w:bCs/>
          <w:sz w:val="24"/>
          <w:szCs w:val="24"/>
          <w:lang w:val="en-GB"/>
        </w:rPr>
        <w:t>K</w:t>
      </w:r>
      <w:r w:rsidR="001E714E" w:rsidRPr="002553F1">
        <w:rPr>
          <w:rFonts w:ascii="Calibri" w:hAnsi="Calibri" w:cs="Calibri"/>
          <w:b/>
          <w:bCs/>
          <w:sz w:val="24"/>
          <w:szCs w:val="24"/>
          <w:lang w:val="en-GB"/>
        </w:rPr>
        <w:t>IT days details</w:t>
      </w:r>
    </w:p>
    <w:tbl>
      <w:tblPr>
        <w:tblStyle w:val="TableGrid"/>
        <w:tblW w:w="1137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2"/>
        <w:gridCol w:w="735"/>
        <w:gridCol w:w="236"/>
        <w:gridCol w:w="733"/>
        <w:gridCol w:w="236"/>
        <w:gridCol w:w="960"/>
        <w:gridCol w:w="45"/>
        <w:gridCol w:w="522"/>
        <w:gridCol w:w="45"/>
        <w:gridCol w:w="692"/>
        <w:gridCol w:w="236"/>
        <w:gridCol w:w="737"/>
        <w:gridCol w:w="52"/>
        <w:gridCol w:w="515"/>
        <w:gridCol w:w="36"/>
        <w:gridCol w:w="701"/>
        <w:gridCol w:w="236"/>
        <w:gridCol w:w="737"/>
        <w:gridCol w:w="28"/>
        <w:gridCol w:w="568"/>
        <w:gridCol w:w="760"/>
        <w:gridCol w:w="624"/>
        <w:gridCol w:w="740"/>
        <w:gridCol w:w="746"/>
      </w:tblGrid>
      <w:tr w:rsidR="00762AA5" w:rsidRPr="002553F1" w14:paraId="7F0B33E0" w14:textId="77777777" w:rsidTr="00D15329">
        <w:trPr>
          <w:trHeight w:val="113"/>
        </w:trPr>
        <w:tc>
          <w:tcPr>
            <w:tcW w:w="424" w:type="dxa"/>
            <w:shd w:val="clear" w:color="auto" w:fill="D0D0D0" w:themeFill="accent6" w:themeFillTint="66"/>
          </w:tcPr>
          <w:p w14:paraId="19042C62" w14:textId="77777777" w:rsidR="00762AA5" w:rsidRPr="002553F1" w:rsidRDefault="00762AA5" w:rsidP="00286851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gridSpan w:val="7"/>
            <w:shd w:val="clear" w:color="auto" w:fill="D0D0D0" w:themeFill="accent6" w:themeFillTint="66"/>
          </w:tcPr>
          <w:p w14:paraId="502779FA" w14:textId="38B22C65" w:rsidR="00762AA5" w:rsidRPr="002553F1" w:rsidRDefault="00762AA5" w:rsidP="00242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Date worked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</w:tcPr>
          <w:p w14:paraId="157F4583" w14:textId="77777777" w:rsidR="00762AA5" w:rsidRPr="002553F1" w:rsidRDefault="00762AA5" w:rsidP="00286851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17" w:type="dxa"/>
            <w:gridSpan w:val="4"/>
            <w:shd w:val="clear" w:color="auto" w:fill="D0D0D0" w:themeFill="accent6" w:themeFillTint="66"/>
          </w:tcPr>
          <w:p w14:paraId="4E9A7653" w14:textId="132686F9" w:rsidR="00762AA5" w:rsidRPr="002553F1" w:rsidRDefault="00762AA5" w:rsidP="002424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Start time</w:t>
            </w:r>
          </w:p>
        </w:tc>
        <w:tc>
          <w:tcPr>
            <w:tcW w:w="551" w:type="dxa"/>
            <w:gridSpan w:val="2"/>
            <w:shd w:val="clear" w:color="auto" w:fill="D0D0D0" w:themeFill="accent6" w:themeFillTint="66"/>
          </w:tcPr>
          <w:p w14:paraId="16BA2FC9" w14:textId="77777777" w:rsidR="00762AA5" w:rsidRPr="002553F1" w:rsidRDefault="00762AA5" w:rsidP="00286851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02" w:type="dxa"/>
            <w:gridSpan w:val="4"/>
            <w:shd w:val="clear" w:color="auto" w:fill="D0D0D0" w:themeFill="accent6" w:themeFillTint="66"/>
          </w:tcPr>
          <w:p w14:paraId="7FC7FF7E" w14:textId="54BD0A71" w:rsidR="00762AA5" w:rsidRPr="00292BCC" w:rsidRDefault="00762AA5" w:rsidP="00292BCC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92BCC">
              <w:rPr>
                <w:rFonts w:ascii="Calibri" w:hAnsi="Calibri" w:cs="Calibri"/>
                <w:b/>
                <w:bCs/>
                <w:lang w:val="en-GB"/>
              </w:rPr>
              <w:t>End time</w:t>
            </w:r>
          </w:p>
        </w:tc>
        <w:tc>
          <w:tcPr>
            <w:tcW w:w="3438" w:type="dxa"/>
            <w:gridSpan w:val="5"/>
            <w:shd w:val="clear" w:color="auto" w:fill="D0D0D0" w:themeFill="accent6" w:themeFillTint="66"/>
          </w:tcPr>
          <w:p w14:paraId="60B446C1" w14:textId="46A1F731" w:rsidR="00762AA5" w:rsidRPr="002553F1" w:rsidRDefault="00762AA5" w:rsidP="002073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Actual number of hours worked</w:t>
            </w:r>
          </w:p>
        </w:tc>
      </w:tr>
      <w:tr w:rsidR="00004A6D" w:rsidRPr="002553F1" w14:paraId="0FED5484" w14:textId="77777777" w:rsidTr="001C3261">
        <w:trPr>
          <w:trHeight w:val="113"/>
        </w:trPr>
        <w:tc>
          <w:tcPr>
            <w:tcW w:w="11376" w:type="dxa"/>
            <w:gridSpan w:val="25"/>
            <w:shd w:val="clear" w:color="auto" w:fill="D0D0D0" w:themeFill="accent6" w:themeFillTint="66"/>
          </w:tcPr>
          <w:p w14:paraId="04356842" w14:textId="0B613D7D" w:rsidR="00004A6D" w:rsidRPr="002553F1" w:rsidRDefault="00004A6D" w:rsidP="00286851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143048" w:rsidRPr="002553F1" w14:paraId="0E7D274A" w14:textId="7F9E19E8" w:rsidTr="00762AA5">
        <w:trPr>
          <w:trHeight w:val="39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0A6DD324" w14:textId="25447435" w:rsidR="00B4279C" w:rsidRPr="00830D6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830D6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</w:t>
            </w:r>
          </w:p>
        </w:tc>
        <w:sdt>
          <w:sdtPr>
            <w:rPr>
              <w:rFonts w:ascii="Calibri" w:hAnsi="Calibri" w:cs="Calibri"/>
              <w:lang w:val="en-GB"/>
            </w:rPr>
            <w:id w:val="-387030017"/>
            <w:lock w:val="sdtLocked"/>
            <w:placeholder>
              <w:docPart w:val="93710697FEE740D9AEA328F548E4F363"/>
            </w:placeholder>
            <w:showingPlcHdr/>
            <w15:color w:val="000000"/>
            <w:text/>
          </w:sdtPr>
          <w:sdtEndPr/>
          <w:sdtContent>
            <w:tc>
              <w:tcPr>
                <w:tcW w:w="735" w:type="dxa"/>
                <w:shd w:val="clear" w:color="auto" w:fill="FFFFFF" w:themeFill="background1"/>
                <w:vAlign w:val="center"/>
              </w:tcPr>
              <w:p w14:paraId="3A82E4ED" w14:textId="4591D7C1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4A953CA7" w14:textId="397F35FE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1022513392"/>
            <w:lock w:val="sdtLocked"/>
            <w:placeholder>
              <w:docPart w:val="560011C921DD49C1B8448F1FFC33DBF6"/>
            </w:placeholder>
            <w:showingPlcHdr/>
            <w15:color w:val="000000"/>
            <w:text/>
          </w:sdtPr>
          <w:sdtEndPr/>
          <w:sdtContent>
            <w:tc>
              <w:tcPr>
                <w:tcW w:w="733" w:type="dxa"/>
                <w:shd w:val="clear" w:color="auto" w:fill="FFFFFF" w:themeFill="background1"/>
                <w:vAlign w:val="center"/>
              </w:tcPr>
              <w:p w14:paraId="5A44AED4" w14:textId="2DBD5E09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17F3E4E4" w14:textId="3DCC45DD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1776740848"/>
            <w:lock w:val="sdtLocked"/>
            <w:placeholder>
              <w:docPart w:val="E0100F10CDFD4935A8EC6E7CA03358F8"/>
            </w:placeholder>
            <w:showingPlcHdr/>
            <w15:color w:val="000000"/>
            <w:text/>
          </w:sdtPr>
          <w:sdtEndPr/>
          <w:sdtContent>
            <w:tc>
              <w:tcPr>
                <w:tcW w:w="960" w:type="dxa"/>
                <w:shd w:val="clear" w:color="auto" w:fill="FFFFFF" w:themeFill="background1"/>
                <w:vAlign w:val="center"/>
              </w:tcPr>
              <w:p w14:paraId="3249C626" w14:textId="7C37A9EB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534370E0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123847797"/>
            <w:lock w:val="sdtLocked"/>
            <w:placeholder>
              <w:docPart w:val="14D69919B8FA426EB9DAC8761BBCFFDD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3D19D9A4" w14:textId="4E6B794C" w:rsidR="00B4279C" w:rsidRPr="002553F1" w:rsidRDefault="00004A6D" w:rsidP="00BE7321">
                <w:pPr>
                  <w:ind w:left="-64"/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23BF4D82" w14:textId="0ED3305A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-1016538642"/>
            <w:lock w:val="sdtLocked"/>
            <w:placeholder>
              <w:docPart w:val="2DF69264CBDD4975ABA06D63B19D7F37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5D4E2FBE" w14:textId="734705D6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1B8A7B38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584736867"/>
            <w:lock w:val="sdtLocked"/>
            <w:placeholder>
              <w:docPart w:val="B6B6A52C64FE4927B5683C72EE30EE9B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7DB3AE5F" w14:textId="0A03AD1B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71356021" w14:textId="7B49CAC2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1143545817"/>
            <w:lock w:val="sdtLocked"/>
            <w:placeholder>
              <w:docPart w:val="C597F5E11B764B5BB6A68FABEA3B39B3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2AA5DC1A" w14:textId="10B177F0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96" w:type="dxa"/>
            <w:gridSpan w:val="2"/>
            <w:shd w:val="clear" w:color="auto" w:fill="D0D0D0" w:themeFill="accent6" w:themeFillTint="66"/>
          </w:tcPr>
          <w:p w14:paraId="37F9933C" w14:textId="77777777" w:rsidR="00B4279C" w:rsidRPr="002553F1" w:rsidRDefault="00B4279C" w:rsidP="00286851">
            <w:pPr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1200076048"/>
            <w:lock w:val="sdtLocked"/>
            <w:placeholder>
              <w:docPart w:val="3641C4E99C2448E9ACF8B2A12A702158"/>
            </w:placeholder>
            <w:showingPlcHdr/>
            <w15:color w:val="000000"/>
            <w:text/>
          </w:sdtPr>
          <w:sdtEndPr/>
          <w:sdtContent>
            <w:tc>
              <w:tcPr>
                <w:tcW w:w="760" w:type="dxa"/>
                <w:shd w:val="clear" w:color="auto" w:fill="FFFFFF" w:themeFill="background1"/>
                <w:vAlign w:val="center"/>
              </w:tcPr>
              <w:p w14:paraId="6FA6015D" w14:textId="17C259DD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4" w:type="dxa"/>
            <w:shd w:val="clear" w:color="auto" w:fill="D0D0D0" w:themeFill="accent6" w:themeFillTint="66"/>
            <w:vAlign w:val="center"/>
          </w:tcPr>
          <w:p w14:paraId="4E8F3D2D" w14:textId="4F62F379" w:rsidR="00B4279C" w:rsidRPr="002553F1" w:rsidRDefault="00B4279C" w:rsidP="00004A6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Calibri" w:hAnsi="Calibri" w:cs="Calibri"/>
              <w:lang w:val="en-GB"/>
            </w:rPr>
            <w:id w:val="1934471395"/>
            <w:lock w:val="sdtLocked"/>
            <w:placeholder>
              <w:docPart w:val="9BF588B3DCBA48CD858C284C4ABF29E3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7C922AB4" w14:textId="323F8867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6" w:type="dxa"/>
            <w:shd w:val="clear" w:color="auto" w:fill="D0D0D0" w:themeFill="accent6" w:themeFillTint="66"/>
            <w:vAlign w:val="center"/>
          </w:tcPr>
          <w:p w14:paraId="6F54D8BB" w14:textId="40BE6432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004A6D" w:rsidRPr="002553F1" w14:paraId="36AAB985" w14:textId="250B7D17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72590AEF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46A1BD60" w14:textId="031B48DC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DD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45EAF958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626C8D44" w14:textId="392F7CE8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797463E8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5D0576D9" w14:textId="107CF006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35AD3EC5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72656E39" w14:textId="2D07180F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38426796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524DE089" w14:textId="142E45BA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10ABC0DD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5EFFCB7D" w14:textId="38C5EE29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162E718D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281290A4" w14:textId="44B019E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6B439973" w14:textId="77777777" w:rsidR="00B4279C" w:rsidRPr="002553F1" w:rsidRDefault="00B4279C" w:rsidP="00286851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337F799D" w14:textId="5E05BBE5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3C6945B1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1B62C19F" w14:textId="094A9F2D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44CA9846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004A6D" w:rsidRPr="002553F1" w14:paraId="34659AF4" w14:textId="2B4082C2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526C6516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7772FDA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11793693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722F6FA7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20DB5A19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236ECEF7" w14:textId="210FD534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6D06A8A1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32EDA496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61CFCE8E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33800C98" w14:textId="7A33DE8C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526FF078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34FE64D5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1E6F0A6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2B690FD9" w14:textId="22D08801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7891D304" w14:textId="77777777" w:rsidR="00B4279C" w:rsidRPr="002553F1" w:rsidRDefault="00B4279C" w:rsidP="00286851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433119DF" w14:textId="77777777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4DBA513C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0D5942D5" w14:textId="42048A0E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64E51155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143048" w:rsidRPr="002553F1" w14:paraId="4A2A957A" w14:textId="42D6E74F" w:rsidTr="00762AA5">
        <w:trPr>
          <w:trHeight w:val="39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4E9BE51A" w14:textId="4E2AD1B8" w:rsidR="00B4279C" w:rsidRPr="00830D6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830D6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</w:t>
            </w:r>
          </w:p>
        </w:tc>
        <w:sdt>
          <w:sdtPr>
            <w:rPr>
              <w:rFonts w:ascii="Calibri" w:hAnsi="Calibri" w:cs="Calibri"/>
              <w:lang w:val="en-GB"/>
            </w:rPr>
            <w:id w:val="530614955"/>
            <w:lock w:val="sdtLocked"/>
            <w:placeholder>
              <w:docPart w:val="1913435ED9F3401F887B5D2C6441B993"/>
            </w:placeholder>
            <w:showingPlcHdr/>
            <w15:color w:val="000000"/>
            <w:text/>
          </w:sdtPr>
          <w:sdtEndPr/>
          <w:sdtContent>
            <w:tc>
              <w:tcPr>
                <w:tcW w:w="735" w:type="dxa"/>
                <w:shd w:val="clear" w:color="auto" w:fill="FFFFFF" w:themeFill="background1"/>
                <w:vAlign w:val="center"/>
              </w:tcPr>
              <w:p w14:paraId="309D8F67" w14:textId="18C5197F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27932F12" w14:textId="185533AF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-336302239"/>
            <w:lock w:val="sdtLocked"/>
            <w:placeholder>
              <w:docPart w:val="099C5132EBBF4B089CE9102219000E7D"/>
            </w:placeholder>
            <w:showingPlcHdr/>
            <w15:color w:val="000000"/>
            <w:text/>
          </w:sdtPr>
          <w:sdtEndPr/>
          <w:sdtContent>
            <w:tc>
              <w:tcPr>
                <w:tcW w:w="733" w:type="dxa"/>
                <w:shd w:val="clear" w:color="auto" w:fill="FFFFFF" w:themeFill="background1"/>
                <w:vAlign w:val="center"/>
              </w:tcPr>
              <w:p w14:paraId="54819869" w14:textId="1A511924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0AC0C9F1" w14:textId="60A108F9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1519127140"/>
            <w:lock w:val="sdtLocked"/>
            <w:placeholder>
              <w:docPart w:val="1E70C949BC674B1F9087651FFB296D37"/>
            </w:placeholder>
            <w:showingPlcHdr/>
            <w15:color w:val="000000"/>
            <w:text/>
          </w:sdtPr>
          <w:sdtEndPr/>
          <w:sdtContent>
            <w:tc>
              <w:tcPr>
                <w:tcW w:w="960" w:type="dxa"/>
                <w:shd w:val="clear" w:color="auto" w:fill="FFFFFF" w:themeFill="background1"/>
                <w:vAlign w:val="center"/>
              </w:tcPr>
              <w:p w14:paraId="4DB102B7" w14:textId="6EFEACAB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1AC21261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2038503040"/>
            <w:lock w:val="sdtLocked"/>
            <w:placeholder>
              <w:docPart w:val="7AC553D77FE2468C8834F4E8C220EABE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724EC521" w14:textId="2734A6C0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52ED71CE" w14:textId="56F2B6F3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-939680624"/>
            <w:lock w:val="sdtLocked"/>
            <w:placeholder>
              <w:docPart w:val="86CF98337A794B23B48AF796A2EDB7C1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2247DC4C" w14:textId="49075DA3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39DB06E8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580419662"/>
            <w:lock w:val="sdtLocked"/>
            <w:placeholder>
              <w:docPart w:val="B12E26D27E7848DCA4CC2BC55CAFA85E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51BCE767" w14:textId="434451C8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57062BF0" w14:textId="58F47FEB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145014760"/>
            <w:lock w:val="sdtLocked"/>
            <w:placeholder>
              <w:docPart w:val="89E010E988244041B0091F152E4A48D6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22A4CE12" w14:textId="4A7F730C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96" w:type="dxa"/>
            <w:gridSpan w:val="2"/>
            <w:shd w:val="clear" w:color="auto" w:fill="D0D0D0" w:themeFill="accent6" w:themeFillTint="66"/>
          </w:tcPr>
          <w:p w14:paraId="27824F93" w14:textId="77777777" w:rsidR="00B4279C" w:rsidRPr="002553F1" w:rsidRDefault="00B4279C" w:rsidP="00286851">
            <w:pPr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1404375822"/>
            <w:lock w:val="sdtLocked"/>
            <w:placeholder>
              <w:docPart w:val="C15929031FF54FCC850B9552F2C15EC3"/>
            </w:placeholder>
            <w:showingPlcHdr/>
            <w15:color w:val="000000"/>
            <w:text/>
          </w:sdtPr>
          <w:sdtEndPr/>
          <w:sdtContent>
            <w:tc>
              <w:tcPr>
                <w:tcW w:w="760" w:type="dxa"/>
                <w:shd w:val="clear" w:color="auto" w:fill="FFFFFF" w:themeFill="background1"/>
                <w:vAlign w:val="center"/>
              </w:tcPr>
              <w:p w14:paraId="66B231CF" w14:textId="35B087F2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4" w:type="dxa"/>
            <w:shd w:val="clear" w:color="auto" w:fill="D0D0D0" w:themeFill="accent6" w:themeFillTint="66"/>
            <w:vAlign w:val="center"/>
          </w:tcPr>
          <w:p w14:paraId="5D2DD300" w14:textId="1FCFC13A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Calibri" w:hAnsi="Calibri" w:cs="Calibri"/>
              <w:lang w:val="en-GB"/>
            </w:rPr>
            <w:id w:val="-916708052"/>
            <w:lock w:val="sdtLocked"/>
            <w:placeholder>
              <w:docPart w:val="A84106C9DAC74ED9893F0E8F78B3EB14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4D33755F" w14:textId="24027A3F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6" w:type="dxa"/>
            <w:shd w:val="clear" w:color="auto" w:fill="D0D0D0" w:themeFill="accent6" w:themeFillTint="66"/>
            <w:vAlign w:val="center"/>
          </w:tcPr>
          <w:p w14:paraId="49749E16" w14:textId="4102899F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143048" w:rsidRPr="002553F1" w14:paraId="735B6088" w14:textId="19E18A69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5EB54C99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3B4A1F45" w14:textId="100771F4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DD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259E63B9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486478E3" w14:textId="02421FFE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517E7DA5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6C487D45" w14:textId="36205AE8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33FAAB4A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5AC19AFE" w14:textId="27D6CC22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5063E2A1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328A0D07" w14:textId="7A4DB8C1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75228288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04DEDDCC" w14:textId="1E40C65C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74EF9D31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47F69610" w14:textId="2C30ADD4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59E7CAFD" w14:textId="77777777" w:rsidR="00B4279C" w:rsidRPr="002553F1" w:rsidRDefault="00B4279C" w:rsidP="00286851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5D01AE94" w14:textId="26F9A8A8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249347B9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2C632A52" w14:textId="600091E8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7C879E81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143048" w:rsidRPr="002553F1" w14:paraId="3573EE33" w14:textId="79D8BC30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7B2F5CEB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29623667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37CDDD11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6FA6B23C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69109890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630C99FB" w14:textId="3DBD7C9C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757C20B3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330A4648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2C370DF3" w14:textId="0B068A30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35FF7029" w14:textId="3C7A187D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237E958F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162097F5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7B724AB9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4A3C5F6C" w14:textId="69D471DA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09258F39" w14:textId="77777777" w:rsidR="00B4279C" w:rsidRPr="002553F1" w:rsidRDefault="00B4279C" w:rsidP="000539F0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0D14F7DA" w14:textId="77777777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78751E04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00F44126" w14:textId="19CA9DD0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0AB86B10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143048" w:rsidRPr="002553F1" w14:paraId="4C1F6D2D" w14:textId="5FEFEE65" w:rsidTr="00762AA5">
        <w:trPr>
          <w:trHeight w:val="39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13932BF5" w14:textId="5BBC7016" w:rsidR="00B4279C" w:rsidRPr="00830D6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830D61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3</w:t>
            </w:r>
          </w:p>
        </w:tc>
        <w:sdt>
          <w:sdtPr>
            <w:rPr>
              <w:rFonts w:ascii="Calibri" w:hAnsi="Calibri" w:cs="Calibri"/>
              <w:lang w:val="en-GB"/>
            </w:rPr>
            <w:id w:val="-50932163"/>
            <w:lock w:val="sdtLocked"/>
            <w:placeholder>
              <w:docPart w:val="B75A9859779B4063A2897F500CD78DA7"/>
            </w:placeholder>
            <w:showingPlcHdr/>
            <w15:color w:val="000000"/>
            <w:text/>
          </w:sdtPr>
          <w:sdtEndPr/>
          <w:sdtContent>
            <w:tc>
              <w:tcPr>
                <w:tcW w:w="735" w:type="dxa"/>
                <w:shd w:val="clear" w:color="auto" w:fill="FFFFFF" w:themeFill="background1"/>
                <w:vAlign w:val="center"/>
              </w:tcPr>
              <w:p w14:paraId="26662FF5" w14:textId="1CFEC3AA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394A9143" w14:textId="17AC78C6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1760163989"/>
            <w:lock w:val="sdtLocked"/>
            <w:placeholder>
              <w:docPart w:val="EBB14412D9774215B1BBBB7AAAC00A6C"/>
            </w:placeholder>
            <w:showingPlcHdr/>
            <w15:color w:val="000000"/>
            <w:text/>
          </w:sdtPr>
          <w:sdtEndPr/>
          <w:sdtContent>
            <w:tc>
              <w:tcPr>
                <w:tcW w:w="733" w:type="dxa"/>
                <w:shd w:val="clear" w:color="auto" w:fill="FFFFFF" w:themeFill="background1"/>
                <w:vAlign w:val="center"/>
              </w:tcPr>
              <w:p w14:paraId="7CB38736" w14:textId="6D20A296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0E571496" w14:textId="1CE2228F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-789889388"/>
            <w:lock w:val="sdtLocked"/>
            <w:placeholder>
              <w:docPart w:val="ED5086332A8E452BA4120DA850C7D135"/>
            </w:placeholder>
            <w:showingPlcHdr/>
            <w15:color w:val="000000"/>
            <w:text/>
          </w:sdtPr>
          <w:sdtEndPr/>
          <w:sdtContent>
            <w:tc>
              <w:tcPr>
                <w:tcW w:w="960" w:type="dxa"/>
                <w:shd w:val="clear" w:color="auto" w:fill="FFFFFF" w:themeFill="background1"/>
                <w:vAlign w:val="center"/>
              </w:tcPr>
              <w:p w14:paraId="100A14DF" w14:textId="071336FA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6DCF71B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2014187766"/>
            <w:lock w:val="sdtLocked"/>
            <w:placeholder>
              <w:docPart w:val="26BF35BD744941F28C2C18CCFD86481E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029F570E" w14:textId="730B2834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35DB6337" w14:textId="14EFFA1A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268744025"/>
            <w:lock w:val="sdtLocked"/>
            <w:placeholder>
              <w:docPart w:val="31C6E9DEE83846689AD43BEE08C53380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4A49ACD4" w14:textId="44537DE8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077821E7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1545095492"/>
            <w:lock w:val="sdtLocked"/>
            <w:placeholder>
              <w:docPart w:val="44FCAEFFF1744649BA4431529050198C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77191E5E" w14:textId="0090A493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19AF0160" w14:textId="2774A751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-102421594"/>
            <w:lock w:val="sdtLocked"/>
            <w:placeholder>
              <w:docPart w:val="E03EB358181143DC9DA1F353B3D9682E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26B94913" w14:textId="6ACD04B2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96" w:type="dxa"/>
            <w:gridSpan w:val="2"/>
            <w:shd w:val="clear" w:color="auto" w:fill="D0D0D0" w:themeFill="accent6" w:themeFillTint="66"/>
          </w:tcPr>
          <w:p w14:paraId="2D35338C" w14:textId="77777777" w:rsidR="00B4279C" w:rsidRPr="002553F1" w:rsidRDefault="00B4279C" w:rsidP="000539F0">
            <w:pPr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361440127"/>
            <w:lock w:val="sdtLocked"/>
            <w:placeholder>
              <w:docPart w:val="98EED2157DD9484EA920278635D4BA82"/>
            </w:placeholder>
            <w:showingPlcHdr/>
            <w15:color w:val="000000"/>
            <w:text/>
          </w:sdtPr>
          <w:sdtEndPr/>
          <w:sdtContent>
            <w:tc>
              <w:tcPr>
                <w:tcW w:w="760" w:type="dxa"/>
                <w:shd w:val="clear" w:color="auto" w:fill="FFFFFF" w:themeFill="background1"/>
                <w:vAlign w:val="center"/>
              </w:tcPr>
              <w:p w14:paraId="56849401" w14:textId="52F2A74B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4" w:type="dxa"/>
            <w:shd w:val="clear" w:color="auto" w:fill="D0D0D0" w:themeFill="accent6" w:themeFillTint="66"/>
            <w:vAlign w:val="center"/>
          </w:tcPr>
          <w:p w14:paraId="372ECF11" w14:textId="7E934D64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Calibri" w:hAnsi="Calibri" w:cs="Calibri"/>
              <w:lang w:val="en-GB"/>
            </w:rPr>
            <w:id w:val="16281525"/>
            <w:lock w:val="sdtLocked"/>
            <w:placeholder>
              <w:docPart w:val="25D145C6E40A47029C0E4FD0470E5347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6D074CEF" w14:textId="6524A5AD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6" w:type="dxa"/>
            <w:shd w:val="clear" w:color="auto" w:fill="D0D0D0" w:themeFill="accent6" w:themeFillTint="66"/>
            <w:vAlign w:val="center"/>
          </w:tcPr>
          <w:p w14:paraId="129991A1" w14:textId="083C2728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143048" w:rsidRPr="002553F1" w14:paraId="65D437FE" w14:textId="28748769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6CAC3707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57C876E7" w14:textId="3219BDA1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DD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40866FD5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007D1826" w14:textId="3FD228F9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5A140E25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25C80606" w14:textId="15E9E96D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059BDF09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3383BA0F" w14:textId="26DEEC7B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5F85A511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47C8215A" w14:textId="5FC6855D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63B465AA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46BB2D45" w14:textId="301481A8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15C48590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1AAD2126" w14:textId="4ECABE1A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7EDD61FA" w14:textId="77777777" w:rsidR="00B4279C" w:rsidRPr="002553F1" w:rsidRDefault="00B4279C" w:rsidP="000539F0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5224DF84" w14:textId="58750EE4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6B9FA038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0E04B659" w14:textId="230F5F4A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197B8A48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143048" w:rsidRPr="002553F1" w14:paraId="6562F38C" w14:textId="3374BC68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527A7BA8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5CFA33AF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059D985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09E929CE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50F57729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3FE6BBDD" w14:textId="1DD3AF56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11C1F357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7A90032D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01D6D3AE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58A11337" w14:textId="3770B9AD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366B112E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120924E8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03D9858B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447ED047" w14:textId="67931E95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500900F8" w14:textId="77777777" w:rsidR="00B4279C" w:rsidRPr="002553F1" w:rsidRDefault="00B4279C" w:rsidP="000539F0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0E59BAB3" w14:textId="77777777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235C30EF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04770762" w14:textId="7545B5BB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206CA9DD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143048" w:rsidRPr="002553F1" w14:paraId="4E909396" w14:textId="03BD5316" w:rsidTr="00762AA5">
        <w:trPr>
          <w:trHeight w:val="39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1974E5F0" w14:textId="6724D993" w:rsidR="00B4279C" w:rsidRPr="00143048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4</w:t>
            </w:r>
          </w:p>
        </w:tc>
        <w:sdt>
          <w:sdtPr>
            <w:rPr>
              <w:rFonts w:ascii="Calibri" w:hAnsi="Calibri" w:cs="Calibri"/>
              <w:lang w:val="en-GB"/>
            </w:rPr>
            <w:id w:val="-987087389"/>
            <w:lock w:val="sdtLocked"/>
            <w:placeholder>
              <w:docPart w:val="4C06B7780E5E43AF84035368B08F8D50"/>
            </w:placeholder>
            <w:showingPlcHdr/>
            <w15:color w:val="000000"/>
            <w:text/>
          </w:sdtPr>
          <w:sdtEndPr/>
          <w:sdtContent>
            <w:tc>
              <w:tcPr>
                <w:tcW w:w="735" w:type="dxa"/>
                <w:shd w:val="clear" w:color="auto" w:fill="FFFFFF" w:themeFill="background1"/>
                <w:vAlign w:val="center"/>
              </w:tcPr>
              <w:p w14:paraId="608DAF8C" w14:textId="3C6460B1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3694872B" w14:textId="4EA2003F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1638150074"/>
            <w:lock w:val="sdtLocked"/>
            <w:placeholder>
              <w:docPart w:val="127BED219FF9474EA50396CC569CB416"/>
            </w:placeholder>
            <w:showingPlcHdr/>
            <w15:color w:val="000000"/>
            <w:text/>
          </w:sdtPr>
          <w:sdtEndPr/>
          <w:sdtContent>
            <w:tc>
              <w:tcPr>
                <w:tcW w:w="733" w:type="dxa"/>
                <w:shd w:val="clear" w:color="auto" w:fill="FFFFFF" w:themeFill="background1"/>
                <w:vAlign w:val="center"/>
              </w:tcPr>
              <w:p w14:paraId="7B125961" w14:textId="27374255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09FBD980" w14:textId="2A548338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391467984"/>
            <w:lock w:val="sdtLocked"/>
            <w:placeholder>
              <w:docPart w:val="F8F162407D754F00B8AA1C9B8ADDAAC4"/>
            </w:placeholder>
            <w:showingPlcHdr/>
            <w15:color w:val="000000"/>
            <w:text/>
          </w:sdtPr>
          <w:sdtEndPr/>
          <w:sdtContent>
            <w:tc>
              <w:tcPr>
                <w:tcW w:w="960" w:type="dxa"/>
                <w:shd w:val="clear" w:color="auto" w:fill="FFFFFF" w:themeFill="background1"/>
                <w:vAlign w:val="center"/>
              </w:tcPr>
              <w:p w14:paraId="34A5F9C9" w14:textId="5CC26EF3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5E6C6670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1276251925"/>
            <w:lock w:val="sdtLocked"/>
            <w:placeholder>
              <w:docPart w:val="B4565A14875F49539118994F0A8C37CC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1E52F6BF" w14:textId="6DD34419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6FD0C70A" w14:textId="555A86CB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-566887666"/>
            <w:lock w:val="sdtLocked"/>
            <w:placeholder>
              <w:docPart w:val="B7F1922A1C7D487B99DF2845E7BC499A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7FA2CF65" w14:textId="55F9FFD7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23FB476F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2045785980"/>
            <w:lock w:val="sdtLocked"/>
            <w:placeholder>
              <w:docPart w:val="B92170F0D5F64631B4486A6233A1FA3C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5CF14384" w14:textId="719D355D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2EB81890" w14:textId="4143844D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-1795899224"/>
            <w:lock w:val="sdtLocked"/>
            <w:placeholder>
              <w:docPart w:val="1F0234121D094EEEBE8245CEB45110CF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79F03CF8" w14:textId="2641B69F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96" w:type="dxa"/>
            <w:gridSpan w:val="2"/>
            <w:shd w:val="clear" w:color="auto" w:fill="D0D0D0" w:themeFill="accent6" w:themeFillTint="66"/>
          </w:tcPr>
          <w:p w14:paraId="105FF985" w14:textId="77777777" w:rsidR="00B4279C" w:rsidRPr="002553F1" w:rsidRDefault="00B4279C" w:rsidP="000539F0">
            <w:pPr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443971774"/>
            <w:lock w:val="sdtLocked"/>
            <w:placeholder>
              <w:docPart w:val="6869E5A521AD486CB10EEC2574FF839E"/>
            </w:placeholder>
            <w:showingPlcHdr/>
            <w15:color w:val="000000"/>
            <w:text/>
          </w:sdtPr>
          <w:sdtEndPr/>
          <w:sdtContent>
            <w:tc>
              <w:tcPr>
                <w:tcW w:w="760" w:type="dxa"/>
                <w:shd w:val="clear" w:color="auto" w:fill="FFFFFF" w:themeFill="background1"/>
                <w:vAlign w:val="center"/>
              </w:tcPr>
              <w:p w14:paraId="4C380BE7" w14:textId="3F1F0531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4" w:type="dxa"/>
            <w:shd w:val="clear" w:color="auto" w:fill="D0D0D0" w:themeFill="accent6" w:themeFillTint="66"/>
            <w:vAlign w:val="center"/>
          </w:tcPr>
          <w:p w14:paraId="1D2D7DF4" w14:textId="306AE002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Calibri" w:hAnsi="Calibri" w:cs="Calibri"/>
              <w:lang w:val="en-GB"/>
            </w:rPr>
            <w:id w:val="-274640665"/>
            <w:lock w:val="sdtLocked"/>
            <w:placeholder>
              <w:docPart w:val="169C03D305FC4956889872A2C5EE3245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4CF42DDF" w14:textId="0A0BF2DA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6" w:type="dxa"/>
            <w:shd w:val="clear" w:color="auto" w:fill="D0D0D0" w:themeFill="accent6" w:themeFillTint="66"/>
            <w:vAlign w:val="center"/>
          </w:tcPr>
          <w:p w14:paraId="112937A1" w14:textId="3362C3B5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143048" w:rsidRPr="002553F1" w14:paraId="4B53CADE" w14:textId="7547DDA6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4791DB69" w14:textId="26686DFC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6794FDE8" w14:textId="4B40A345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DD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59DD9DF9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26023A7E" w14:textId="09D4C242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3E8AAFDE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419B2BF4" w14:textId="0F80CA2E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78F1FD30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33D897DE" w14:textId="43D983BC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1746E93B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768B1A90" w14:textId="6F2676DE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5186F787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28BA1B9F" w14:textId="3F723119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06C275F0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41D2E191" w14:textId="394CFB15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52244440" w14:textId="77777777" w:rsidR="00B4279C" w:rsidRPr="002553F1" w:rsidRDefault="00B4279C" w:rsidP="000539F0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72D70A1E" w14:textId="49CE443D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3EAC1650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545B3D84" w14:textId="3D6B0306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610F120E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143048" w:rsidRPr="002553F1" w14:paraId="31AF8B9E" w14:textId="1A347A88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1AFE6FF2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021ADC89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5B8B1CC1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02DAFFAC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268F0EA7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2E195ED9" w14:textId="70E45196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1E586CB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4E2738CE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51BB176B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414EB58A" w14:textId="0DE96729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039756EA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56AEEF8E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102904C3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5FEDF213" w14:textId="54478465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466C9D0A" w14:textId="77777777" w:rsidR="00B4279C" w:rsidRPr="002553F1" w:rsidRDefault="00B4279C" w:rsidP="000539F0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56CADB6A" w14:textId="77777777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3F505ADB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4FD1762D" w14:textId="272BCFAD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6A4D65E8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143048" w:rsidRPr="002553F1" w14:paraId="4D781652" w14:textId="364B5F75" w:rsidTr="00762AA5">
        <w:trPr>
          <w:trHeight w:val="39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5C45AE45" w14:textId="496A079F" w:rsidR="00B4279C" w:rsidRPr="00143048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5</w:t>
            </w:r>
          </w:p>
        </w:tc>
        <w:sdt>
          <w:sdtPr>
            <w:rPr>
              <w:rFonts w:ascii="Calibri" w:hAnsi="Calibri" w:cs="Calibri"/>
              <w:lang w:val="en-GB"/>
            </w:rPr>
            <w:id w:val="1280846200"/>
            <w:lock w:val="sdtLocked"/>
            <w:placeholder>
              <w:docPart w:val="99BD08459EDC4A0B8814B4A31F64BC70"/>
            </w:placeholder>
            <w:showingPlcHdr/>
            <w15:color w:val="000000"/>
            <w:text/>
          </w:sdtPr>
          <w:sdtEndPr/>
          <w:sdtContent>
            <w:tc>
              <w:tcPr>
                <w:tcW w:w="735" w:type="dxa"/>
                <w:shd w:val="clear" w:color="auto" w:fill="FFFFFF" w:themeFill="background1"/>
                <w:vAlign w:val="center"/>
              </w:tcPr>
              <w:p w14:paraId="2B38ED5A" w14:textId="10BD0D0F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41F65216" w14:textId="37F05332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1380590814"/>
            <w:lock w:val="sdtLocked"/>
            <w:placeholder>
              <w:docPart w:val="B9EA44ED26DC4B248B3CD304C226BB90"/>
            </w:placeholder>
            <w:showingPlcHdr/>
            <w15:color w:val="000000"/>
            <w:text/>
          </w:sdtPr>
          <w:sdtEndPr/>
          <w:sdtContent>
            <w:tc>
              <w:tcPr>
                <w:tcW w:w="733" w:type="dxa"/>
                <w:shd w:val="clear" w:color="auto" w:fill="FFFFFF" w:themeFill="background1"/>
                <w:vAlign w:val="center"/>
              </w:tcPr>
              <w:p w14:paraId="21B7FF45" w14:textId="565A186C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2AC8B569" w14:textId="073AC8D3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-507367403"/>
            <w:lock w:val="sdtLocked"/>
            <w:placeholder>
              <w:docPart w:val="7607786A606544FB96F6DBDF9645E915"/>
            </w:placeholder>
            <w:showingPlcHdr/>
            <w15:color w:val="000000"/>
            <w:text/>
          </w:sdtPr>
          <w:sdtEndPr/>
          <w:sdtContent>
            <w:tc>
              <w:tcPr>
                <w:tcW w:w="960" w:type="dxa"/>
                <w:shd w:val="clear" w:color="auto" w:fill="FFFFFF" w:themeFill="background1"/>
                <w:vAlign w:val="center"/>
              </w:tcPr>
              <w:p w14:paraId="783B821A" w14:textId="77578CA4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1DFB1503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1641258517"/>
            <w:lock w:val="sdtLocked"/>
            <w:placeholder>
              <w:docPart w:val="87429EDF7EAA4517AE8C9654DE5EFE92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33D7487F" w14:textId="69DC222E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65050DA5" w14:textId="0CF2014D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-1949687948"/>
            <w:lock w:val="sdtLocked"/>
            <w:placeholder>
              <w:docPart w:val="E52CF26605364B3BA273A154C3F7396C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4461C76A" w14:textId="020848E7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762C179A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628786854"/>
            <w:lock w:val="sdtLocked"/>
            <w:placeholder>
              <w:docPart w:val="E79BE71488E848839AA432CBB62B0982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4E401172" w14:textId="5D2448B3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0AEA2985" w14:textId="56374873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-628858862"/>
            <w:lock w:val="sdtLocked"/>
            <w:placeholder>
              <w:docPart w:val="1AD2B42375E940BCAE377990961E40A1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149276F1" w14:textId="7BAF9841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96" w:type="dxa"/>
            <w:gridSpan w:val="2"/>
            <w:shd w:val="clear" w:color="auto" w:fill="D0D0D0" w:themeFill="accent6" w:themeFillTint="66"/>
          </w:tcPr>
          <w:p w14:paraId="51E9C91A" w14:textId="77777777" w:rsidR="00B4279C" w:rsidRPr="002553F1" w:rsidRDefault="00B4279C" w:rsidP="000539F0">
            <w:pPr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1724280725"/>
            <w:lock w:val="sdtLocked"/>
            <w:placeholder>
              <w:docPart w:val="F55548776B4C4E84BBD1750EE7F5B990"/>
            </w:placeholder>
            <w:showingPlcHdr/>
            <w15:color w:val="000000"/>
            <w:text/>
          </w:sdtPr>
          <w:sdtEndPr/>
          <w:sdtContent>
            <w:tc>
              <w:tcPr>
                <w:tcW w:w="760" w:type="dxa"/>
                <w:shd w:val="clear" w:color="auto" w:fill="FFFFFF" w:themeFill="background1"/>
                <w:vAlign w:val="center"/>
              </w:tcPr>
              <w:p w14:paraId="1E09DBF8" w14:textId="60247635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4" w:type="dxa"/>
            <w:shd w:val="clear" w:color="auto" w:fill="D0D0D0" w:themeFill="accent6" w:themeFillTint="66"/>
            <w:vAlign w:val="center"/>
          </w:tcPr>
          <w:p w14:paraId="7B487E8D" w14:textId="6CD485FC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Calibri" w:hAnsi="Calibri" w:cs="Calibri"/>
              <w:lang w:val="en-GB"/>
            </w:rPr>
            <w:id w:val="-966044858"/>
            <w:lock w:val="sdtLocked"/>
            <w:placeholder>
              <w:docPart w:val="03C1BBB929634EE8A88D1D98EBFA260B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10D4C436" w14:textId="015EA432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6" w:type="dxa"/>
            <w:shd w:val="clear" w:color="auto" w:fill="D0D0D0" w:themeFill="accent6" w:themeFillTint="66"/>
            <w:vAlign w:val="center"/>
          </w:tcPr>
          <w:p w14:paraId="0499CDBF" w14:textId="2355949B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143048" w:rsidRPr="002553F1" w14:paraId="07EEEAFA" w14:textId="1B76BB61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54017616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5D4F4E6F" w14:textId="4E96A3AB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DD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4680DBFB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58840173" w14:textId="58A9C24A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5B388DBD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571C0841" w14:textId="06FDEDEA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697577E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5AA518F9" w14:textId="2A72C155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0ABBFC60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5A8503E0" w14:textId="0B680DE9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3BF27BFF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0B2B80C5" w14:textId="13B12B04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1EF7B659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608BB462" w14:textId="64E501A8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6A941021" w14:textId="77777777" w:rsidR="00B4279C" w:rsidRPr="002553F1" w:rsidRDefault="00B4279C" w:rsidP="000539F0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242F98FD" w14:textId="2B9DCA6B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510CDB4E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4D3BBDD8" w14:textId="6FAEF929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34FF4B69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143048" w:rsidRPr="002553F1" w14:paraId="0497419B" w14:textId="40FCC673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1695FA15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406505B9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7E995774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5BBD07C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7DDF78D0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12A7C449" w14:textId="183B923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4921D107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5D2CDB19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1CDE372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315CCF56" w14:textId="45D6D16B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508AEF4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099F1110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365E38BA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7D0988B8" w14:textId="58066D61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71CF0190" w14:textId="77777777" w:rsidR="00B4279C" w:rsidRPr="002553F1" w:rsidRDefault="00B4279C" w:rsidP="000539F0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0810AC1B" w14:textId="77777777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02A73286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2D7BE1EE" w14:textId="0DBF89A8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3C55F24F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143048" w:rsidRPr="002553F1" w14:paraId="7FE1572B" w14:textId="483D93F2" w:rsidTr="00762AA5">
        <w:trPr>
          <w:trHeight w:val="39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2C19C9E3" w14:textId="03B33B74" w:rsidR="00B4279C" w:rsidRPr="00143048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6</w:t>
            </w:r>
          </w:p>
        </w:tc>
        <w:sdt>
          <w:sdtPr>
            <w:rPr>
              <w:rFonts w:ascii="Calibri" w:hAnsi="Calibri" w:cs="Calibri"/>
              <w:lang w:val="en-GB"/>
            </w:rPr>
            <w:id w:val="-135338583"/>
            <w:lock w:val="sdtLocked"/>
            <w:placeholder>
              <w:docPart w:val="A800964C69CD4013A104A66746CA75BD"/>
            </w:placeholder>
            <w:showingPlcHdr/>
            <w15:color w:val="000000"/>
            <w:text/>
          </w:sdtPr>
          <w:sdtEndPr/>
          <w:sdtContent>
            <w:tc>
              <w:tcPr>
                <w:tcW w:w="735" w:type="dxa"/>
                <w:shd w:val="clear" w:color="auto" w:fill="FFFFFF" w:themeFill="background1"/>
                <w:vAlign w:val="center"/>
              </w:tcPr>
              <w:p w14:paraId="68DE5440" w14:textId="7898CE33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3452FCE2" w14:textId="19B464A2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-1636407119"/>
            <w:lock w:val="sdtLocked"/>
            <w:placeholder>
              <w:docPart w:val="0C09F59B95F349E7921C05EDCC60B3D5"/>
            </w:placeholder>
            <w:showingPlcHdr/>
            <w15:color w:val="000000"/>
            <w:text/>
          </w:sdtPr>
          <w:sdtEndPr/>
          <w:sdtContent>
            <w:tc>
              <w:tcPr>
                <w:tcW w:w="733" w:type="dxa"/>
                <w:shd w:val="clear" w:color="auto" w:fill="FFFFFF" w:themeFill="background1"/>
                <w:vAlign w:val="center"/>
              </w:tcPr>
              <w:p w14:paraId="6EBC3793" w14:textId="56D5C2A9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45ACFB90" w14:textId="7536F315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1291945753"/>
            <w:lock w:val="sdtLocked"/>
            <w:placeholder>
              <w:docPart w:val="733CD7D6FDF54F79917E7B2B6F45D85A"/>
            </w:placeholder>
            <w:showingPlcHdr/>
            <w15:color w:val="000000"/>
            <w:text/>
          </w:sdtPr>
          <w:sdtEndPr/>
          <w:sdtContent>
            <w:tc>
              <w:tcPr>
                <w:tcW w:w="960" w:type="dxa"/>
                <w:shd w:val="clear" w:color="auto" w:fill="FFFFFF" w:themeFill="background1"/>
                <w:vAlign w:val="center"/>
              </w:tcPr>
              <w:p w14:paraId="7462E4E0" w14:textId="123E8C49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10F3564C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1699848341"/>
            <w:lock w:val="sdtLocked"/>
            <w:placeholder>
              <w:docPart w:val="7A5814277BDA4753AD36A7EAE99BE809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19FC1392" w14:textId="7904582A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7687766B" w14:textId="3B289B7F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-404679154"/>
            <w:lock w:val="sdtLocked"/>
            <w:placeholder>
              <w:docPart w:val="2F056AE776DC43AABE849CCE8CC8EE87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62424AE5" w14:textId="2A17CB50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24401041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1350865480"/>
            <w:lock w:val="sdtLocked"/>
            <w:placeholder>
              <w:docPart w:val="F1994688D9254245B05CB0ECBF18E37B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09CD68E3" w14:textId="399910F2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283D7035" w14:textId="21E352C0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1381815943"/>
            <w:lock w:val="sdtLocked"/>
            <w:placeholder>
              <w:docPart w:val="CCD1BBEC3AA24F72ABCD61B907AD1C0C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48BC5804" w14:textId="35047E73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96" w:type="dxa"/>
            <w:gridSpan w:val="2"/>
            <w:shd w:val="clear" w:color="auto" w:fill="D0D0D0" w:themeFill="accent6" w:themeFillTint="66"/>
          </w:tcPr>
          <w:p w14:paraId="7C897973" w14:textId="77777777" w:rsidR="00B4279C" w:rsidRPr="002553F1" w:rsidRDefault="00B4279C" w:rsidP="000539F0">
            <w:pPr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233446630"/>
            <w:lock w:val="sdtLocked"/>
            <w:placeholder>
              <w:docPart w:val="FA39BA4A8D3C48E6B62637C44AE32C7F"/>
            </w:placeholder>
            <w:showingPlcHdr/>
            <w15:color w:val="000000"/>
            <w:text/>
          </w:sdtPr>
          <w:sdtEndPr/>
          <w:sdtContent>
            <w:tc>
              <w:tcPr>
                <w:tcW w:w="760" w:type="dxa"/>
                <w:shd w:val="clear" w:color="auto" w:fill="FFFFFF" w:themeFill="background1"/>
                <w:vAlign w:val="center"/>
              </w:tcPr>
              <w:p w14:paraId="12CE354B" w14:textId="777FD70D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4" w:type="dxa"/>
            <w:shd w:val="clear" w:color="auto" w:fill="D0D0D0" w:themeFill="accent6" w:themeFillTint="66"/>
            <w:vAlign w:val="center"/>
          </w:tcPr>
          <w:p w14:paraId="0BDF39F8" w14:textId="179FF243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Calibri" w:hAnsi="Calibri" w:cs="Calibri"/>
              <w:lang w:val="en-GB"/>
            </w:rPr>
            <w:id w:val="-103817294"/>
            <w:lock w:val="sdtLocked"/>
            <w:placeholder>
              <w:docPart w:val="07B49ED274CE47C7B18BA555AFF8A92E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4105357A" w14:textId="06A6F923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6" w:type="dxa"/>
            <w:shd w:val="clear" w:color="auto" w:fill="D0D0D0" w:themeFill="accent6" w:themeFillTint="66"/>
            <w:vAlign w:val="center"/>
          </w:tcPr>
          <w:p w14:paraId="7D617D2F" w14:textId="26902A09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143048" w:rsidRPr="002553F1" w14:paraId="7AE76712" w14:textId="200C5ED9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2BBAAA31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1DED667D" w14:textId="3725EEE0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DD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37817B8A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7D6D2476" w14:textId="33A722B8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5F1CC01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331FF1D8" w14:textId="7FEC1FA5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6B8DAF5A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4B5276EB" w14:textId="4B59EAFF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35A8E8D8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358CFF44" w14:textId="083699C1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7D29990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6D9C67AE" w14:textId="3EFBE895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2442708B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3FDFE29B" w14:textId="5BECAF15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0B0517F9" w14:textId="77777777" w:rsidR="00B4279C" w:rsidRPr="002553F1" w:rsidRDefault="00B4279C" w:rsidP="000539F0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08F4F97C" w14:textId="2CD0FE7C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3913C17F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5D755FC1" w14:textId="6AF0A2E6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159F7E88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143048" w:rsidRPr="002553F1" w14:paraId="53EA46A2" w14:textId="22C5D6C3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373D212D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4F7EEAD5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5303BB74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513B355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67795F0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3F2E8E72" w14:textId="5B365C4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781B6FBF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6B0D408E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76728098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4F9AE567" w14:textId="21E8623B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045F735E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712A6307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0226073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5CD9938C" w14:textId="26C3444C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21FE36C1" w14:textId="77777777" w:rsidR="00B4279C" w:rsidRPr="002553F1" w:rsidRDefault="00B4279C" w:rsidP="000539F0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36A14650" w14:textId="77777777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64132953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30875C3C" w14:textId="049A8307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1ACCC8E4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143048" w:rsidRPr="002553F1" w14:paraId="241F6529" w14:textId="3D438255" w:rsidTr="00762AA5">
        <w:trPr>
          <w:trHeight w:val="39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11CD70BF" w14:textId="0DFC78B5" w:rsidR="00B4279C" w:rsidRPr="00143048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7</w:t>
            </w:r>
          </w:p>
        </w:tc>
        <w:sdt>
          <w:sdtPr>
            <w:rPr>
              <w:rFonts w:ascii="Calibri" w:hAnsi="Calibri" w:cs="Calibri"/>
              <w:lang w:val="en-GB"/>
            </w:rPr>
            <w:id w:val="1569223541"/>
            <w:lock w:val="sdtLocked"/>
            <w:placeholder>
              <w:docPart w:val="DF70A872F9BD4FF1934F99F75966344D"/>
            </w:placeholder>
            <w:showingPlcHdr/>
            <w15:color w:val="000000"/>
            <w:text/>
          </w:sdtPr>
          <w:sdtEndPr/>
          <w:sdtContent>
            <w:tc>
              <w:tcPr>
                <w:tcW w:w="735" w:type="dxa"/>
                <w:shd w:val="clear" w:color="auto" w:fill="FFFFFF" w:themeFill="background1"/>
                <w:vAlign w:val="center"/>
              </w:tcPr>
              <w:p w14:paraId="39323AB4" w14:textId="528740F6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5702D2F2" w14:textId="3885488F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-1402899512"/>
            <w:lock w:val="sdtLocked"/>
            <w:placeholder>
              <w:docPart w:val="4AB793A63EB541DFB00F0A7856973269"/>
            </w:placeholder>
            <w:showingPlcHdr/>
            <w15:color w:val="000000"/>
            <w:text/>
          </w:sdtPr>
          <w:sdtEndPr/>
          <w:sdtContent>
            <w:tc>
              <w:tcPr>
                <w:tcW w:w="733" w:type="dxa"/>
                <w:shd w:val="clear" w:color="auto" w:fill="FFFFFF" w:themeFill="background1"/>
                <w:vAlign w:val="center"/>
              </w:tcPr>
              <w:p w14:paraId="226379AA" w14:textId="063F516E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5D3F29E0" w14:textId="581861D1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330953536"/>
            <w:lock w:val="sdtLocked"/>
            <w:placeholder>
              <w:docPart w:val="87BC4A517BCA4532B5FB4F006986D8CE"/>
            </w:placeholder>
            <w:showingPlcHdr/>
            <w15:color w:val="000000"/>
            <w:text/>
          </w:sdtPr>
          <w:sdtEndPr/>
          <w:sdtContent>
            <w:tc>
              <w:tcPr>
                <w:tcW w:w="960" w:type="dxa"/>
                <w:shd w:val="clear" w:color="auto" w:fill="FFFFFF" w:themeFill="background1"/>
                <w:vAlign w:val="center"/>
              </w:tcPr>
              <w:p w14:paraId="116B17B2" w14:textId="23CE8297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5478C601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789359627"/>
            <w:lock w:val="sdtLocked"/>
            <w:placeholder>
              <w:docPart w:val="8199D2E1E3C44BAB8FEEBD3E84C9DC80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4AF85D8E" w14:textId="20BDE8D2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3529DBF7" w14:textId="15977AB0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-1702619540"/>
            <w:lock w:val="sdtLocked"/>
            <w:placeholder>
              <w:docPart w:val="26FDA7B67E9A4FC895568C5F37C21992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3850F300" w14:textId="34E21AF2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14870A4A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1883627624"/>
            <w:lock w:val="sdtLocked"/>
            <w:placeholder>
              <w:docPart w:val="6AE8F28649704322AFA677441EBBE3F2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1580DA08" w14:textId="2EE7EC8D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0B392ABE" w14:textId="28EA439A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-521625251"/>
            <w:lock w:val="sdtLocked"/>
            <w:placeholder>
              <w:docPart w:val="89F12091EB9B44C0AB517A1EEFBB978C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1BA270B5" w14:textId="6291AFDC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96" w:type="dxa"/>
            <w:gridSpan w:val="2"/>
            <w:shd w:val="clear" w:color="auto" w:fill="D0D0D0" w:themeFill="accent6" w:themeFillTint="66"/>
          </w:tcPr>
          <w:p w14:paraId="41CA8F98" w14:textId="77777777" w:rsidR="00B4279C" w:rsidRPr="002553F1" w:rsidRDefault="00B4279C" w:rsidP="000539F0">
            <w:pPr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1290899009"/>
            <w:lock w:val="sdtLocked"/>
            <w:placeholder>
              <w:docPart w:val="7E84BBA9E204453EAB7C2B329988A626"/>
            </w:placeholder>
            <w:showingPlcHdr/>
            <w15:color w:val="000000"/>
            <w:text/>
          </w:sdtPr>
          <w:sdtEndPr/>
          <w:sdtContent>
            <w:tc>
              <w:tcPr>
                <w:tcW w:w="760" w:type="dxa"/>
                <w:shd w:val="clear" w:color="auto" w:fill="FFFFFF" w:themeFill="background1"/>
                <w:vAlign w:val="center"/>
              </w:tcPr>
              <w:p w14:paraId="29E6CC8E" w14:textId="7E10F669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4" w:type="dxa"/>
            <w:shd w:val="clear" w:color="auto" w:fill="D0D0D0" w:themeFill="accent6" w:themeFillTint="66"/>
            <w:vAlign w:val="center"/>
          </w:tcPr>
          <w:p w14:paraId="16423290" w14:textId="032BE98F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Calibri" w:hAnsi="Calibri" w:cs="Calibri"/>
              <w:lang w:val="en-GB"/>
            </w:rPr>
            <w:id w:val="-1407066494"/>
            <w:lock w:val="sdtLocked"/>
            <w:placeholder>
              <w:docPart w:val="A32780AC6BF8429EB20D470A51099E7D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12F38AC5" w14:textId="3FAB153B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6" w:type="dxa"/>
            <w:shd w:val="clear" w:color="auto" w:fill="D0D0D0" w:themeFill="accent6" w:themeFillTint="66"/>
            <w:vAlign w:val="center"/>
          </w:tcPr>
          <w:p w14:paraId="61EBD6DC" w14:textId="150A5B59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143048" w:rsidRPr="002553F1" w14:paraId="3154B124" w14:textId="2F9EA9EA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7D1E2539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60AF3B87" w14:textId="3BCB09C0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DD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3D8B9B56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2FD2FE4C" w14:textId="4903FB51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4C726B19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08870342" w14:textId="70736A29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3E949EB8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65F65BF7" w14:textId="359CBF02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37330AB1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6699C4F8" w14:textId="0F1CBD20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34264CEA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20B3F039" w14:textId="36A43229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3213742E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3C617949" w14:textId="4EE44852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0276BBEA" w14:textId="77777777" w:rsidR="00B4279C" w:rsidRPr="002553F1" w:rsidRDefault="00B4279C" w:rsidP="000539F0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12C04E7F" w14:textId="1E1AF3AC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769025FD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2013C40C" w14:textId="02847DD9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74E93060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143048" w:rsidRPr="002553F1" w14:paraId="21BF5190" w14:textId="30F1BFD2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4DE1766E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02683F80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7458C306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0C3EBFDC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5E531D15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5D892C75" w14:textId="087B6F44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727B5DD1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7F42E840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44D4E020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01CB088D" w14:textId="50AC5B99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6513B2CE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4DB3C5C4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04B6D536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3FBF81C6" w14:textId="05797BA4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30E259DA" w14:textId="77777777" w:rsidR="00B4279C" w:rsidRPr="002553F1" w:rsidRDefault="00B4279C" w:rsidP="000539F0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2003C765" w14:textId="77777777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4C051FE5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769DE0A0" w14:textId="0E63A6D4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4558B953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143048" w:rsidRPr="002553F1" w14:paraId="7265E0B2" w14:textId="77CA7D6A" w:rsidTr="00762AA5">
        <w:trPr>
          <w:trHeight w:val="39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3CA8C858" w14:textId="0D8B7273" w:rsidR="00B4279C" w:rsidRPr="00143048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8</w:t>
            </w:r>
          </w:p>
        </w:tc>
        <w:sdt>
          <w:sdtPr>
            <w:rPr>
              <w:rFonts w:ascii="Calibri" w:hAnsi="Calibri" w:cs="Calibri"/>
              <w:lang w:val="en-GB"/>
            </w:rPr>
            <w:id w:val="-991102176"/>
            <w:lock w:val="sdtLocked"/>
            <w:placeholder>
              <w:docPart w:val="6510EEBA34234CAB93407CC175F4EF50"/>
            </w:placeholder>
            <w:showingPlcHdr/>
            <w15:color w:val="000000"/>
            <w:text/>
          </w:sdtPr>
          <w:sdtEndPr/>
          <w:sdtContent>
            <w:tc>
              <w:tcPr>
                <w:tcW w:w="735" w:type="dxa"/>
                <w:shd w:val="clear" w:color="auto" w:fill="FFFFFF" w:themeFill="background1"/>
                <w:vAlign w:val="center"/>
              </w:tcPr>
              <w:p w14:paraId="5E4338BD" w14:textId="38B77F80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53E48373" w14:textId="6C3D6825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1396861204"/>
            <w:lock w:val="sdtLocked"/>
            <w:placeholder>
              <w:docPart w:val="560EF441CD24435DA6E24B5AF657AE8A"/>
            </w:placeholder>
            <w:showingPlcHdr/>
            <w15:color w:val="000000"/>
            <w:text/>
          </w:sdtPr>
          <w:sdtEndPr/>
          <w:sdtContent>
            <w:tc>
              <w:tcPr>
                <w:tcW w:w="733" w:type="dxa"/>
                <w:shd w:val="clear" w:color="auto" w:fill="FFFFFF" w:themeFill="background1"/>
                <w:vAlign w:val="center"/>
              </w:tcPr>
              <w:p w14:paraId="0093B5FD" w14:textId="3C5FD55D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3DB94AE8" w14:textId="3A6D6C10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112104991"/>
            <w:lock w:val="sdtLocked"/>
            <w:placeholder>
              <w:docPart w:val="675E08784F1D40E1BE1426287F2B8465"/>
            </w:placeholder>
            <w:showingPlcHdr/>
            <w15:color w:val="000000"/>
            <w:text/>
          </w:sdtPr>
          <w:sdtEndPr/>
          <w:sdtContent>
            <w:tc>
              <w:tcPr>
                <w:tcW w:w="960" w:type="dxa"/>
                <w:shd w:val="clear" w:color="auto" w:fill="FFFFFF" w:themeFill="background1"/>
                <w:vAlign w:val="center"/>
              </w:tcPr>
              <w:p w14:paraId="321ABF25" w14:textId="3D41C797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4723CCDA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1734426332"/>
            <w:lock w:val="sdtLocked"/>
            <w:placeholder>
              <w:docPart w:val="2F2DC35D96804707889D73AFC9301AAE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28CDDE7E" w14:textId="6EE518BE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7CDD4BA8" w14:textId="6F4A72BF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-1470357284"/>
            <w:lock w:val="sdtLocked"/>
            <w:placeholder>
              <w:docPart w:val="8923D7E6DF62416B9A59698F6D690E07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43769BF0" w14:textId="6C579864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384930BC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880943691"/>
            <w:lock w:val="sdtLocked"/>
            <w:placeholder>
              <w:docPart w:val="14E29DD2668547A2AFDD71C4143A3A18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2BA815AB" w14:textId="6243E1EB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6A54102B" w14:textId="3E303919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87205397"/>
            <w:lock w:val="sdtLocked"/>
            <w:placeholder>
              <w:docPart w:val="D44B073D1E1D4835901BDB2DBC00C462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6ADF815F" w14:textId="6B9FCBAF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96" w:type="dxa"/>
            <w:gridSpan w:val="2"/>
            <w:shd w:val="clear" w:color="auto" w:fill="D0D0D0" w:themeFill="accent6" w:themeFillTint="66"/>
          </w:tcPr>
          <w:p w14:paraId="1B731AFE" w14:textId="77777777" w:rsidR="00B4279C" w:rsidRPr="002553F1" w:rsidRDefault="00B4279C" w:rsidP="000539F0">
            <w:pPr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-1806696708"/>
            <w:lock w:val="sdtLocked"/>
            <w:placeholder>
              <w:docPart w:val="6CF3BFEB4B384FD48CA3C4754CF42B83"/>
            </w:placeholder>
            <w:showingPlcHdr/>
            <w15:color w:val="000000"/>
            <w:text/>
          </w:sdtPr>
          <w:sdtEndPr/>
          <w:sdtContent>
            <w:tc>
              <w:tcPr>
                <w:tcW w:w="760" w:type="dxa"/>
                <w:shd w:val="clear" w:color="auto" w:fill="FFFFFF" w:themeFill="background1"/>
                <w:vAlign w:val="center"/>
              </w:tcPr>
              <w:p w14:paraId="182E8FFD" w14:textId="33BD7EDD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4" w:type="dxa"/>
            <w:shd w:val="clear" w:color="auto" w:fill="D0D0D0" w:themeFill="accent6" w:themeFillTint="66"/>
            <w:vAlign w:val="center"/>
          </w:tcPr>
          <w:p w14:paraId="4D569A20" w14:textId="45C2E277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Calibri" w:hAnsi="Calibri" w:cs="Calibri"/>
              <w:lang w:val="en-GB"/>
            </w:rPr>
            <w:id w:val="-1102875390"/>
            <w:lock w:val="sdtLocked"/>
            <w:placeholder>
              <w:docPart w:val="69DE1185EB43432F8EC5C6D0EE0ADE0A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29DF30F5" w14:textId="1A3179BA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6" w:type="dxa"/>
            <w:shd w:val="clear" w:color="auto" w:fill="D0D0D0" w:themeFill="accent6" w:themeFillTint="66"/>
            <w:vAlign w:val="center"/>
          </w:tcPr>
          <w:p w14:paraId="2E3A4AAA" w14:textId="642FE1DD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143048" w:rsidRPr="002553F1" w14:paraId="52C33E76" w14:textId="0D4F18AE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3B91DBA7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2201A8FC" w14:textId="36D41C0E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DD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34BC9188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4127DAE9" w14:textId="3078D1C6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3105E194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65A46D68" w14:textId="59916A39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70062384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4C9183B8" w14:textId="306981FA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0576F9F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368D7F02" w14:textId="240E4036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6D4E3389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7E6A5997" w14:textId="31A0FA12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50FBE007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6C1BF75E" w14:textId="60D4918C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07EDC0DF" w14:textId="77777777" w:rsidR="00B4279C" w:rsidRPr="002553F1" w:rsidRDefault="00B4279C" w:rsidP="000539F0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725A73B4" w14:textId="073DC62D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1315C4DE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470CD7E5" w14:textId="3CD4D481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2E72722D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143048" w:rsidRPr="002553F1" w14:paraId="7B2EBFE2" w14:textId="7792ED34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6B5CF7F0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03CE6216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1F959A85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4955A074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74F96E8F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68A0B5C2" w14:textId="1179AC29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7869D22D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6EC2497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2E889CA4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0EB10E79" w14:textId="18617B42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3984F0D4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44CBDEA7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5C2993C5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3C17C9AF" w14:textId="4EA2560C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77A12227" w14:textId="77777777" w:rsidR="00B4279C" w:rsidRPr="002553F1" w:rsidRDefault="00B4279C" w:rsidP="000539F0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0E8784D6" w14:textId="77777777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7FFFABA7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7BA81B5D" w14:textId="297527E0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5AA2E152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143048" w:rsidRPr="002553F1" w14:paraId="1FC8038A" w14:textId="35AAE354" w:rsidTr="00762AA5">
        <w:trPr>
          <w:trHeight w:val="39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33AC9A91" w14:textId="711FBA6F" w:rsidR="00B4279C" w:rsidRPr="00143048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9</w:t>
            </w:r>
          </w:p>
        </w:tc>
        <w:sdt>
          <w:sdtPr>
            <w:rPr>
              <w:rFonts w:ascii="Calibri" w:hAnsi="Calibri" w:cs="Calibri"/>
              <w:lang w:val="en-GB"/>
            </w:rPr>
            <w:id w:val="-1373530163"/>
            <w:lock w:val="sdtLocked"/>
            <w:placeholder>
              <w:docPart w:val="4FF6193E0776403D8BB523684CF62917"/>
            </w:placeholder>
            <w:showingPlcHdr/>
            <w15:color w:val="000000"/>
            <w:text/>
          </w:sdtPr>
          <w:sdtEndPr/>
          <w:sdtContent>
            <w:tc>
              <w:tcPr>
                <w:tcW w:w="735" w:type="dxa"/>
                <w:shd w:val="clear" w:color="auto" w:fill="FFFFFF" w:themeFill="background1"/>
                <w:vAlign w:val="center"/>
              </w:tcPr>
              <w:p w14:paraId="62B6CD91" w14:textId="74537C84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19F91250" w14:textId="0AD13740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-1752964746"/>
            <w:lock w:val="sdtLocked"/>
            <w:placeholder>
              <w:docPart w:val="156B386FC49B499E8BD6955100006FEC"/>
            </w:placeholder>
            <w:showingPlcHdr/>
            <w15:color w:val="000000"/>
            <w:text/>
          </w:sdtPr>
          <w:sdtEndPr/>
          <w:sdtContent>
            <w:tc>
              <w:tcPr>
                <w:tcW w:w="733" w:type="dxa"/>
                <w:shd w:val="clear" w:color="auto" w:fill="FFFFFF" w:themeFill="background1"/>
                <w:vAlign w:val="center"/>
              </w:tcPr>
              <w:p w14:paraId="03404A5A" w14:textId="681C86C5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54711684" w14:textId="12D77330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-349649943"/>
            <w:lock w:val="sdtLocked"/>
            <w:placeholder>
              <w:docPart w:val="DDC6E5A797664EF88B9E75874618E8FC"/>
            </w:placeholder>
            <w:showingPlcHdr/>
            <w15:color w:val="000000"/>
            <w:text/>
          </w:sdtPr>
          <w:sdtEndPr/>
          <w:sdtContent>
            <w:tc>
              <w:tcPr>
                <w:tcW w:w="960" w:type="dxa"/>
                <w:shd w:val="clear" w:color="auto" w:fill="FFFFFF" w:themeFill="background1"/>
                <w:vAlign w:val="center"/>
              </w:tcPr>
              <w:p w14:paraId="7FB27E92" w14:textId="1CF05666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7DAE9554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392703292"/>
            <w:lock w:val="sdtLocked"/>
            <w:placeholder>
              <w:docPart w:val="C2EE5115AACF4B9DA214151912A366B3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110CD8EA" w14:textId="4C231F70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34EA378A" w14:textId="16210E2A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368342822"/>
            <w:lock w:val="sdtLocked"/>
            <w:placeholder>
              <w:docPart w:val="68FEE2CD61AA4D17928CA1D367ACF510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2DA3C61B" w14:textId="2B52294D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7EF3C6C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581573258"/>
            <w:lock w:val="sdtLocked"/>
            <w:placeholder>
              <w:docPart w:val="9FFB5AEB50DC425784F0800B58D6DDF6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104CDAC0" w14:textId="3AE74716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6F709F76" w14:textId="5B0B38DD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-1669781153"/>
            <w:lock w:val="sdtLocked"/>
            <w:placeholder>
              <w:docPart w:val="9E7CA35103F849E8A8147CE8EA765A51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691CEF38" w14:textId="3577B31B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96" w:type="dxa"/>
            <w:gridSpan w:val="2"/>
            <w:shd w:val="clear" w:color="auto" w:fill="D0D0D0" w:themeFill="accent6" w:themeFillTint="66"/>
          </w:tcPr>
          <w:p w14:paraId="1612232B" w14:textId="77777777" w:rsidR="00B4279C" w:rsidRPr="002553F1" w:rsidRDefault="00B4279C" w:rsidP="000539F0">
            <w:pPr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291405123"/>
            <w:lock w:val="sdtLocked"/>
            <w:placeholder>
              <w:docPart w:val="C777F34E2A9D490AA3871F24ADD6FFEF"/>
            </w:placeholder>
            <w:showingPlcHdr/>
            <w15:color w:val="000000"/>
            <w:text/>
          </w:sdtPr>
          <w:sdtEndPr/>
          <w:sdtContent>
            <w:tc>
              <w:tcPr>
                <w:tcW w:w="760" w:type="dxa"/>
                <w:shd w:val="clear" w:color="auto" w:fill="FFFFFF" w:themeFill="background1"/>
                <w:vAlign w:val="center"/>
              </w:tcPr>
              <w:p w14:paraId="528FC7D9" w14:textId="652F92D3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4" w:type="dxa"/>
            <w:shd w:val="clear" w:color="auto" w:fill="D0D0D0" w:themeFill="accent6" w:themeFillTint="66"/>
            <w:vAlign w:val="center"/>
          </w:tcPr>
          <w:p w14:paraId="70F2B0CA" w14:textId="456EC758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Calibri" w:hAnsi="Calibri" w:cs="Calibri"/>
              <w:lang w:val="en-GB"/>
            </w:rPr>
            <w:id w:val="-594245312"/>
            <w:lock w:val="sdtLocked"/>
            <w:placeholder>
              <w:docPart w:val="154F8954DB214258AB16EB50A2BCF736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50DBEAB5" w14:textId="5DF5FE12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6" w:type="dxa"/>
            <w:shd w:val="clear" w:color="auto" w:fill="D0D0D0" w:themeFill="accent6" w:themeFillTint="66"/>
            <w:vAlign w:val="center"/>
          </w:tcPr>
          <w:p w14:paraId="77DFCD80" w14:textId="32C47635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143048" w:rsidRPr="002553F1" w14:paraId="6CA017F3" w14:textId="5FDBAC59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22B1184A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5E22D5CA" w14:textId="2CA9EAD8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DD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7970919A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6E8EBE5F" w14:textId="7A193A83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752A4569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7EFD9ED4" w14:textId="3DC85925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62C323F3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320C2028" w14:textId="16CE6732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163A6A5D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734701B5" w14:textId="1DFF3492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0619743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1D023296" w14:textId="151AB9EE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785B568B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198B43F6" w14:textId="22A58D23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0EBAE4C6" w14:textId="77777777" w:rsidR="00B4279C" w:rsidRPr="002553F1" w:rsidRDefault="00B4279C" w:rsidP="000539F0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0487E4BB" w14:textId="58F0307A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6C5E9127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32E74072" w14:textId="4D30EAB7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096FAE1F" w14:textId="77777777" w:rsidR="00B4279C" w:rsidRPr="002553F1" w:rsidRDefault="00B4279C" w:rsidP="00004A6D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143048" w:rsidRPr="002553F1" w14:paraId="4C9AC4A8" w14:textId="1C77A24C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6EB0F6A2" w14:textId="77777777" w:rsidR="00B4279C" w:rsidRPr="002553F1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120AA80A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3DDD52B6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6EBAEA1B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13B3ED6C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15F2A5F5" w14:textId="29508BA9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18D55A49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4675DE98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32E94E41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4BF5516D" w14:textId="1DD31914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1D419133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5190A874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359B555D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776C19C1" w14:textId="4B5D3395" w:rsidR="00B4279C" w:rsidRPr="002553F1" w:rsidRDefault="00B4279C" w:rsidP="00756027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09250537" w14:textId="77777777" w:rsidR="00B4279C" w:rsidRPr="002553F1" w:rsidRDefault="00B4279C" w:rsidP="000539F0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0C98811C" w14:textId="77777777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519DC5B8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6C45CB72" w14:textId="6363F41A" w:rsidR="00B4279C" w:rsidRPr="002553F1" w:rsidRDefault="00B4279C" w:rsidP="00004A6D">
            <w:pPr>
              <w:jc w:val="center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3499F894" w14:textId="77777777" w:rsidR="00B4279C" w:rsidRPr="002553F1" w:rsidRDefault="00B4279C" w:rsidP="00004A6D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143048" w:rsidRPr="002553F1" w14:paraId="028115D9" w14:textId="11E21DBC" w:rsidTr="00762AA5">
        <w:trPr>
          <w:trHeight w:val="39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11C5CA4D" w14:textId="5E7C98C1" w:rsidR="00B4279C" w:rsidRPr="00143048" w:rsidRDefault="00B4279C" w:rsidP="005A71E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10</w:t>
            </w:r>
          </w:p>
        </w:tc>
        <w:sdt>
          <w:sdtPr>
            <w:rPr>
              <w:rFonts w:ascii="Calibri" w:hAnsi="Calibri" w:cs="Calibri"/>
              <w:lang w:val="en-GB"/>
            </w:rPr>
            <w:id w:val="-1365360888"/>
            <w:lock w:val="sdtLocked"/>
            <w:placeholder>
              <w:docPart w:val="4997E4353D224E7FB697E669D36C1320"/>
            </w:placeholder>
            <w:showingPlcHdr/>
            <w15:color w:val="000000"/>
            <w:text/>
          </w:sdtPr>
          <w:sdtEndPr/>
          <w:sdtContent>
            <w:tc>
              <w:tcPr>
                <w:tcW w:w="735" w:type="dxa"/>
                <w:shd w:val="clear" w:color="auto" w:fill="FFFFFF" w:themeFill="background1"/>
                <w:vAlign w:val="center"/>
              </w:tcPr>
              <w:p w14:paraId="0833D3BA" w14:textId="2DF8C9AE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474E4AFB" w14:textId="174143A1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-1341454338"/>
            <w:lock w:val="sdtLocked"/>
            <w:placeholder>
              <w:docPart w:val="A3F962923D48489AAB685F7A4A736F68"/>
            </w:placeholder>
            <w:showingPlcHdr/>
            <w15:color w:val="000000"/>
            <w:text/>
          </w:sdtPr>
          <w:sdtEndPr/>
          <w:sdtContent>
            <w:tc>
              <w:tcPr>
                <w:tcW w:w="733" w:type="dxa"/>
                <w:shd w:val="clear" w:color="auto" w:fill="FFFFFF" w:themeFill="background1"/>
                <w:vAlign w:val="center"/>
              </w:tcPr>
              <w:p w14:paraId="219F52CE" w14:textId="7401C2B3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78387795" w14:textId="6E6AB5F3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Calibri" w:hAnsi="Calibri" w:cs="Calibri"/>
              <w:lang w:val="en-GB"/>
            </w:rPr>
            <w:id w:val="294027255"/>
            <w:lock w:val="sdtLocked"/>
            <w:placeholder>
              <w:docPart w:val="2AB48A4DDEC144C5BDC4590F1B284F17"/>
            </w:placeholder>
            <w:showingPlcHdr/>
            <w15:color w:val="000000"/>
            <w:text/>
          </w:sdtPr>
          <w:sdtEndPr/>
          <w:sdtContent>
            <w:tc>
              <w:tcPr>
                <w:tcW w:w="960" w:type="dxa"/>
                <w:shd w:val="clear" w:color="auto" w:fill="FFFFFF" w:themeFill="background1"/>
                <w:vAlign w:val="center"/>
              </w:tcPr>
              <w:p w14:paraId="6BEEA4B1" w14:textId="41D6C24C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3D310766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779305866"/>
            <w:lock w:val="sdtLocked"/>
            <w:placeholder>
              <w:docPart w:val="BE96744A12BD4D8BB2ADC077DACF8C34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659F788F" w14:textId="34DC8E43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31E0F2E5" w14:textId="0D290FA4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-828747389"/>
            <w:lock w:val="sdtLocked"/>
            <w:placeholder>
              <w:docPart w:val="265843723BE04BD18C70269458B24A01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1CF59984" w14:textId="35F7D73B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150F1F0B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2016259672"/>
            <w:lock w:val="sdtLocked"/>
            <w:placeholder>
              <w:docPart w:val="8FC5184AF6AD4EBABDB067CEE5A33246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gridSpan w:val="2"/>
                <w:shd w:val="clear" w:color="auto" w:fill="FFFFFF" w:themeFill="background1"/>
                <w:vAlign w:val="center"/>
              </w:tcPr>
              <w:p w14:paraId="03FD0603" w14:textId="69DC2160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1CDC52B2" w14:textId="58916CBF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Calibri" w:hAnsi="Calibri" w:cs="Calibri"/>
              <w:lang w:val="en-GB"/>
            </w:rPr>
            <w:id w:val="772904960"/>
            <w:lock w:val="sdtLocked"/>
            <w:placeholder>
              <w:docPart w:val="3EE86F788F1D47A2B1B325981F8E10FA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0026A46B" w14:textId="53167291" w:rsidR="00B4279C" w:rsidRPr="002553F1" w:rsidRDefault="00004A6D" w:rsidP="00756027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96" w:type="dxa"/>
            <w:gridSpan w:val="2"/>
            <w:shd w:val="clear" w:color="auto" w:fill="D0D0D0" w:themeFill="accent6" w:themeFillTint="66"/>
          </w:tcPr>
          <w:p w14:paraId="657E51EB" w14:textId="77777777" w:rsidR="00B4279C" w:rsidRPr="002553F1" w:rsidRDefault="00B4279C" w:rsidP="000539F0">
            <w:pPr>
              <w:rPr>
                <w:rFonts w:ascii="Calibri" w:hAnsi="Calibri" w:cs="Calibri"/>
                <w:lang w:val="en-GB"/>
              </w:rPr>
            </w:pPr>
          </w:p>
        </w:tc>
        <w:sdt>
          <w:sdtPr>
            <w:rPr>
              <w:rFonts w:ascii="Calibri" w:hAnsi="Calibri" w:cs="Calibri"/>
              <w:lang w:val="en-GB"/>
            </w:rPr>
            <w:id w:val="1518502836"/>
            <w:lock w:val="sdtLocked"/>
            <w:placeholder>
              <w:docPart w:val="33EBCC9AF5264B778E9CDBE8BE9BF37F"/>
            </w:placeholder>
            <w:showingPlcHdr/>
            <w15:color w:val="000000"/>
            <w:text/>
          </w:sdtPr>
          <w:sdtEndPr/>
          <w:sdtContent>
            <w:tc>
              <w:tcPr>
                <w:tcW w:w="760" w:type="dxa"/>
                <w:shd w:val="clear" w:color="auto" w:fill="FFFFFF" w:themeFill="background1"/>
                <w:vAlign w:val="center"/>
              </w:tcPr>
              <w:p w14:paraId="5CE1D6D2" w14:textId="7172B309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4" w:type="dxa"/>
            <w:shd w:val="clear" w:color="auto" w:fill="D0D0D0" w:themeFill="accent6" w:themeFillTint="66"/>
            <w:vAlign w:val="center"/>
          </w:tcPr>
          <w:p w14:paraId="5EFB2269" w14:textId="79F8737C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Calibri" w:hAnsi="Calibri" w:cs="Calibri"/>
              <w:lang w:val="en-GB"/>
            </w:rPr>
            <w:id w:val="-1663539103"/>
            <w:lock w:val="sdtLocked"/>
            <w:placeholder>
              <w:docPart w:val="953E2902BA114D4387B213CA241A8275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3A19954A" w14:textId="50DBD5DD" w:rsidR="00B4279C" w:rsidRPr="002553F1" w:rsidRDefault="00004A6D" w:rsidP="00004A6D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 w:rsidRPr="002553F1">
                  <w:rPr>
                    <w:rStyle w:val="PlaceholderText"/>
                    <w:rFonts w:ascii="Calibri" w:hAnsi="Calibri" w:cs="Calibri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6" w:type="dxa"/>
            <w:shd w:val="clear" w:color="auto" w:fill="D0D0D0" w:themeFill="accent6" w:themeFillTint="66"/>
            <w:vAlign w:val="center"/>
          </w:tcPr>
          <w:p w14:paraId="2A9B7237" w14:textId="1FA29ECF" w:rsidR="00B4279C" w:rsidRPr="002553F1" w:rsidRDefault="00B4279C" w:rsidP="00004A6D">
            <w:pPr>
              <w:rPr>
                <w:rFonts w:ascii="Calibri" w:hAnsi="Calibri" w:cs="Calibri"/>
                <w:lang w:val="en-GB"/>
              </w:rPr>
            </w:pPr>
            <w:r w:rsidRPr="002553F1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143048" w:rsidRPr="002553F1" w14:paraId="454B343C" w14:textId="2879754F" w:rsidTr="00762AA5">
        <w:trPr>
          <w:trHeight w:val="57"/>
        </w:trPr>
        <w:tc>
          <w:tcPr>
            <w:tcW w:w="456" w:type="dxa"/>
            <w:gridSpan w:val="2"/>
            <w:shd w:val="clear" w:color="auto" w:fill="D0D0D0" w:themeFill="accent6" w:themeFillTint="66"/>
          </w:tcPr>
          <w:p w14:paraId="167831A7" w14:textId="77777777" w:rsidR="00B4279C" w:rsidRPr="002553F1" w:rsidRDefault="00B4279C" w:rsidP="000539F0">
            <w:pPr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5" w:type="dxa"/>
            <w:shd w:val="clear" w:color="auto" w:fill="D0D0D0" w:themeFill="accent6" w:themeFillTint="66"/>
            <w:vAlign w:val="center"/>
          </w:tcPr>
          <w:p w14:paraId="4D7024D3" w14:textId="4A850B6D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DD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624185D2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3" w:type="dxa"/>
            <w:shd w:val="clear" w:color="auto" w:fill="D0D0D0" w:themeFill="accent6" w:themeFillTint="66"/>
            <w:vAlign w:val="center"/>
          </w:tcPr>
          <w:p w14:paraId="06B7BAF6" w14:textId="4C84E269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518C1189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960" w:type="dxa"/>
            <w:shd w:val="clear" w:color="auto" w:fill="D0D0D0" w:themeFill="accent6" w:themeFillTint="66"/>
            <w:vAlign w:val="center"/>
          </w:tcPr>
          <w:p w14:paraId="1C158952" w14:textId="0B2492E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0141C45E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2E0ABE82" w14:textId="43213A3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6D3B5824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5316F8C1" w14:textId="5F68A3B6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67" w:type="dxa"/>
            <w:gridSpan w:val="2"/>
            <w:shd w:val="clear" w:color="auto" w:fill="D0D0D0" w:themeFill="accent6" w:themeFillTint="66"/>
            <w:vAlign w:val="center"/>
          </w:tcPr>
          <w:p w14:paraId="3351DD35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gridSpan w:val="2"/>
            <w:shd w:val="clear" w:color="auto" w:fill="D0D0D0" w:themeFill="accent6" w:themeFillTint="66"/>
            <w:vAlign w:val="center"/>
          </w:tcPr>
          <w:p w14:paraId="089C8A84" w14:textId="7E34C671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HH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787A8D3E" w14:textId="77777777" w:rsidR="00B4279C" w:rsidRPr="002553F1" w:rsidRDefault="00B4279C" w:rsidP="00756027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669FF811" w14:textId="3FD26C56" w:rsidR="00B4279C" w:rsidRPr="002553F1" w:rsidRDefault="00B4279C" w:rsidP="00756027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  <w:r w:rsidRPr="002553F1">
              <w:rPr>
                <w:rFonts w:ascii="Calibri" w:hAnsi="Calibri" w:cs="Calibri"/>
                <w:sz w:val="12"/>
                <w:szCs w:val="12"/>
                <w:lang w:val="en-GB"/>
              </w:rPr>
              <w:t>MM</w:t>
            </w:r>
          </w:p>
        </w:tc>
        <w:tc>
          <w:tcPr>
            <w:tcW w:w="596" w:type="dxa"/>
            <w:gridSpan w:val="2"/>
            <w:shd w:val="clear" w:color="auto" w:fill="D0D0D0" w:themeFill="accent6" w:themeFillTint="66"/>
          </w:tcPr>
          <w:p w14:paraId="21FC9EC3" w14:textId="77777777" w:rsidR="00B4279C" w:rsidRPr="002553F1" w:rsidRDefault="00B4279C" w:rsidP="000539F0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60" w:type="dxa"/>
            <w:shd w:val="clear" w:color="auto" w:fill="D0D0D0" w:themeFill="accent6" w:themeFillTint="66"/>
            <w:vAlign w:val="center"/>
          </w:tcPr>
          <w:p w14:paraId="3086A9E5" w14:textId="100BD72F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624" w:type="dxa"/>
            <w:shd w:val="clear" w:color="auto" w:fill="D0D0D0" w:themeFill="accent6" w:themeFillTint="66"/>
            <w:vAlign w:val="center"/>
          </w:tcPr>
          <w:p w14:paraId="393086AA" w14:textId="77777777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7363589B" w14:textId="438CE956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6" w:type="dxa"/>
            <w:shd w:val="clear" w:color="auto" w:fill="D0D0D0" w:themeFill="accent6" w:themeFillTint="66"/>
            <w:vAlign w:val="center"/>
          </w:tcPr>
          <w:p w14:paraId="56961C8F" w14:textId="77777777" w:rsidR="00B4279C" w:rsidRPr="002553F1" w:rsidRDefault="00B4279C" w:rsidP="00004A6D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</w:tbl>
    <w:p w14:paraId="57A2A917" w14:textId="4558DABA" w:rsidR="001E714E" w:rsidRPr="002553F1" w:rsidRDefault="001E714E" w:rsidP="00286851">
      <w:pPr>
        <w:ind w:left="-142"/>
        <w:rPr>
          <w:rFonts w:ascii="Arial" w:hAnsi="Arial" w:cs="Arial"/>
          <w:b/>
          <w:bCs/>
          <w:lang w:val="en-GB"/>
        </w:rPr>
      </w:pPr>
    </w:p>
    <w:p w14:paraId="4EFFB533" w14:textId="7F931933" w:rsidR="00286851" w:rsidRPr="002553F1" w:rsidRDefault="00286851" w:rsidP="00286851">
      <w:pPr>
        <w:rPr>
          <w:rFonts w:ascii="Arial" w:hAnsi="Arial" w:cs="Arial"/>
          <w:b/>
          <w:bCs/>
          <w:lang w:val="en-GB"/>
        </w:rPr>
      </w:pPr>
    </w:p>
    <w:p w14:paraId="6ADB8825" w14:textId="77777777" w:rsidR="00F869E7" w:rsidRPr="002553F1" w:rsidRDefault="00F869E7" w:rsidP="00286851">
      <w:pPr>
        <w:rPr>
          <w:rFonts w:ascii="Arial" w:hAnsi="Arial" w:cs="Arial"/>
          <w:b/>
          <w:bCs/>
          <w:sz w:val="2"/>
          <w:szCs w:val="2"/>
          <w:lang w:val="en-GB"/>
        </w:rPr>
      </w:pPr>
    </w:p>
    <w:tbl>
      <w:tblPr>
        <w:tblStyle w:val="TableGrid"/>
        <w:tblW w:w="1148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32"/>
        <w:gridCol w:w="737"/>
        <w:gridCol w:w="237"/>
        <w:gridCol w:w="736"/>
        <w:gridCol w:w="237"/>
        <w:gridCol w:w="867"/>
        <w:gridCol w:w="96"/>
        <w:gridCol w:w="569"/>
        <w:gridCol w:w="46"/>
        <w:gridCol w:w="694"/>
        <w:gridCol w:w="237"/>
        <w:gridCol w:w="740"/>
        <w:gridCol w:w="84"/>
        <w:gridCol w:w="380"/>
        <w:gridCol w:w="105"/>
        <w:gridCol w:w="740"/>
        <w:gridCol w:w="237"/>
        <w:gridCol w:w="740"/>
        <w:gridCol w:w="312"/>
        <w:gridCol w:w="251"/>
        <w:gridCol w:w="859"/>
        <w:gridCol w:w="627"/>
        <w:gridCol w:w="743"/>
        <w:gridCol w:w="748"/>
      </w:tblGrid>
      <w:tr w:rsidR="00CC3084" w:rsidRPr="002553F1" w14:paraId="004D8557" w14:textId="77777777" w:rsidTr="00762AA5">
        <w:trPr>
          <w:trHeight w:val="113"/>
        </w:trPr>
        <w:tc>
          <w:tcPr>
            <w:tcW w:w="429" w:type="dxa"/>
            <w:shd w:val="clear" w:color="auto" w:fill="D0D0D0" w:themeFill="accent6" w:themeFillTint="66"/>
          </w:tcPr>
          <w:p w14:paraId="013233DB" w14:textId="77777777" w:rsidR="00CC3084" w:rsidRPr="002553F1" w:rsidRDefault="00CC3084" w:rsidP="0067510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846" w:type="dxa"/>
            <w:gridSpan w:val="6"/>
            <w:shd w:val="clear" w:color="auto" w:fill="D0D0D0" w:themeFill="accent6" w:themeFillTint="66"/>
          </w:tcPr>
          <w:p w14:paraId="7DFC0271" w14:textId="6E8A4AEA" w:rsidR="00CC3084" w:rsidRPr="002553F1" w:rsidRDefault="00CC3084" w:rsidP="00DF7F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Date worked</w:t>
            </w:r>
          </w:p>
        </w:tc>
        <w:tc>
          <w:tcPr>
            <w:tcW w:w="711" w:type="dxa"/>
            <w:gridSpan w:val="3"/>
            <w:shd w:val="clear" w:color="auto" w:fill="D0D0D0" w:themeFill="accent6" w:themeFillTint="66"/>
          </w:tcPr>
          <w:p w14:paraId="47F6977F" w14:textId="77777777" w:rsidR="00CC3084" w:rsidRPr="002553F1" w:rsidRDefault="00CC3084" w:rsidP="0067510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755" w:type="dxa"/>
            <w:gridSpan w:val="4"/>
            <w:shd w:val="clear" w:color="auto" w:fill="D0D0D0" w:themeFill="accent6" w:themeFillTint="66"/>
          </w:tcPr>
          <w:p w14:paraId="5A1EBE79" w14:textId="39C5E8CC" w:rsidR="00CC3084" w:rsidRPr="002553F1" w:rsidRDefault="00CC3084" w:rsidP="00222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Start time</w:t>
            </w:r>
          </w:p>
        </w:tc>
        <w:tc>
          <w:tcPr>
            <w:tcW w:w="380" w:type="dxa"/>
            <w:shd w:val="clear" w:color="auto" w:fill="D0D0D0" w:themeFill="accent6" w:themeFillTint="66"/>
          </w:tcPr>
          <w:p w14:paraId="687E11E7" w14:textId="77777777" w:rsidR="00CC3084" w:rsidRPr="002553F1" w:rsidRDefault="00CC3084" w:rsidP="0067510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34" w:type="dxa"/>
            <w:gridSpan w:val="5"/>
            <w:shd w:val="clear" w:color="auto" w:fill="D0D0D0" w:themeFill="accent6" w:themeFillTint="66"/>
          </w:tcPr>
          <w:p w14:paraId="7CAE5455" w14:textId="77777777" w:rsidR="00CC3084" w:rsidRPr="002553F1" w:rsidRDefault="00CC3084" w:rsidP="002226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End time</w:t>
            </w:r>
          </w:p>
        </w:tc>
        <w:tc>
          <w:tcPr>
            <w:tcW w:w="3228" w:type="dxa"/>
            <w:gridSpan w:val="5"/>
            <w:shd w:val="clear" w:color="auto" w:fill="D0D0D0" w:themeFill="accent6" w:themeFillTint="66"/>
          </w:tcPr>
          <w:p w14:paraId="7F65D29B" w14:textId="4A4964D6" w:rsidR="00CC3084" w:rsidRPr="002553F1" w:rsidRDefault="00CC3084" w:rsidP="00750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553F1">
              <w:rPr>
                <w:rFonts w:ascii="Calibri" w:hAnsi="Calibri" w:cs="Calibri"/>
                <w:b/>
                <w:bCs/>
                <w:lang w:val="en-GB"/>
              </w:rPr>
              <w:t>Actual number of hours worked</w:t>
            </w:r>
          </w:p>
        </w:tc>
      </w:tr>
      <w:tr w:rsidR="00334105" w:rsidRPr="002553F1" w14:paraId="2EE080C2" w14:textId="77777777" w:rsidTr="00762AA5">
        <w:trPr>
          <w:trHeight w:val="113"/>
        </w:trPr>
        <w:tc>
          <w:tcPr>
            <w:tcW w:w="11483" w:type="dxa"/>
            <w:gridSpan w:val="25"/>
            <w:shd w:val="clear" w:color="auto" w:fill="D0D0D0" w:themeFill="accent6" w:themeFillTint="66"/>
          </w:tcPr>
          <w:p w14:paraId="18E89D20" w14:textId="77777777" w:rsidR="00334105" w:rsidRPr="002553F1" w:rsidRDefault="00334105" w:rsidP="0067510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9E55F8" w:rsidRPr="002553F1" w14:paraId="65B53BF0" w14:textId="77777777" w:rsidTr="00762AA5">
        <w:trPr>
          <w:trHeight w:val="39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390105FD" w14:textId="5A8DE969" w:rsidR="00F869E7" w:rsidRPr="00143048" w:rsidRDefault="00F869E7" w:rsidP="006751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11</w:t>
            </w:r>
          </w:p>
        </w:tc>
        <w:sdt>
          <w:sdtPr>
            <w:rPr>
              <w:rFonts w:ascii="Arial" w:hAnsi="Arial" w:cs="Arial"/>
              <w:lang w:val="en-GB"/>
            </w:rPr>
            <w:id w:val="2088186133"/>
            <w:lock w:val="sdtLocked"/>
            <w:placeholder>
              <w:docPart w:val="A7B38DFF212C46BA9147E2DDDE80DA87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774F9B44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44047E8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1148627681"/>
            <w:lock w:val="sdtLocked"/>
            <w:placeholder>
              <w:docPart w:val="E7C832D52297449FAD08B7ABD577B5C8"/>
            </w:placeholder>
            <w:showingPlcHdr/>
            <w15:color w:val="000000"/>
            <w:text/>
          </w:sdtPr>
          <w:sdtEndPr/>
          <w:sdtContent>
            <w:tc>
              <w:tcPr>
                <w:tcW w:w="736" w:type="dxa"/>
                <w:shd w:val="clear" w:color="auto" w:fill="FFFFFF" w:themeFill="background1"/>
                <w:vAlign w:val="center"/>
              </w:tcPr>
              <w:p w14:paraId="7B77FB5A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44F2AFD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-650438350"/>
            <w:lock w:val="sdtLocked"/>
            <w:placeholder>
              <w:docPart w:val="5EED87232595487EADEB047859C60F00"/>
            </w:placeholder>
            <w:showingPlcHdr/>
            <w15:color w:val="000000"/>
            <w:text/>
          </w:sdtPr>
          <w:sdtEndPr/>
          <w:sdtContent>
            <w:tc>
              <w:tcPr>
                <w:tcW w:w="963" w:type="dxa"/>
                <w:gridSpan w:val="2"/>
                <w:shd w:val="clear" w:color="auto" w:fill="FFFFFF" w:themeFill="background1"/>
                <w:vAlign w:val="center"/>
              </w:tcPr>
              <w:p w14:paraId="2D51C160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shd w:val="clear" w:color="auto" w:fill="D0D0D0" w:themeFill="accent6" w:themeFillTint="66"/>
            <w:vAlign w:val="center"/>
          </w:tcPr>
          <w:p w14:paraId="34743EA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841002887"/>
            <w:lock w:val="sdtLocked"/>
            <w:placeholder>
              <w:docPart w:val="107A42C11F434D609D56EC7F9B604453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gridSpan w:val="2"/>
                <w:shd w:val="clear" w:color="auto" w:fill="FFFFFF" w:themeFill="background1"/>
                <w:vAlign w:val="center"/>
              </w:tcPr>
              <w:p w14:paraId="6A94E1D6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6CA8C60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2013987956"/>
            <w:lock w:val="sdtLocked"/>
            <w:placeholder>
              <w:docPart w:val="FDB818AEC4A841898349D30AE13372AE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21C1DAFA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24FA79F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981597536"/>
            <w:lock w:val="sdtLocked"/>
            <w:placeholder>
              <w:docPart w:val="C4FBB7CF653E482A8442F4F196A4C7BB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3825EE12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222AED4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1654529620"/>
            <w:lock w:val="sdtLocked"/>
            <w:placeholder>
              <w:docPart w:val="B7834B8991D3443F984CEE3C753E474B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63DC7961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3" w:type="dxa"/>
            <w:gridSpan w:val="2"/>
            <w:shd w:val="clear" w:color="auto" w:fill="D0D0D0" w:themeFill="accent6" w:themeFillTint="66"/>
          </w:tcPr>
          <w:p w14:paraId="1C2962DF" w14:textId="77777777" w:rsidR="00F869E7" w:rsidRPr="002553F1" w:rsidRDefault="00F869E7" w:rsidP="00675106">
            <w:pPr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452988694"/>
            <w:lock w:val="sdtLocked"/>
            <w:placeholder>
              <w:docPart w:val="F448AB0DBEE64DED8648F60F666740EA"/>
            </w:placeholder>
            <w:showingPlcHdr/>
            <w15:color w:val="000000"/>
            <w:text/>
          </w:sdtPr>
          <w:sdtEndPr/>
          <w:sdtContent>
            <w:tc>
              <w:tcPr>
                <w:tcW w:w="859" w:type="dxa"/>
                <w:shd w:val="clear" w:color="auto" w:fill="FFFFFF" w:themeFill="background1"/>
                <w:vAlign w:val="center"/>
              </w:tcPr>
              <w:p w14:paraId="7AC2B650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7" w:type="dxa"/>
            <w:shd w:val="clear" w:color="auto" w:fill="D0D0D0" w:themeFill="accent6" w:themeFillTint="66"/>
            <w:vAlign w:val="center"/>
          </w:tcPr>
          <w:p w14:paraId="1AD908D6" w14:textId="77777777" w:rsidR="00F869E7" w:rsidRPr="007500FF" w:rsidRDefault="00F869E7" w:rsidP="00675106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Arial" w:hAnsi="Arial" w:cs="Arial"/>
              <w:lang w:val="en-GB"/>
            </w:rPr>
            <w:id w:val="-58558774"/>
            <w:lock w:val="sdtLocked"/>
            <w:placeholder>
              <w:docPart w:val="0D4F7CCD1A614479A4EE3F98B34CE7CD"/>
            </w:placeholder>
            <w:showingPlcHdr/>
            <w15:color w:val="000000"/>
            <w:text/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1334B144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8" w:type="dxa"/>
            <w:shd w:val="clear" w:color="auto" w:fill="D0D0D0" w:themeFill="accent6" w:themeFillTint="66"/>
            <w:vAlign w:val="center"/>
          </w:tcPr>
          <w:p w14:paraId="67814808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9E55F8" w:rsidRPr="002553F1" w14:paraId="3DEE039A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74C948A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68F4AF5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DD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0DF78EE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6D30DAE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064B8EB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1BAFBE0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401901E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1A6BF1F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3A2D3BE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74611F0E" w14:textId="4AFEEAC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4CF1571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61A7FDA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04B9DA4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68F70ED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6901010E" w14:textId="77777777" w:rsidR="00F869E7" w:rsidRPr="002553F1" w:rsidRDefault="00F869E7" w:rsidP="0067510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669263B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1907E6A1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5F277A1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0883A8C3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9E55F8" w:rsidRPr="002553F1" w14:paraId="27E5B2E3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6F0CFEB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60948F2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3E45329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7FB3DAF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31E45AC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207C23F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557BBA9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06B28EE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0B21B99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27D8D49B" w14:textId="5D89F385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44610B7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5A02715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2AC2A93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08E1721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4BE2225C" w14:textId="77777777" w:rsidR="00F869E7" w:rsidRPr="002553F1" w:rsidRDefault="00F869E7" w:rsidP="0067510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3D4D0CF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4FF869DA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0801BA8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455D507D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9E55F8" w:rsidRPr="002553F1" w14:paraId="79A0A1A7" w14:textId="77777777" w:rsidTr="00762AA5">
        <w:trPr>
          <w:trHeight w:val="39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320C8263" w14:textId="11404746" w:rsidR="00F869E7" w:rsidRPr="00143048" w:rsidRDefault="00F869E7" w:rsidP="006751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12</w:t>
            </w:r>
          </w:p>
        </w:tc>
        <w:sdt>
          <w:sdtPr>
            <w:rPr>
              <w:rFonts w:ascii="Arial" w:hAnsi="Arial" w:cs="Arial"/>
              <w:lang w:val="en-GB"/>
            </w:rPr>
            <w:id w:val="-2020602012"/>
            <w:lock w:val="sdtLocked"/>
            <w:placeholder>
              <w:docPart w:val="3FEC918AF9B84B2F9952A90B20F7C933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24F2D43A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12C47AC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-1019777508"/>
            <w:lock w:val="sdtLocked"/>
            <w:placeholder>
              <w:docPart w:val="1C76DD49448F41D196FEBC740B7A371F"/>
            </w:placeholder>
            <w:showingPlcHdr/>
            <w15:color w:val="000000"/>
            <w:text/>
          </w:sdtPr>
          <w:sdtEndPr/>
          <w:sdtContent>
            <w:tc>
              <w:tcPr>
                <w:tcW w:w="736" w:type="dxa"/>
                <w:shd w:val="clear" w:color="auto" w:fill="FFFFFF" w:themeFill="background1"/>
                <w:vAlign w:val="center"/>
              </w:tcPr>
              <w:p w14:paraId="16A6151C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7C84823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1861931488"/>
            <w:lock w:val="sdtLocked"/>
            <w:placeholder>
              <w:docPart w:val="02C486973C5A4CB2AE88F5499647C7EF"/>
            </w:placeholder>
            <w:showingPlcHdr/>
            <w15:color w:val="000000"/>
            <w:text/>
          </w:sdtPr>
          <w:sdtEndPr/>
          <w:sdtContent>
            <w:tc>
              <w:tcPr>
                <w:tcW w:w="963" w:type="dxa"/>
                <w:gridSpan w:val="2"/>
                <w:shd w:val="clear" w:color="auto" w:fill="FFFFFF" w:themeFill="background1"/>
                <w:vAlign w:val="center"/>
              </w:tcPr>
              <w:p w14:paraId="0284C79C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shd w:val="clear" w:color="auto" w:fill="D0D0D0" w:themeFill="accent6" w:themeFillTint="66"/>
            <w:vAlign w:val="center"/>
          </w:tcPr>
          <w:p w14:paraId="3AEA6BB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36196503"/>
            <w:lock w:val="sdtLocked"/>
            <w:placeholder>
              <w:docPart w:val="764AF8C0E5064D5D9002B1E59EEE5A47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gridSpan w:val="2"/>
                <w:shd w:val="clear" w:color="auto" w:fill="FFFFFF" w:themeFill="background1"/>
                <w:vAlign w:val="center"/>
              </w:tcPr>
              <w:p w14:paraId="4E33F0C0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39A7E45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300769801"/>
            <w:lock w:val="sdtLocked"/>
            <w:placeholder>
              <w:docPart w:val="C87FA1E034304BD4A5010E82688787D6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78EFE1B3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25B2992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2127803485"/>
            <w:lock w:val="sdtLocked"/>
            <w:placeholder>
              <w:docPart w:val="48B73981115B46F39277AA98C92F257B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4FAA09DD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494952E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1185348808"/>
            <w:lock w:val="sdtLocked"/>
            <w:placeholder>
              <w:docPart w:val="972FE842BB8D4F869E86090CC94C7B72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1CFF40AA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3" w:type="dxa"/>
            <w:gridSpan w:val="2"/>
            <w:shd w:val="clear" w:color="auto" w:fill="D0D0D0" w:themeFill="accent6" w:themeFillTint="66"/>
          </w:tcPr>
          <w:p w14:paraId="07608930" w14:textId="77777777" w:rsidR="00F869E7" w:rsidRPr="002553F1" w:rsidRDefault="00F869E7" w:rsidP="00675106">
            <w:pPr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723993873"/>
            <w:lock w:val="sdtLocked"/>
            <w:placeholder>
              <w:docPart w:val="099933F1F7B34876903B499250F5F0CD"/>
            </w:placeholder>
            <w:showingPlcHdr/>
            <w15:color w:val="000000"/>
            <w:text/>
          </w:sdtPr>
          <w:sdtEndPr/>
          <w:sdtContent>
            <w:tc>
              <w:tcPr>
                <w:tcW w:w="859" w:type="dxa"/>
                <w:shd w:val="clear" w:color="auto" w:fill="FFFFFF" w:themeFill="background1"/>
                <w:vAlign w:val="center"/>
              </w:tcPr>
              <w:p w14:paraId="1D7B983C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7" w:type="dxa"/>
            <w:shd w:val="clear" w:color="auto" w:fill="D0D0D0" w:themeFill="accent6" w:themeFillTint="66"/>
            <w:vAlign w:val="center"/>
          </w:tcPr>
          <w:p w14:paraId="298BE634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Arial" w:hAnsi="Arial" w:cs="Arial"/>
              <w:lang w:val="en-GB"/>
            </w:rPr>
            <w:id w:val="-628785650"/>
            <w:lock w:val="sdtLocked"/>
            <w:placeholder>
              <w:docPart w:val="22810151EAAB451EBF48FB1FED2B1C1E"/>
            </w:placeholder>
            <w:showingPlcHdr/>
            <w15:color w:val="000000"/>
            <w:text/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770B1967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8" w:type="dxa"/>
            <w:shd w:val="clear" w:color="auto" w:fill="D0D0D0" w:themeFill="accent6" w:themeFillTint="66"/>
            <w:vAlign w:val="center"/>
          </w:tcPr>
          <w:p w14:paraId="7FDA6D50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9E55F8" w:rsidRPr="002553F1" w14:paraId="65F2A643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22666CC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4E687B9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DD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195A338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3476F26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523DE34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2B4626A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3D452C5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21C3838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649A0ED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053903F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7758C4E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238602D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6728E6B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27282C8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4B40673E" w14:textId="77777777" w:rsidR="00F869E7" w:rsidRPr="002553F1" w:rsidRDefault="00F869E7" w:rsidP="0067510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00C5A49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39472FDC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7B03D4F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5D0D6543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9E55F8" w:rsidRPr="002553F1" w14:paraId="238E8274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28E139E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6376F30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655783B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69656B6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72D56F4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011A1CF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61D59EB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5B36F02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65A70DE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54CC868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455179F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61C1479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4EE4F2B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403FC4B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696AC52C" w14:textId="77777777" w:rsidR="00F869E7" w:rsidRPr="002553F1" w:rsidRDefault="00F869E7" w:rsidP="0067510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401B0C4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68B25A07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1D34A9C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08619B46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9E55F8" w:rsidRPr="002553F1" w14:paraId="560C9F31" w14:textId="77777777" w:rsidTr="00762AA5">
        <w:trPr>
          <w:trHeight w:val="39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2D2F748F" w14:textId="69FB1202" w:rsidR="00F869E7" w:rsidRPr="00143048" w:rsidRDefault="00F869E7" w:rsidP="006751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13</w:t>
            </w:r>
          </w:p>
        </w:tc>
        <w:sdt>
          <w:sdtPr>
            <w:rPr>
              <w:rFonts w:ascii="Arial" w:hAnsi="Arial" w:cs="Arial"/>
              <w:lang w:val="en-GB"/>
            </w:rPr>
            <w:id w:val="856853190"/>
            <w:lock w:val="sdtLocked"/>
            <w:placeholder>
              <w:docPart w:val="80B556D638284C77945C6922C6491334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10975251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183DA20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480046390"/>
            <w:lock w:val="sdtLocked"/>
            <w:placeholder>
              <w:docPart w:val="B2B95874BB584A6DBF742AAB03B9DBD2"/>
            </w:placeholder>
            <w:showingPlcHdr/>
            <w15:color w:val="000000"/>
            <w:text/>
          </w:sdtPr>
          <w:sdtEndPr/>
          <w:sdtContent>
            <w:tc>
              <w:tcPr>
                <w:tcW w:w="736" w:type="dxa"/>
                <w:shd w:val="clear" w:color="auto" w:fill="FFFFFF" w:themeFill="background1"/>
                <w:vAlign w:val="center"/>
              </w:tcPr>
              <w:p w14:paraId="0F7DADA7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637BA19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-1700385809"/>
            <w:lock w:val="sdtLocked"/>
            <w:placeholder>
              <w:docPart w:val="07EC6A7759634193B106DAAB08FCE166"/>
            </w:placeholder>
            <w:showingPlcHdr/>
            <w15:color w:val="000000"/>
            <w:text/>
          </w:sdtPr>
          <w:sdtEndPr/>
          <w:sdtContent>
            <w:tc>
              <w:tcPr>
                <w:tcW w:w="963" w:type="dxa"/>
                <w:gridSpan w:val="2"/>
                <w:shd w:val="clear" w:color="auto" w:fill="FFFFFF" w:themeFill="background1"/>
                <w:vAlign w:val="center"/>
              </w:tcPr>
              <w:p w14:paraId="18F38B28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shd w:val="clear" w:color="auto" w:fill="D0D0D0" w:themeFill="accent6" w:themeFillTint="66"/>
            <w:vAlign w:val="center"/>
          </w:tcPr>
          <w:p w14:paraId="522E3AD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031029109"/>
            <w:lock w:val="sdtLocked"/>
            <w:placeholder>
              <w:docPart w:val="99ABFFABAA9345089C16D06FD8C86E41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gridSpan w:val="2"/>
                <w:shd w:val="clear" w:color="auto" w:fill="FFFFFF" w:themeFill="background1"/>
                <w:vAlign w:val="center"/>
              </w:tcPr>
              <w:p w14:paraId="52937A75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7ECDB11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1389844500"/>
            <w:lock w:val="sdtLocked"/>
            <w:placeholder>
              <w:docPart w:val="BE16E8E3EF384411BCD0AF6E4113F9BC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3410CB34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035054B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155800921"/>
            <w:lock w:val="sdtLocked"/>
            <w:placeholder>
              <w:docPart w:val="9CDA640FB3254575A4379470B0B4B3CE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3BCFE879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32162F9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452335703"/>
            <w:lock w:val="sdtLocked"/>
            <w:placeholder>
              <w:docPart w:val="9A5D5E5679884439A812A0095CF4B874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182BB4B4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3" w:type="dxa"/>
            <w:gridSpan w:val="2"/>
            <w:shd w:val="clear" w:color="auto" w:fill="D0D0D0" w:themeFill="accent6" w:themeFillTint="66"/>
          </w:tcPr>
          <w:p w14:paraId="5FC02DDD" w14:textId="77777777" w:rsidR="00F869E7" w:rsidRPr="002553F1" w:rsidRDefault="00F869E7" w:rsidP="00675106">
            <w:pPr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726595536"/>
            <w:lock w:val="sdtLocked"/>
            <w:placeholder>
              <w:docPart w:val="8AEA9351FE364ADCAA6EB334E2CE1193"/>
            </w:placeholder>
            <w:showingPlcHdr/>
            <w15:color w:val="000000"/>
            <w:text/>
          </w:sdtPr>
          <w:sdtEndPr/>
          <w:sdtContent>
            <w:tc>
              <w:tcPr>
                <w:tcW w:w="859" w:type="dxa"/>
                <w:shd w:val="clear" w:color="auto" w:fill="FFFFFF" w:themeFill="background1"/>
                <w:vAlign w:val="center"/>
              </w:tcPr>
              <w:p w14:paraId="6AAC5445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7" w:type="dxa"/>
            <w:shd w:val="clear" w:color="auto" w:fill="D0D0D0" w:themeFill="accent6" w:themeFillTint="66"/>
            <w:vAlign w:val="center"/>
          </w:tcPr>
          <w:p w14:paraId="7029C4DD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Arial" w:hAnsi="Arial" w:cs="Arial"/>
              <w:lang w:val="en-GB"/>
            </w:rPr>
            <w:id w:val="56677798"/>
            <w:lock w:val="sdtLocked"/>
            <w:placeholder>
              <w:docPart w:val="1751E73755444F5694DA591766991F89"/>
            </w:placeholder>
            <w:showingPlcHdr/>
            <w15:color w:val="000000"/>
            <w:text/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0D723E69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8" w:type="dxa"/>
            <w:shd w:val="clear" w:color="auto" w:fill="D0D0D0" w:themeFill="accent6" w:themeFillTint="66"/>
            <w:vAlign w:val="center"/>
          </w:tcPr>
          <w:p w14:paraId="72D0F9D0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9E55F8" w:rsidRPr="002553F1" w14:paraId="0489ADB9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3D43F3B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72EA8ACD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DD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2ADBBEF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4B39607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7335CC0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71E127D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65C27AA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70E9771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478AC6A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31F40D7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7AB4B64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01C11F1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68D2FE8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017BC2A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03E7A5AA" w14:textId="77777777" w:rsidR="00F869E7" w:rsidRPr="002553F1" w:rsidRDefault="00F869E7" w:rsidP="0067510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68CB1D2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532B82C6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4744D9B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37604D7E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9E55F8" w:rsidRPr="002553F1" w14:paraId="683991BB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30DA489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4120373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0BF2980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74BE87E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4C716AF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36212D8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31DC0C1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61C9118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79B2E20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5E95186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18D611B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6773763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538A43A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7A51BE7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2D05F8C3" w14:textId="77777777" w:rsidR="00F869E7" w:rsidRPr="002553F1" w:rsidRDefault="00F869E7" w:rsidP="0067510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5925169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7EE0C98A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10A0AAC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7EC50ABB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9E55F8" w:rsidRPr="002553F1" w14:paraId="7A8A0070" w14:textId="77777777" w:rsidTr="00762AA5">
        <w:trPr>
          <w:trHeight w:val="39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03989F0F" w14:textId="5FEEBECD" w:rsidR="00F869E7" w:rsidRPr="00143048" w:rsidRDefault="00F869E7" w:rsidP="006751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14</w:t>
            </w:r>
          </w:p>
        </w:tc>
        <w:sdt>
          <w:sdtPr>
            <w:rPr>
              <w:rFonts w:ascii="Arial" w:hAnsi="Arial" w:cs="Arial"/>
              <w:lang w:val="en-GB"/>
            </w:rPr>
            <w:id w:val="-1669393708"/>
            <w:lock w:val="sdtLocked"/>
            <w:placeholder>
              <w:docPart w:val="F4B373C9A9A04E2FAAFB3C3825183166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111ABA0D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49602FA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-1737079607"/>
            <w:lock w:val="sdtLocked"/>
            <w:placeholder>
              <w:docPart w:val="5592229D6EB64FDE8E84001D953818B0"/>
            </w:placeholder>
            <w:showingPlcHdr/>
            <w15:color w:val="000000"/>
            <w:text/>
          </w:sdtPr>
          <w:sdtEndPr/>
          <w:sdtContent>
            <w:tc>
              <w:tcPr>
                <w:tcW w:w="736" w:type="dxa"/>
                <w:shd w:val="clear" w:color="auto" w:fill="FFFFFF" w:themeFill="background1"/>
                <w:vAlign w:val="center"/>
              </w:tcPr>
              <w:p w14:paraId="0A111CF2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4D902C6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832336020"/>
            <w:lock w:val="sdtLocked"/>
            <w:placeholder>
              <w:docPart w:val="16584EEEDB724DD49062E37E9B05D149"/>
            </w:placeholder>
            <w:showingPlcHdr/>
            <w15:color w:val="000000"/>
            <w:text/>
          </w:sdtPr>
          <w:sdtEndPr/>
          <w:sdtContent>
            <w:tc>
              <w:tcPr>
                <w:tcW w:w="963" w:type="dxa"/>
                <w:gridSpan w:val="2"/>
                <w:shd w:val="clear" w:color="auto" w:fill="FFFFFF" w:themeFill="background1"/>
                <w:vAlign w:val="center"/>
              </w:tcPr>
              <w:p w14:paraId="2F03757B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shd w:val="clear" w:color="auto" w:fill="D0D0D0" w:themeFill="accent6" w:themeFillTint="66"/>
            <w:vAlign w:val="center"/>
          </w:tcPr>
          <w:p w14:paraId="32BECD4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949971921"/>
            <w:lock w:val="sdtLocked"/>
            <w:placeholder>
              <w:docPart w:val="613DC64CC0134F04A4372CC195894389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gridSpan w:val="2"/>
                <w:shd w:val="clear" w:color="auto" w:fill="FFFFFF" w:themeFill="background1"/>
                <w:vAlign w:val="center"/>
              </w:tcPr>
              <w:p w14:paraId="5CD5A4E2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0B23639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2139067052"/>
            <w:lock w:val="sdtLocked"/>
            <w:placeholder>
              <w:docPart w:val="A4933A3A42DD4DAEB1F9FEB0E41B33F6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67B1855B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2055CF8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507633921"/>
            <w:lock w:val="sdtLocked"/>
            <w:placeholder>
              <w:docPart w:val="926DD9308EFD4B75A5E376987C35211D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1707FF62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28DD1E0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1612705470"/>
            <w:lock w:val="sdtLocked"/>
            <w:placeholder>
              <w:docPart w:val="18C87C9AB8B44A2CACFD9BBD57552130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45D6D58E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3" w:type="dxa"/>
            <w:gridSpan w:val="2"/>
            <w:shd w:val="clear" w:color="auto" w:fill="D0D0D0" w:themeFill="accent6" w:themeFillTint="66"/>
          </w:tcPr>
          <w:p w14:paraId="5DCB7396" w14:textId="77777777" w:rsidR="00F869E7" w:rsidRPr="002553F1" w:rsidRDefault="00F869E7" w:rsidP="00675106">
            <w:pPr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499382321"/>
            <w:lock w:val="sdtLocked"/>
            <w:placeholder>
              <w:docPart w:val="20FB55F964B24FBE803BE7F483B40747"/>
            </w:placeholder>
            <w:showingPlcHdr/>
            <w15:color w:val="000000"/>
            <w:text/>
          </w:sdtPr>
          <w:sdtEndPr/>
          <w:sdtContent>
            <w:tc>
              <w:tcPr>
                <w:tcW w:w="859" w:type="dxa"/>
                <w:shd w:val="clear" w:color="auto" w:fill="FFFFFF" w:themeFill="background1"/>
                <w:vAlign w:val="center"/>
              </w:tcPr>
              <w:p w14:paraId="611E3AE0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7" w:type="dxa"/>
            <w:shd w:val="clear" w:color="auto" w:fill="D0D0D0" w:themeFill="accent6" w:themeFillTint="66"/>
            <w:vAlign w:val="center"/>
          </w:tcPr>
          <w:p w14:paraId="5FC5871A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Arial" w:hAnsi="Arial" w:cs="Arial"/>
              <w:lang w:val="en-GB"/>
            </w:rPr>
            <w:id w:val="1119482704"/>
            <w:lock w:val="sdtLocked"/>
            <w:placeholder>
              <w:docPart w:val="031CA82455EC4575B313E61D1F2E27E0"/>
            </w:placeholder>
            <w:showingPlcHdr/>
            <w15:color w:val="000000"/>
            <w:text/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37DCE795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8" w:type="dxa"/>
            <w:shd w:val="clear" w:color="auto" w:fill="D0D0D0" w:themeFill="accent6" w:themeFillTint="66"/>
            <w:vAlign w:val="center"/>
          </w:tcPr>
          <w:p w14:paraId="30AD11A0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9E55F8" w:rsidRPr="002553F1" w14:paraId="60FE312D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1B3FB64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7641C4A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DD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5421E6E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33A2FFC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0F3C794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1E053A7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499FA38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0C50EE1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17CA10B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3DEF1C3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191A092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16DDE63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59D5F65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00594FF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7D5C7137" w14:textId="77777777" w:rsidR="00F869E7" w:rsidRPr="002553F1" w:rsidRDefault="00F869E7" w:rsidP="0067510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5E7052AD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16209D47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7C3E6BE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01BD94B2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9E55F8" w:rsidRPr="002553F1" w14:paraId="2444CF90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12B1744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3CC5911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025D0BE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469DAAB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29AB824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33B2C7E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6CAC7D8D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30597BB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73ECE2B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61C182C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57C21A0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4C6D584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19E1996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7EC6E1ED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2ED63550" w14:textId="77777777" w:rsidR="00F869E7" w:rsidRPr="002553F1" w:rsidRDefault="00F869E7" w:rsidP="0067510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6AC80D6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17B75CB3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706BF3B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78710E76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9E55F8" w:rsidRPr="002553F1" w14:paraId="4211C018" w14:textId="77777777" w:rsidTr="00762AA5">
        <w:trPr>
          <w:trHeight w:val="39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7EDB832D" w14:textId="651AA3C6" w:rsidR="00F869E7" w:rsidRPr="00143048" w:rsidRDefault="00F869E7" w:rsidP="006751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15</w:t>
            </w:r>
          </w:p>
        </w:tc>
        <w:sdt>
          <w:sdtPr>
            <w:rPr>
              <w:rFonts w:ascii="Arial" w:hAnsi="Arial" w:cs="Arial"/>
              <w:lang w:val="en-GB"/>
            </w:rPr>
            <w:id w:val="-1609433368"/>
            <w:lock w:val="sdtLocked"/>
            <w:placeholder>
              <w:docPart w:val="69EFD808F77E4835A3C93F7BD7F64D32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46445A92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47536B6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1952205945"/>
            <w:lock w:val="sdtLocked"/>
            <w:placeholder>
              <w:docPart w:val="728C860722094E70B81465CD34FE137B"/>
            </w:placeholder>
            <w:showingPlcHdr/>
            <w15:color w:val="000000"/>
            <w:text/>
          </w:sdtPr>
          <w:sdtEndPr/>
          <w:sdtContent>
            <w:tc>
              <w:tcPr>
                <w:tcW w:w="736" w:type="dxa"/>
                <w:shd w:val="clear" w:color="auto" w:fill="FFFFFF" w:themeFill="background1"/>
                <w:vAlign w:val="center"/>
              </w:tcPr>
              <w:p w14:paraId="664B47FF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7115E0B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147724071"/>
            <w:lock w:val="sdtLocked"/>
            <w:placeholder>
              <w:docPart w:val="1BF72FFCAEFA45AF893FB1EF43B409A9"/>
            </w:placeholder>
            <w:showingPlcHdr/>
            <w15:color w:val="000000"/>
            <w:text/>
          </w:sdtPr>
          <w:sdtEndPr/>
          <w:sdtContent>
            <w:tc>
              <w:tcPr>
                <w:tcW w:w="963" w:type="dxa"/>
                <w:gridSpan w:val="2"/>
                <w:shd w:val="clear" w:color="auto" w:fill="FFFFFF" w:themeFill="background1"/>
                <w:vAlign w:val="center"/>
              </w:tcPr>
              <w:p w14:paraId="6F5ADFF0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shd w:val="clear" w:color="auto" w:fill="D0D0D0" w:themeFill="accent6" w:themeFillTint="66"/>
            <w:vAlign w:val="center"/>
          </w:tcPr>
          <w:p w14:paraId="0C4DE60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2110540301"/>
            <w:lock w:val="sdtLocked"/>
            <w:placeholder>
              <w:docPart w:val="EA69E4C0B18D432C8358C70465DB125A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gridSpan w:val="2"/>
                <w:shd w:val="clear" w:color="auto" w:fill="FFFFFF" w:themeFill="background1"/>
                <w:vAlign w:val="center"/>
              </w:tcPr>
              <w:p w14:paraId="237DC341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2AB8570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666058879"/>
            <w:lock w:val="sdtLocked"/>
            <w:placeholder>
              <w:docPart w:val="23ABB712F75E4C39A1BCA3641AEC8121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7CEE724A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62A3722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944072609"/>
            <w:lock w:val="sdtLocked"/>
            <w:placeholder>
              <w:docPart w:val="D4128F0114864299AC3634AAF737B57B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335FF467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032FD4E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1948461377"/>
            <w:lock w:val="sdtLocked"/>
            <w:placeholder>
              <w:docPart w:val="E21468BD3E7A465BB5BA79137827A21A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5D0798AE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3" w:type="dxa"/>
            <w:gridSpan w:val="2"/>
            <w:shd w:val="clear" w:color="auto" w:fill="D0D0D0" w:themeFill="accent6" w:themeFillTint="66"/>
          </w:tcPr>
          <w:p w14:paraId="0779213C" w14:textId="77777777" w:rsidR="00F869E7" w:rsidRPr="002553F1" w:rsidRDefault="00F869E7" w:rsidP="00675106">
            <w:pPr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797838446"/>
            <w:lock w:val="sdtLocked"/>
            <w:placeholder>
              <w:docPart w:val="2802F76A03C24E02AA06A0503C7FFBC2"/>
            </w:placeholder>
            <w:showingPlcHdr/>
            <w15:color w:val="000000"/>
            <w:text/>
          </w:sdtPr>
          <w:sdtEndPr/>
          <w:sdtContent>
            <w:tc>
              <w:tcPr>
                <w:tcW w:w="859" w:type="dxa"/>
                <w:shd w:val="clear" w:color="auto" w:fill="FFFFFF" w:themeFill="background1"/>
                <w:vAlign w:val="center"/>
              </w:tcPr>
              <w:p w14:paraId="4CFCB2FE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7" w:type="dxa"/>
            <w:shd w:val="clear" w:color="auto" w:fill="D0D0D0" w:themeFill="accent6" w:themeFillTint="66"/>
            <w:vAlign w:val="center"/>
          </w:tcPr>
          <w:p w14:paraId="156B9CF5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Arial" w:hAnsi="Arial" w:cs="Arial"/>
              <w:lang w:val="en-GB"/>
            </w:rPr>
            <w:id w:val="-1598082832"/>
            <w:lock w:val="sdtLocked"/>
            <w:placeholder>
              <w:docPart w:val="A84124B69A4E429299F20C6FC0561ACA"/>
            </w:placeholder>
            <w:showingPlcHdr/>
            <w15:color w:val="000000"/>
            <w:text/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5C711EF2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8" w:type="dxa"/>
            <w:shd w:val="clear" w:color="auto" w:fill="D0D0D0" w:themeFill="accent6" w:themeFillTint="66"/>
            <w:vAlign w:val="center"/>
          </w:tcPr>
          <w:p w14:paraId="7ABD0FBD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9E55F8" w:rsidRPr="002553F1" w14:paraId="5F6B6BA7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3E032B1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1A97F68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DD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52DA751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21CA9C1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74D3FD8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03B2A4C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776718E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4933A79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5DB0488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4EDA6D1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2C98826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71CF318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34AB39B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27D30F0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66F56E8A" w14:textId="77777777" w:rsidR="00F869E7" w:rsidRPr="002553F1" w:rsidRDefault="00F869E7" w:rsidP="0067510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709E97E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0F361E63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2A38688D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510F9F9F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9E55F8" w:rsidRPr="002553F1" w14:paraId="2475AEA9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370DDE2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2A105B0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5080113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5C21AC1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12D30BC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45769D1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72755B1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1B35469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65E3089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51CC957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308EDA9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7363821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4B831DB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0017386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15DC12ED" w14:textId="77777777" w:rsidR="00F869E7" w:rsidRPr="002553F1" w:rsidRDefault="00F869E7" w:rsidP="0067510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36CECE7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36D36D7D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681C15E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1880E8F5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9E55F8" w:rsidRPr="002553F1" w14:paraId="71C323B1" w14:textId="77777777" w:rsidTr="00762AA5">
        <w:trPr>
          <w:trHeight w:val="39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51BA50F3" w14:textId="4A09D2F2" w:rsidR="00F869E7" w:rsidRPr="00143048" w:rsidRDefault="00F869E7" w:rsidP="006751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16</w:t>
            </w:r>
          </w:p>
        </w:tc>
        <w:sdt>
          <w:sdtPr>
            <w:rPr>
              <w:rFonts w:ascii="Arial" w:hAnsi="Arial" w:cs="Arial"/>
              <w:lang w:val="en-GB"/>
            </w:rPr>
            <w:id w:val="-1105189018"/>
            <w:lock w:val="sdtLocked"/>
            <w:placeholder>
              <w:docPart w:val="EF47D4A78CF045EBAD40C6B679595AC7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73C06605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3716D5A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-1225145744"/>
            <w:lock w:val="sdtLocked"/>
            <w:placeholder>
              <w:docPart w:val="C84542D17E874B4698DD6D1C8648CEC8"/>
            </w:placeholder>
            <w:showingPlcHdr/>
            <w15:color w:val="000000"/>
            <w:text/>
          </w:sdtPr>
          <w:sdtEndPr/>
          <w:sdtContent>
            <w:tc>
              <w:tcPr>
                <w:tcW w:w="736" w:type="dxa"/>
                <w:shd w:val="clear" w:color="auto" w:fill="FFFFFF" w:themeFill="background1"/>
                <w:vAlign w:val="center"/>
              </w:tcPr>
              <w:p w14:paraId="020F9A60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2BA2108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-1212573059"/>
            <w:lock w:val="sdtLocked"/>
            <w:placeholder>
              <w:docPart w:val="F2AD56AF7638498F889ED327C84F2CDB"/>
            </w:placeholder>
            <w:showingPlcHdr/>
            <w15:color w:val="000000"/>
            <w:text/>
          </w:sdtPr>
          <w:sdtEndPr/>
          <w:sdtContent>
            <w:tc>
              <w:tcPr>
                <w:tcW w:w="963" w:type="dxa"/>
                <w:gridSpan w:val="2"/>
                <w:shd w:val="clear" w:color="auto" w:fill="FFFFFF" w:themeFill="background1"/>
                <w:vAlign w:val="center"/>
              </w:tcPr>
              <w:p w14:paraId="03608847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shd w:val="clear" w:color="auto" w:fill="D0D0D0" w:themeFill="accent6" w:themeFillTint="66"/>
            <w:vAlign w:val="center"/>
          </w:tcPr>
          <w:p w14:paraId="2958BAA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35322101"/>
            <w:lock w:val="sdtLocked"/>
            <w:placeholder>
              <w:docPart w:val="E6831EAA6ADF4FFB8BC4F018F69B5BE8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gridSpan w:val="2"/>
                <w:shd w:val="clear" w:color="auto" w:fill="FFFFFF" w:themeFill="background1"/>
                <w:vAlign w:val="center"/>
              </w:tcPr>
              <w:p w14:paraId="4BFC53C2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2A2605D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802051154"/>
            <w:lock w:val="sdtLocked"/>
            <w:placeholder>
              <w:docPart w:val="004BD97EC46B43F4988B9DC3699D2B72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0FBA7361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7EE9102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524982520"/>
            <w:lock w:val="sdtLocked"/>
            <w:placeholder>
              <w:docPart w:val="5CA4BB929D654E62B194CE60D65940A5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4E1D7FAF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5CB83C6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1136410923"/>
            <w:lock w:val="sdtLocked"/>
            <w:placeholder>
              <w:docPart w:val="6A8E1BC6290A459DB809607BB0675CD7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22F247D6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3" w:type="dxa"/>
            <w:gridSpan w:val="2"/>
            <w:shd w:val="clear" w:color="auto" w:fill="D0D0D0" w:themeFill="accent6" w:themeFillTint="66"/>
          </w:tcPr>
          <w:p w14:paraId="43BA9F5B" w14:textId="77777777" w:rsidR="00F869E7" w:rsidRPr="002553F1" w:rsidRDefault="00F869E7" w:rsidP="00675106">
            <w:pPr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688026291"/>
            <w:lock w:val="sdtLocked"/>
            <w:placeholder>
              <w:docPart w:val="48E7D667370447E59F06C83377B58B14"/>
            </w:placeholder>
            <w:showingPlcHdr/>
            <w15:color w:val="000000"/>
            <w:text/>
          </w:sdtPr>
          <w:sdtEndPr/>
          <w:sdtContent>
            <w:tc>
              <w:tcPr>
                <w:tcW w:w="859" w:type="dxa"/>
                <w:shd w:val="clear" w:color="auto" w:fill="FFFFFF" w:themeFill="background1"/>
                <w:vAlign w:val="center"/>
              </w:tcPr>
              <w:p w14:paraId="69802BE4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7" w:type="dxa"/>
            <w:shd w:val="clear" w:color="auto" w:fill="D0D0D0" w:themeFill="accent6" w:themeFillTint="66"/>
            <w:vAlign w:val="center"/>
          </w:tcPr>
          <w:p w14:paraId="7520AEC1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Arial" w:hAnsi="Arial" w:cs="Arial"/>
              <w:lang w:val="en-GB"/>
            </w:rPr>
            <w:id w:val="-275798402"/>
            <w:lock w:val="sdtLocked"/>
            <w:placeholder>
              <w:docPart w:val="8CC880E46A284A879EDEABDB11CEAB94"/>
            </w:placeholder>
            <w:showingPlcHdr/>
            <w15:color w:val="000000"/>
            <w:text/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01DD15A8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8" w:type="dxa"/>
            <w:shd w:val="clear" w:color="auto" w:fill="D0D0D0" w:themeFill="accent6" w:themeFillTint="66"/>
            <w:vAlign w:val="center"/>
          </w:tcPr>
          <w:p w14:paraId="1994851B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9E55F8" w:rsidRPr="002553F1" w14:paraId="1828154B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663D27B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5328D52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DD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6086B5F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2B000C1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3BDD9BA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3FA893A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41356CE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399F775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35B3136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31FB865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195CCAF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17E30AA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7C1D310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06EE39B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7C285A5F" w14:textId="77777777" w:rsidR="00F869E7" w:rsidRPr="002553F1" w:rsidRDefault="00F869E7" w:rsidP="0067510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331FE04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68EAED43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179D006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7D2539D1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9E55F8" w:rsidRPr="002553F1" w14:paraId="68526D8F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54C5963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3B20B01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70115D9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653F686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4C942FD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6BFD67A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737E9C9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5B49C00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37593D9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759C8A4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1172412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673B44C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67CA293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519BC8D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6073EFB6" w14:textId="77777777" w:rsidR="00F869E7" w:rsidRPr="002553F1" w:rsidRDefault="00F869E7" w:rsidP="0067510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5AC007A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13F1CEFC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3E9E5A1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5BF1DA59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9E55F8" w:rsidRPr="002553F1" w14:paraId="1C64AB85" w14:textId="77777777" w:rsidTr="00762AA5">
        <w:trPr>
          <w:trHeight w:val="39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3D41F000" w14:textId="75EE7CF4" w:rsidR="00F869E7" w:rsidRPr="00143048" w:rsidRDefault="00F869E7" w:rsidP="006751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17</w:t>
            </w:r>
          </w:p>
        </w:tc>
        <w:sdt>
          <w:sdtPr>
            <w:rPr>
              <w:rFonts w:ascii="Arial" w:hAnsi="Arial" w:cs="Arial"/>
              <w:lang w:val="en-GB"/>
            </w:rPr>
            <w:id w:val="-2098629156"/>
            <w:lock w:val="sdtLocked"/>
            <w:placeholder>
              <w:docPart w:val="FEB58347956042DDA475A9F148D4DE3C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25A0FCCE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2C0F254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-919250685"/>
            <w:lock w:val="sdtLocked"/>
            <w:placeholder>
              <w:docPart w:val="C5EDA0A52EE249F7AD95CFCCBA0F4E45"/>
            </w:placeholder>
            <w:showingPlcHdr/>
            <w15:color w:val="000000"/>
            <w:text/>
          </w:sdtPr>
          <w:sdtEndPr/>
          <w:sdtContent>
            <w:tc>
              <w:tcPr>
                <w:tcW w:w="736" w:type="dxa"/>
                <w:shd w:val="clear" w:color="auto" w:fill="FFFFFF" w:themeFill="background1"/>
                <w:vAlign w:val="center"/>
              </w:tcPr>
              <w:p w14:paraId="5C1608B5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5458E18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207773391"/>
            <w:lock w:val="sdtLocked"/>
            <w:placeholder>
              <w:docPart w:val="7244573CD507486A96DF8295CB1FE778"/>
            </w:placeholder>
            <w:showingPlcHdr/>
            <w15:color w:val="000000"/>
            <w:text/>
          </w:sdtPr>
          <w:sdtEndPr/>
          <w:sdtContent>
            <w:tc>
              <w:tcPr>
                <w:tcW w:w="963" w:type="dxa"/>
                <w:gridSpan w:val="2"/>
                <w:shd w:val="clear" w:color="auto" w:fill="FFFFFF" w:themeFill="background1"/>
                <w:vAlign w:val="center"/>
              </w:tcPr>
              <w:p w14:paraId="70D07604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shd w:val="clear" w:color="auto" w:fill="D0D0D0" w:themeFill="accent6" w:themeFillTint="66"/>
            <w:vAlign w:val="center"/>
          </w:tcPr>
          <w:p w14:paraId="084C7B5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873954439"/>
            <w:lock w:val="sdtLocked"/>
            <w:placeholder>
              <w:docPart w:val="A3B75E3C702A46EA926EB331249F7BA4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gridSpan w:val="2"/>
                <w:shd w:val="clear" w:color="auto" w:fill="FFFFFF" w:themeFill="background1"/>
                <w:vAlign w:val="center"/>
              </w:tcPr>
              <w:p w14:paraId="7924135D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7807CC6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114373738"/>
            <w:lock w:val="sdtLocked"/>
            <w:placeholder>
              <w:docPart w:val="C48A42A23A3548FAAA1D3FC1A8312324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5E3A2BF7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78B58FB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278787960"/>
            <w:lock w:val="sdtLocked"/>
            <w:placeholder>
              <w:docPart w:val="9FA8EE74EDD9492B9CB49ED1FD5F27B8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68589D9A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2AA309A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1046415464"/>
            <w:lock w:val="sdtLocked"/>
            <w:placeholder>
              <w:docPart w:val="E536FDA13A194B6591AB5C1F143BBF1F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4BB6AE1A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3" w:type="dxa"/>
            <w:gridSpan w:val="2"/>
            <w:shd w:val="clear" w:color="auto" w:fill="D0D0D0" w:themeFill="accent6" w:themeFillTint="66"/>
          </w:tcPr>
          <w:p w14:paraId="3A41F223" w14:textId="77777777" w:rsidR="00F869E7" w:rsidRPr="002553F1" w:rsidRDefault="00F869E7" w:rsidP="00675106">
            <w:pPr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137645222"/>
            <w:lock w:val="sdtLocked"/>
            <w:placeholder>
              <w:docPart w:val="B05912CCFEE4460DA2887AEA551A1884"/>
            </w:placeholder>
            <w:showingPlcHdr/>
            <w15:color w:val="000000"/>
            <w:text/>
          </w:sdtPr>
          <w:sdtEndPr/>
          <w:sdtContent>
            <w:tc>
              <w:tcPr>
                <w:tcW w:w="859" w:type="dxa"/>
                <w:shd w:val="clear" w:color="auto" w:fill="FFFFFF" w:themeFill="background1"/>
                <w:vAlign w:val="center"/>
              </w:tcPr>
              <w:p w14:paraId="0EF308A0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7" w:type="dxa"/>
            <w:shd w:val="clear" w:color="auto" w:fill="D0D0D0" w:themeFill="accent6" w:themeFillTint="66"/>
            <w:vAlign w:val="center"/>
          </w:tcPr>
          <w:p w14:paraId="1C9EA8C9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Arial" w:hAnsi="Arial" w:cs="Arial"/>
              <w:lang w:val="en-GB"/>
            </w:rPr>
            <w:id w:val="-1960559886"/>
            <w:lock w:val="sdtLocked"/>
            <w:placeholder>
              <w:docPart w:val="2880B0EDFC9B421895CD28700908DFF2"/>
            </w:placeholder>
            <w:showingPlcHdr/>
            <w15:color w:val="000000"/>
            <w:text/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0DBDE583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8" w:type="dxa"/>
            <w:shd w:val="clear" w:color="auto" w:fill="D0D0D0" w:themeFill="accent6" w:themeFillTint="66"/>
            <w:vAlign w:val="center"/>
          </w:tcPr>
          <w:p w14:paraId="491A98CC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9E55F8" w:rsidRPr="002553F1" w14:paraId="3490630D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5D14C5E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00F874A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DD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569EEBD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29C9E55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4170A1F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190316C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268E1FD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356880D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05240DC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53324CC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4BB98B2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281C048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55E5783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5F41CE6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7A97A831" w14:textId="77777777" w:rsidR="00F869E7" w:rsidRPr="002553F1" w:rsidRDefault="00F869E7" w:rsidP="0067510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271C662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07878D82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764C759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6E46FE22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9E55F8" w:rsidRPr="002553F1" w14:paraId="041778D8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2234B79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5B7351AD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72113A6D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19FB6CF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5D904C3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03C8F04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4EB7089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5ED1948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293BA25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6FCF85E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07518FE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5F0AF47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4251B87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541DDC3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1896B614" w14:textId="77777777" w:rsidR="00F869E7" w:rsidRPr="002553F1" w:rsidRDefault="00F869E7" w:rsidP="0067510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68D3CD4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2077A0A6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285AB11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3A4855FC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9E55F8" w:rsidRPr="002553F1" w14:paraId="0EDC346A" w14:textId="77777777" w:rsidTr="00762AA5">
        <w:trPr>
          <w:trHeight w:val="39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1383B736" w14:textId="593CA42F" w:rsidR="00F869E7" w:rsidRPr="00143048" w:rsidRDefault="00F869E7" w:rsidP="006751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18</w:t>
            </w:r>
          </w:p>
        </w:tc>
        <w:sdt>
          <w:sdtPr>
            <w:rPr>
              <w:rFonts w:ascii="Arial" w:hAnsi="Arial" w:cs="Arial"/>
              <w:lang w:val="en-GB"/>
            </w:rPr>
            <w:id w:val="-1450547724"/>
            <w:lock w:val="sdtLocked"/>
            <w:placeholder>
              <w:docPart w:val="1CF664E1D5F747EAA6D2A00171EB0A33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3F1843B2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20E9DC8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-1892800797"/>
            <w:lock w:val="sdtLocked"/>
            <w:placeholder>
              <w:docPart w:val="68BA4946B1AD4A57A61FC19D73BBDD3C"/>
            </w:placeholder>
            <w:showingPlcHdr/>
            <w15:color w:val="000000"/>
            <w:text/>
          </w:sdtPr>
          <w:sdtEndPr/>
          <w:sdtContent>
            <w:tc>
              <w:tcPr>
                <w:tcW w:w="736" w:type="dxa"/>
                <w:shd w:val="clear" w:color="auto" w:fill="FFFFFF" w:themeFill="background1"/>
                <w:vAlign w:val="center"/>
              </w:tcPr>
              <w:p w14:paraId="46BE1137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04A7539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385535477"/>
            <w:lock w:val="sdtLocked"/>
            <w:placeholder>
              <w:docPart w:val="5F3E6E5C86E64EECAAF28E63D6464134"/>
            </w:placeholder>
            <w:showingPlcHdr/>
            <w15:color w:val="000000"/>
            <w:text/>
          </w:sdtPr>
          <w:sdtEndPr/>
          <w:sdtContent>
            <w:tc>
              <w:tcPr>
                <w:tcW w:w="963" w:type="dxa"/>
                <w:gridSpan w:val="2"/>
                <w:shd w:val="clear" w:color="auto" w:fill="FFFFFF" w:themeFill="background1"/>
                <w:vAlign w:val="center"/>
              </w:tcPr>
              <w:p w14:paraId="223E447C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shd w:val="clear" w:color="auto" w:fill="D0D0D0" w:themeFill="accent6" w:themeFillTint="66"/>
            <w:vAlign w:val="center"/>
          </w:tcPr>
          <w:p w14:paraId="49D61C3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807927029"/>
            <w:lock w:val="sdtLocked"/>
            <w:placeholder>
              <w:docPart w:val="B2F4A4A2BD2E40829B587DB1A4B3EBDD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gridSpan w:val="2"/>
                <w:shd w:val="clear" w:color="auto" w:fill="FFFFFF" w:themeFill="background1"/>
                <w:vAlign w:val="center"/>
              </w:tcPr>
              <w:p w14:paraId="36055BA6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0699B7D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1689365054"/>
            <w:lock w:val="sdtLocked"/>
            <w:placeholder>
              <w:docPart w:val="3B00E61E7B8A45CBA1CEF5F0161C2EED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522E5FFD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58253F2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016660551"/>
            <w:lock w:val="sdtLocked"/>
            <w:placeholder>
              <w:docPart w:val="0AE5C62A8A464062A4ADE5B402A2B77E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27F5B27C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17CD12A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1319560904"/>
            <w:lock w:val="sdtLocked"/>
            <w:placeholder>
              <w:docPart w:val="61E3237DBCBA4BFD836C8574E66B4F91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3151F8DF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3" w:type="dxa"/>
            <w:gridSpan w:val="2"/>
            <w:shd w:val="clear" w:color="auto" w:fill="D0D0D0" w:themeFill="accent6" w:themeFillTint="66"/>
          </w:tcPr>
          <w:p w14:paraId="30C5592E" w14:textId="77777777" w:rsidR="00F869E7" w:rsidRPr="002553F1" w:rsidRDefault="00F869E7" w:rsidP="00675106">
            <w:pPr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1286338585"/>
            <w:lock w:val="sdtLocked"/>
            <w:placeholder>
              <w:docPart w:val="7112CA5DAB3C4B2F90CB35AC9B9729FC"/>
            </w:placeholder>
            <w:showingPlcHdr/>
            <w15:color w:val="000000"/>
            <w:text/>
          </w:sdtPr>
          <w:sdtEndPr/>
          <w:sdtContent>
            <w:tc>
              <w:tcPr>
                <w:tcW w:w="859" w:type="dxa"/>
                <w:shd w:val="clear" w:color="auto" w:fill="FFFFFF" w:themeFill="background1"/>
                <w:vAlign w:val="center"/>
              </w:tcPr>
              <w:p w14:paraId="1DFB0F35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7" w:type="dxa"/>
            <w:shd w:val="clear" w:color="auto" w:fill="D0D0D0" w:themeFill="accent6" w:themeFillTint="66"/>
            <w:vAlign w:val="center"/>
          </w:tcPr>
          <w:p w14:paraId="43832165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Arial" w:hAnsi="Arial" w:cs="Arial"/>
              <w:lang w:val="en-GB"/>
            </w:rPr>
            <w:id w:val="1744826289"/>
            <w:lock w:val="sdtLocked"/>
            <w:placeholder>
              <w:docPart w:val="C1BCDDB166974DEDA5D2AEC66E540B30"/>
            </w:placeholder>
            <w:showingPlcHdr/>
            <w15:color w:val="000000"/>
            <w:text/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18A501ED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8" w:type="dxa"/>
            <w:shd w:val="clear" w:color="auto" w:fill="D0D0D0" w:themeFill="accent6" w:themeFillTint="66"/>
            <w:vAlign w:val="center"/>
          </w:tcPr>
          <w:p w14:paraId="0D479999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9E55F8" w:rsidRPr="002553F1" w14:paraId="35209FAB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30D371F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3AC7F80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DD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24841D6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7B69F7D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2B5544F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0142FC5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01D6615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1860AC4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4FBF1B0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717D32F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6B1A596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6CE5569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35375D9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280DF3A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3A49DF75" w14:textId="77777777" w:rsidR="00F869E7" w:rsidRPr="002553F1" w:rsidRDefault="00F869E7" w:rsidP="0067510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3F0E5A6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24AF0586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6973B2E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16A438B8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9E55F8" w:rsidRPr="002553F1" w14:paraId="4696AF97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3F9A3F2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1B74D74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6C7406D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3A37B24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05BF735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1CB780E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46D90AA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0F79FE9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56278AA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45FE957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52B9A31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36B1A80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5888011D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749F96F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296E7A7D" w14:textId="77777777" w:rsidR="00F869E7" w:rsidRPr="002553F1" w:rsidRDefault="00F869E7" w:rsidP="0067510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0E5DC64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3E8C8CD3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31035E3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6942E6A1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9E55F8" w:rsidRPr="002553F1" w14:paraId="27F9C26C" w14:textId="77777777" w:rsidTr="00762AA5">
        <w:trPr>
          <w:trHeight w:val="39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1DDB0C6C" w14:textId="06738F8C" w:rsidR="00F869E7" w:rsidRPr="00143048" w:rsidRDefault="00F869E7" w:rsidP="006751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19</w:t>
            </w:r>
          </w:p>
        </w:tc>
        <w:sdt>
          <w:sdtPr>
            <w:rPr>
              <w:rFonts w:ascii="Arial" w:hAnsi="Arial" w:cs="Arial"/>
              <w:lang w:val="en-GB"/>
            </w:rPr>
            <w:id w:val="-1045526213"/>
            <w:lock w:val="sdtLocked"/>
            <w:placeholder>
              <w:docPart w:val="716FC202D0AA4D39AF2C388A664CBF56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77785988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5F0FAF7D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118651629"/>
            <w:lock w:val="sdtLocked"/>
            <w:placeholder>
              <w:docPart w:val="77BC7F77BCBE46879CDD0BF17D846218"/>
            </w:placeholder>
            <w:showingPlcHdr/>
            <w15:color w:val="000000"/>
            <w:text/>
          </w:sdtPr>
          <w:sdtEndPr/>
          <w:sdtContent>
            <w:tc>
              <w:tcPr>
                <w:tcW w:w="736" w:type="dxa"/>
                <w:shd w:val="clear" w:color="auto" w:fill="FFFFFF" w:themeFill="background1"/>
                <w:vAlign w:val="center"/>
              </w:tcPr>
              <w:p w14:paraId="77CC3CA0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713ECDB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1000699503"/>
            <w:lock w:val="sdtLocked"/>
            <w:placeholder>
              <w:docPart w:val="246E3C84E2E64A1CB5D2211643D6F5D7"/>
            </w:placeholder>
            <w:showingPlcHdr/>
            <w15:color w:val="000000"/>
            <w:text/>
          </w:sdtPr>
          <w:sdtEndPr/>
          <w:sdtContent>
            <w:tc>
              <w:tcPr>
                <w:tcW w:w="963" w:type="dxa"/>
                <w:gridSpan w:val="2"/>
                <w:shd w:val="clear" w:color="auto" w:fill="FFFFFF" w:themeFill="background1"/>
                <w:vAlign w:val="center"/>
              </w:tcPr>
              <w:p w14:paraId="1167E98A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shd w:val="clear" w:color="auto" w:fill="D0D0D0" w:themeFill="accent6" w:themeFillTint="66"/>
            <w:vAlign w:val="center"/>
          </w:tcPr>
          <w:p w14:paraId="5A76FBD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601026288"/>
            <w:lock w:val="sdtLocked"/>
            <w:placeholder>
              <w:docPart w:val="7591D97E0D44415C929FBFFDDB1F2B46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gridSpan w:val="2"/>
                <w:shd w:val="clear" w:color="auto" w:fill="FFFFFF" w:themeFill="background1"/>
                <w:vAlign w:val="center"/>
              </w:tcPr>
              <w:p w14:paraId="21A772F8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2FF2591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750577830"/>
            <w:lock w:val="sdtLocked"/>
            <w:placeholder>
              <w:docPart w:val="677D6D23E0604B7EADF663C0A680D048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7F511F72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663052E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494460589"/>
            <w:lock w:val="sdtLocked"/>
            <w:placeholder>
              <w:docPart w:val="324B417E02B7418C8CC457CADDD0DC5D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66EA00F9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3A34371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335615812"/>
            <w:lock w:val="sdtLocked"/>
            <w:placeholder>
              <w:docPart w:val="869F3E5EC43D4AD1B81E0E171F00A567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0033012C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3" w:type="dxa"/>
            <w:gridSpan w:val="2"/>
            <w:shd w:val="clear" w:color="auto" w:fill="D0D0D0" w:themeFill="accent6" w:themeFillTint="66"/>
          </w:tcPr>
          <w:p w14:paraId="3FC099D9" w14:textId="77777777" w:rsidR="00F869E7" w:rsidRPr="002553F1" w:rsidRDefault="00F869E7" w:rsidP="00675106">
            <w:pPr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283120992"/>
            <w:lock w:val="sdtLocked"/>
            <w:placeholder>
              <w:docPart w:val="E1E0B883FFEF42DDA33F06D2749FCCF7"/>
            </w:placeholder>
            <w:showingPlcHdr/>
            <w15:color w:val="000000"/>
            <w:text/>
          </w:sdtPr>
          <w:sdtEndPr/>
          <w:sdtContent>
            <w:tc>
              <w:tcPr>
                <w:tcW w:w="859" w:type="dxa"/>
                <w:shd w:val="clear" w:color="auto" w:fill="FFFFFF" w:themeFill="background1"/>
                <w:vAlign w:val="center"/>
              </w:tcPr>
              <w:p w14:paraId="5ADB01C2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7" w:type="dxa"/>
            <w:shd w:val="clear" w:color="auto" w:fill="D0D0D0" w:themeFill="accent6" w:themeFillTint="66"/>
            <w:vAlign w:val="center"/>
          </w:tcPr>
          <w:p w14:paraId="1EDF553B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Arial" w:hAnsi="Arial" w:cs="Arial"/>
              <w:lang w:val="en-GB"/>
            </w:rPr>
            <w:id w:val="1859082849"/>
            <w:lock w:val="sdtLocked"/>
            <w:placeholder>
              <w:docPart w:val="F4CF2CA1EE4548E1B9F1F388DAAEE612"/>
            </w:placeholder>
            <w:showingPlcHdr/>
            <w15:color w:val="000000"/>
            <w:text/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78D58588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8" w:type="dxa"/>
            <w:shd w:val="clear" w:color="auto" w:fill="D0D0D0" w:themeFill="accent6" w:themeFillTint="66"/>
            <w:vAlign w:val="center"/>
          </w:tcPr>
          <w:p w14:paraId="3270AF17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9E55F8" w:rsidRPr="002553F1" w14:paraId="2871195E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33A48480" w14:textId="6EAF679F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497BDF1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DD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302B59B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0A1D96D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2C2FF23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466C38D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40CC880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018BA08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6499498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67A6C9F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049FBD3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7F2A935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1F63387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3C79E83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2BCDC47F" w14:textId="77777777" w:rsidR="00F869E7" w:rsidRPr="002553F1" w:rsidRDefault="00F869E7" w:rsidP="0067510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0FF7F90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371A5B6A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0931B65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532E0B37" w14:textId="77777777" w:rsidR="00F869E7" w:rsidRPr="007500FF" w:rsidRDefault="00F869E7" w:rsidP="00675106">
            <w:pPr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</w:tr>
      <w:tr w:rsidR="009E55F8" w:rsidRPr="002553F1" w14:paraId="6AA372F7" w14:textId="77777777" w:rsidTr="00762AA5">
        <w:trPr>
          <w:trHeight w:val="5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15E7039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5A80920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116F649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797308B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4D21303D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0D44680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1456D205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61C3D39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309A516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2B30CF2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0A88E27E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4065B9E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1999298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23DC229A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4F2824A4" w14:textId="77777777" w:rsidR="00F869E7" w:rsidRPr="002553F1" w:rsidRDefault="00F869E7" w:rsidP="00675106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52129858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2E6B4FF8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65E7BB6D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060E38BE" w14:textId="77777777" w:rsidR="00F869E7" w:rsidRPr="007500FF" w:rsidRDefault="00F869E7" w:rsidP="0067510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9E55F8" w:rsidRPr="002553F1" w14:paraId="5CF22EC0" w14:textId="77777777" w:rsidTr="00762AA5">
        <w:trPr>
          <w:trHeight w:val="397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1B7E5270" w14:textId="066A2996" w:rsidR="00F869E7" w:rsidRPr="00143048" w:rsidRDefault="00F869E7" w:rsidP="0067510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143048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20</w:t>
            </w:r>
          </w:p>
        </w:tc>
        <w:sdt>
          <w:sdtPr>
            <w:rPr>
              <w:rFonts w:ascii="Arial" w:hAnsi="Arial" w:cs="Arial"/>
              <w:lang w:val="en-GB"/>
            </w:rPr>
            <w:id w:val="-2125219206"/>
            <w:lock w:val="sdtLocked"/>
            <w:placeholder>
              <w:docPart w:val="97F6094E65E84EE6A5655215BF534673"/>
            </w:placeholder>
            <w:showingPlcHdr/>
            <w15:color w:val="000000"/>
            <w:text/>
          </w:sdtPr>
          <w:sdtEndPr/>
          <w:sdtContent>
            <w:tc>
              <w:tcPr>
                <w:tcW w:w="737" w:type="dxa"/>
                <w:shd w:val="clear" w:color="auto" w:fill="FFFFFF" w:themeFill="background1"/>
                <w:vAlign w:val="center"/>
              </w:tcPr>
              <w:p w14:paraId="582D4AF5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5CA182A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1381359140"/>
            <w:lock w:val="sdtLocked"/>
            <w:placeholder>
              <w:docPart w:val="370C843AE6F84A5FB2FD21CC53F2E425"/>
            </w:placeholder>
            <w:showingPlcHdr/>
            <w15:color w:val="000000"/>
            <w:text/>
          </w:sdtPr>
          <w:sdtEndPr/>
          <w:sdtContent>
            <w:tc>
              <w:tcPr>
                <w:tcW w:w="736" w:type="dxa"/>
                <w:shd w:val="clear" w:color="auto" w:fill="FFFFFF" w:themeFill="background1"/>
                <w:vAlign w:val="center"/>
              </w:tcPr>
              <w:p w14:paraId="3B1E1EDA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0D92776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1907492245"/>
            <w:lock w:val="sdtLocked"/>
            <w:placeholder>
              <w:docPart w:val="79E6129861FB461B8D7409636F5279CB"/>
            </w:placeholder>
            <w:showingPlcHdr/>
            <w15:color w:val="000000"/>
            <w:text/>
          </w:sdtPr>
          <w:sdtEndPr/>
          <w:sdtContent>
            <w:tc>
              <w:tcPr>
                <w:tcW w:w="963" w:type="dxa"/>
                <w:gridSpan w:val="2"/>
                <w:shd w:val="clear" w:color="auto" w:fill="FFFFFF" w:themeFill="background1"/>
                <w:vAlign w:val="center"/>
              </w:tcPr>
              <w:p w14:paraId="46FB549A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shd w:val="clear" w:color="auto" w:fill="D0D0D0" w:themeFill="accent6" w:themeFillTint="66"/>
            <w:vAlign w:val="center"/>
          </w:tcPr>
          <w:p w14:paraId="32E97BE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1615788242"/>
            <w:lock w:val="sdtLocked"/>
            <w:placeholder>
              <w:docPart w:val="58C84A2F0A7F4EF39BC55F0212A8925A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gridSpan w:val="2"/>
                <w:shd w:val="clear" w:color="auto" w:fill="FFFFFF" w:themeFill="background1"/>
                <w:vAlign w:val="center"/>
              </w:tcPr>
              <w:p w14:paraId="42430C3C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21391FE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-232241443"/>
            <w:lock w:val="sdtLocked"/>
            <w:placeholder>
              <w:docPart w:val="55B6A69133504048BB0A8FCA9394BD07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278AC7E7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1223A59D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-798988994"/>
            <w:lock w:val="sdtLocked"/>
            <w:placeholder>
              <w:docPart w:val="B2EAF1608A7F4B1881775010BE08715A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7C953074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7" w:type="dxa"/>
            <w:shd w:val="clear" w:color="auto" w:fill="D0D0D0" w:themeFill="accent6" w:themeFillTint="66"/>
            <w:vAlign w:val="center"/>
          </w:tcPr>
          <w:p w14:paraId="0270C9B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2553F1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lang w:val="en-GB"/>
            </w:rPr>
            <w:id w:val="1299189146"/>
            <w:lock w:val="sdtLocked"/>
            <w:placeholder>
              <w:docPart w:val="300EF6E7F4D84A62BA78E13C3C0B48C3"/>
            </w:placeholder>
            <w:showingPlcHdr/>
            <w15:color w:val="000000"/>
            <w:text/>
          </w:sdtPr>
          <w:sdtEndPr/>
          <w:sdtContent>
            <w:tc>
              <w:tcPr>
                <w:tcW w:w="740" w:type="dxa"/>
                <w:shd w:val="clear" w:color="auto" w:fill="FFFFFF" w:themeFill="background1"/>
                <w:vAlign w:val="center"/>
              </w:tcPr>
              <w:p w14:paraId="3BF7BA83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563" w:type="dxa"/>
            <w:gridSpan w:val="2"/>
            <w:shd w:val="clear" w:color="auto" w:fill="D0D0D0" w:themeFill="accent6" w:themeFillTint="66"/>
          </w:tcPr>
          <w:p w14:paraId="29BB1A8C" w14:textId="77777777" w:rsidR="00F869E7" w:rsidRPr="002553F1" w:rsidRDefault="00F869E7" w:rsidP="00675106">
            <w:pPr>
              <w:rPr>
                <w:rFonts w:ascii="Arial" w:hAnsi="Arial" w:cs="Arial"/>
                <w:lang w:val="en-GB"/>
              </w:rPr>
            </w:pPr>
          </w:p>
        </w:tc>
        <w:sdt>
          <w:sdtPr>
            <w:rPr>
              <w:rFonts w:ascii="Arial" w:hAnsi="Arial" w:cs="Arial"/>
              <w:lang w:val="en-GB"/>
            </w:rPr>
            <w:id w:val="474349926"/>
            <w:lock w:val="sdtLocked"/>
            <w:placeholder>
              <w:docPart w:val="56E74AAAE6C6456C8452AB7E312D3BF4"/>
            </w:placeholder>
            <w:showingPlcHdr/>
            <w15:color w:val="000000"/>
            <w:text/>
          </w:sdtPr>
          <w:sdtEndPr/>
          <w:sdtContent>
            <w:tc>
              <w:tcPr>
                <w:tcW w:w="859" w:type="dxa"/>
                <w:shd w:val="clear" w:color="auto" w:fill="FFFFFF" w:themeFill="background1"/>
                <w:vAlign w:val="center"/>
              </w:tcPr>
              <w:p w14:paraId="09F62702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627" w:type="dxa"/>
            <w:shd w:val="clear" w:color="auto" w:fill="D0D0D0" w:themeFill="accent6" w:themeFillTint="66"/>
            <w:vAlign w:val="center"/>
          </w:tcPr>
          <w:p w14:paraId="43432967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hrs</w:t>
            </w:r>
          </w:p>
        </w:tc>
        <w:sdt>
          <w:sdtPr>
            <w:rPr>
              <w:rFonts w:ascii="Arial" w:hAnsi="Arial" w:cs="Arial"/>
              <w:lang w:val="en-GB"/>
            </w:rPr>
            <w:id w:val="-457099319"/>
            <w:lock w:val="sdtLocked"/>
            <w:placeholder>
              <w:docPart w:val="74B5FEBA387C479382828E2CD48E6D7C"/>
            </w:placeholder>
            <w:showingPlcHdr/>
            <w15:color w:val="000000"/>
            <w:text/>
          </w:sdtPr>
          <w:sdtEndPr/>
          <w:sdtContent>
            <w:tc>
              <w:tcPr>
                <w:tcW w:w="743" w:type="dxa"/>
                <w:shd w:val="clear" w:color="auto" w:fill="FFFFFF" w:themeFill="background1"/>
                <w:vAlign w:val="center"/>
              </w:tcPr>
              <w:p w14:paraId="02983EAC" w14:textId="77777777" w:rsidR="00F869E7" w:rsidRPr="002553F1" w:rsidRDefault="00F869E7" w:rsidP="00675106">
                <w:pPr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shd w:val="clear" w:color="auto" w:fill="FFFFFF" w:themeFill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748" w:type="dxa"/>
            <w:shd w:val="clear" w:color="auto" w:fill="D0D0D0" w:themeFill="accent6" w:themeFillTint="66"/>
            <w:vAlign w:val="center"/>
          </w:tcPr>
          <w:p w14:paraId="25A8EF54" w14:textId="77777777" w:rsidR="00F869E7" w:rsidRPr="007500FF" w:rsidRDefault="00F869E7" w:rsidP="00675106">
            <w:pPr>
              <w:rPr>
                <w:rFonts w:ascii="Calibri" w:hAnsi="Calibri" w:cs="Calibri"/>
                <w:lang w:val="en-GB"/>
              </w:rPr>
            </w:pPr>
            <w:r w:rsidRPr="007500FF">
              <w:rPr>
                <w:rFonts w:ascii="Calibri" w:hAnsi="Calibri" w:cs="Calibri"/>
                <w:lang w:val="en-GB"/>
              </w:rPr>
              <w:t>mins</w:t>
            </w:r>
          </w:p>
        </w:tc>
      </w:tr>
      <w:tr w:rsidR="009E55F8" w:rsidRPr="002553F1" w14:paraId="01472034" w14:textId="77777777" w:rsidTr="00762AA5">
        <w:trPr>
          <w:trHeight w:val="80"/>
        </w:trPr>
        <w:tc>
          <w:tcPr>
            <w:tcW w:w="461" w:type="dxa"/>
            <w:gridSpan w:val="2"/>
            <w:shd w:val="clear" w:color="auto" w:fill="D0D0D0" w:themeFill="accent6" w:themeFillTint="66"/>
          </w:tcPr>
          <w:p w14:paraId="51F8664C" w14:textId="77777777" w:rsidR="00F869E7" w:rsidRPr="002553F1" w:rsidRDefault="00F869E7" w:rsidP="00675106">
            <w:pPr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7" w:type="dxa"/>
            <w:shd w:val="clear" w:color="auto" w:fill="D0D0D0" w:themeFill="accent6" w:themeFillTint="66"/>
            <w:vAlign w:val="center"/>
          </w:tcPr>
          <w:p w14:paraId="417956B0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DD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66FF790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36" w:type="dxa"/>
            <w:shd w:val="clear" w:color="auto" w:fill="D0D0D0" w:themeFill="accent6" w:themeFillTint="66"/>
            <w:vAlign w:val="center"/>
          </w:tcPr>
          <w:p w14:paraId="71D3BCC3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62FD8B42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963" w:type="dxa"/>
            <w:gridSpan w:val="2"/>
            <w:shd w:val="clear" w:color="auto" w:fill="D0D0D0" w:themeFill="accent6" w:themeFillTint="66"/>
            <w:vAlign w:val="center"/>
          </w:tcPr>
          <w:p w14:paraId="33D45E16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YYYY</w:t>
            </w:r>
          </w:p>
        </w:tc>
        <w:tc>
          <w:tcPr>
            <w:tcW w:w="569" w:type="dxa"/>
            <w:shd w:val="clear" w:color="auto" w:fill="D0D0D0" w:themeFill="accent6" w:themeFillTint="66"/>
            <w:vAlign w:val="center"/>
          </w:tcPr>
          <w:p w14:paraId="752A362D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gridSpan w:val="2"/>
            <w:shd w:val="clear" w:color="auto" w:fill="D0D0D0" w:themeFill="accent6" w:themeFillTint="66"/>
            <w:vAlign w:val="center"/>
          </w:tcPr>
          <w:p w14:paraId="6F6D416C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4D73CDC9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6EAA741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9" w:type="dxa"/>
            <w:gridSpan w:val="3"/>
            <w:shd w:val="clear" w:color="auto" w:fill="D0D0D0" w:themeFill="accent6" w:themeFillTint="66"/>
            <w:vAlign w:val="center"/>
          </w:tcPr>
          <w:p w14:paraId="1C3512B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3B1BC754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HH</w:t>
            </w:r>
          </w:p>
        </w:tc>
        <w:tc>
          <w:tcPr>
            <w:tcW w:w="237" w:type="dxa"/>
            <w:shd w:val="clear" w:color="auto" w:fill="D0D0D0" w:themeFill="accent6" w:themeFillTint="66"/>
            <w:vAlign w:val="center"/>
          </w:tcPr>
          <w:p w14:paraId="33BABAFB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740" w:type="dxa"/>
            <w:shd w:val="clear" w:color="auto" w:fill="D0D0D0" w:themeFill="accent6" w:themeFillTint="66"/>
            <w:vAlign w:val="center"/>
          </w:tcPr>
          <w:p w14:paraId="1DA40461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2553F1">
              <w:rPr>
                <w:rFonts w:ascii="Arial" w:hAnsi="Arial" w:cs="Arial"/>
                <w:sz w:val="12"/>
                <w:szCs w:val="12"/>
                <w:lang w:val="en-GB"/>
              </w:rPr>
              <w:t>MM</w:t>
            </w:r>
          </w:p>
        </w:tc>
        <w:tc>
          <w:tcPr>
            <w:tcW w:w="563" w:type="dxa"/>
            <w:gridSpan w:val="2"/>
            <w:shd w:val="clear" w:color="auto" w:fill="D0D0D0" w:themeFill="accent6" w:themeFillTint="66"/>
          </w:tcPr>
          <w:p w14:paraId="3848C4DF" w14:textId="77777777" w:rsidR="00F869E7" w:rsidRPr="002553F1" w:rsidRDefault="00F869E7" w:rsidP="00675106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9" w:type="dxa"/>
            <w:shd w:val="clear" w:color="auto" w:fill="D0D0D0" w:themeFill="accent6" w:themeFillTint="66"/>
            <w:vAlign w:val="center"/>
          </w:tcPr>
          <w:p w14:paraId="5AB56B5D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627" w:type="dxa"/>
            <w:shd w:val="clear" w:color="auto" w:fill="D0D0D0" w:themeFill="accent6" w:themeFillTint="66"/>
            <w:vAlign w:val="center"/>
          </w:tcPr>
          <w:p w14:paraId="7CE4AC24" w14:textId="77777777" w:rsidR="00F869E7" w:rsidRPr="007500FF" w:rsidRDefault="00F869E7" w:rsidP="00675106">
            <w:pPr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43" w:type="dxa"/>
            <w:shd w:val="clear" w:color="auto" w:fill="D0D0D0" w:themeFill="accent6" w:themeFillTint="66"/>
            <w:vAlign w:val="center"/>
          </w:tcPr>
          <w:p w14:paraId="6BACEDB7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48" w:type="dxa"/>
            <w:shd w:val="clear" w:color="auto" w:fill="D0D0D0" w:themeFill="accent6" w:themeFillTint="66"/>
            <w:vAlign w:val="center"/>
          </w:tcPr>
          <w:p w14:paraId="6428836F" w14:textId="77777777" w:rsidR="00F869E7" w:rsidRPr="002553F1" w:rsidRDefault="00F869E7" w:rsidP="00675106">
            <w:pPr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14:paraId="277E958C" w14:textId="77777777" w:rsidR="00F869E7" w:rsidRPr="00FF1CCB" w:rsidRDefault="00F869E7" w:rsidP="004017D5">
      <w:pPr>
        <w:spacing w:after="0" w:line="240" w:lineRule="auto"/>
        <w:ind w:hanging="142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54420D4" w14:textId="37BE9150" w:rsidR="00E23AA8" w:rsidRDefault="001E714E" w:rsidP="004017D5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n-GB"/>
        </w:rPr>
      </w:pPr>
      <w:r w:rsidRPr="002553F1">
        <w:rPr>
          <w:rFonts w:ascii="Calibri" w:hAnsi="Calibri" w:cs="Calibri"/>
          <w:b/>
          <w:bCs/>
          <w:sz w:val="24"/>
          <w:szCs w:val="24"/>
          <w:lang w:val="en-GB"/>
        </w:rPr>
        <w:t>Signature and Authorisation</w:t>
      </w:r>
    </w:p>
    <w:p w14:paraId="24D9755E" w14:textId="77777777" w:rsidR="000A0A94" w:rsidRPr="00FF1CCB" w:rsidRDefault="000A0A94" w:rsidP="000A0A94">
      <w:pPr>
        <w:spacing w:after="0" w:line="240" w:lineRule="auto"/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3471BAE5" w14:textId="3DD01F5A" w:rsidR="001E714E" w:rsidRDefault="008846A9" w:rsidP="000A0A94">
      <w:pPr>
        <w:spacing w:after="0" w:line="240" w:lineRule="auto"/>
        <w:rPr>
          <w:rFonts w:ascii="Calibri" w:hAnsi="Calibri" w:cs="Calibri"/>
          <w:lang w:val="en-GB"/>
        </w:rPr>
      </w:pPr>
      <w:r w:rsidRPr="002553F1">
        <w:rPr>
          <w:rFonts w:ascii="Calibri" w:hAnsi="Calibri" w:cs="Calibri"/>
          <w:lang w:val="en-GB"/>
        </w:rPr>
        <w:t>I agree that the above information is a true reflection of the dates and times spent in work during shared parental leave and that any payment for hours worked on a SPLIT day, when combined with my entitlement to maternity/adoption pay, exceeds my standard daily rate of pay, this will be offset against the pay I would otherwise be entitled to</w:t>
      </w:r>
      <w:r w:rsidR="001E714E" w:rsidRPr="002553F1">
        <w:rPr>
          <w:rFonts w:ascii="Calibri" w:hAnsi="Calibri" w:cs="Calibri"/>
          <w:lang w:val="en-GB"/>
        </w:rPr>
        <w:t>.</w:t>
      </w:r>
    </w:p>
    <w:p w14:paraId="744F841A" w14:textId="77777777" w:rsidR="00FF1CCB" w:rsidRPr="00FF1CCB" w:rsidRDefault="00FF1CCB" w:rsidP="000A0A94">
      <w:pPr>
        <w:spacing w:after="0" w:line="240" w:lineRule="auto"/>
        <w:rPr>
          <w:rFonts w:ascii="Calibri" w:hAnsi="Calibri" w:cs="Calibri"/>
          <w:sz w:val="12"/>
          <w:szCs w:val="12"/>
          <w:lang w:val="en-GB"/>
        </w:rPr>
      </w:pPr>
    </w:p>
    <w:p w14:paraId="21AC16D8" w14:textId="4921C929" w:rsidR="00E23AA8" w:rsidRPr="002553F1" w:rsidRDefault="00E23AA8" w:rsidP="00E23AA8">
      <w:pPr>
        <w:pStyle w:val="NoSpacing"/>
        <w:ind w:left="-142"/>
        <w:rPr>
          <w:rFonts w:ascii="Arial" w:hAnsi="Arial" w:cs="Arial"/>
          <w:sz w:val="2"/>
          <w:szCs w:val="2"/>
          <w:lang w:val="en-GB"/>
        </w:rPr>
      </w:pPr>
    </w:p>
    <w:tbl>
      <w:tblPr>
        <w:tblW w:w="11346" w:type="dxa"/>
        <w:tblInd w:w="-147" w:type="dxa"/>
        <w:tblLayout w:type="fixed"/>
        <w:tblLook w:val="0600" w:firstRow="0" w:lastRow="0" w:firstColumn="0" w:lastColumn="0" w:noHBand="1" w:noVBand="1"/>
      </w:tblPr>
      <w:tblGrid>
        <w:gridCol w:w="1707"/>
        <w:gridCol w:w="3543"/>
        <w:gridCol w:w="567"/>
        <w:gridCol w:w="1418"/>
        <w:gridCol w:w="850"/>
        <w:gridCol w:w="284"/>
        <w:gridCol w:w="709"/>
        <w:gridCol w:w="236"/>
        <w:gridCol w:w="1134"/>
        <w:gridCol w:w="898"/>
      </w:tblGrid>
      <w:tr w:rsidR="00F97B9A" w:rsidRPr="002553F1" w14:paraId="4532D46C" w14:textId="2BB148D2" w:rsidTr="00AD2BB0">
        <w:trPr>
          <w:trHeight w:val="206"/>
        </w:trPr>
        <w:tc>
          <w:tcPr>
            <w:tcW w:w="1707" w:type="dxa"/>
            <w:shd w:val="clear" w:color="auto" w:fill="D0D0D0" w:themeFill="accent6" w:themeFillTint="66"/>
          </w:tcPr>
          <w:p w14:paraId="1CBD4BA3" w14:textId="77777777" w:rsidR="00F97B9A" w:rsidRPr="001E2E63" w:rsidRDefault="00F97B9A" w:rsidP="00877C55">
            <w:pPr>
              <w:pStyle w:val="NoSpacing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3543" w:type="dxa"/>
            <w:shd w:val="clear" w:color="auto" w:fill="D0D0D0" w:themeFill="accent6" w:themeFillTint="66"/>
            <w:vAlign w:val="center"/>
          </w:tcPr>
          <w:p w14:paraId="250B719A" w14:textId="77777777" w:rsidR="00F97B9A" w:rsidRPr="001E2E63" w:rsidRDefault="00F97B9A" w:rsidP="00877C55">
            <w:pPr>
              <w:pStyle w:val="NoSpacing"/>
              <w:rPr>
                <w:rFonts w:ascii="Calibri" w:hAnsi="Calibri" w:cs="Calibri"/>
                <w:spacing w:val="18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shd w:val="clear" w:color="auto" w:fill="D0D0D0" w:themeFill="accent6" w:themeFillTint="66"/>
          </w:tcPr>
          <w:p w14:paraId="4311DC10" w14:textId="77777777" w:rsidR="00F97B9A" w:rsidRPr="001E2E63" w:rsidRDefault="00F97B9A" w:rsidP="00877C55">
            <w:pPr>
              <w:pStyle w:val="NoSpacing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8" w:type="dxa"/>
            <w:shd w:val="clear" w:color="auto" w:fill="D0D0D0" w:themeFill="accent6" w:themeFillTint="66"/>
            <w:vAlign w:val="center"/>
          </w:tcPr>
          <w:p w14:paraId="1F3437B8" w14:textId="77777777" w:rsidR="00F97B9A" w:rsidRPr="001E2E63" w:rsidRDefault="00F97B9A" w:rsidP="004A3EEE">
            <w:pPr>
              <w:pStyle w:val="NoSpacing"/>
              <w:ind w:firstLine="321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850" w:type="dxa"/>
            <w:shd w:val="clear" w:color="auto" w:fill="D0D0D0" w:themeFill="accent6" w:themeFillTint="66"/>
            <w:vAlign w:val="center"/>
          </w:tcPr>
          <w:p w14:paraId="314A4285" w14:textId="77777777" w:rsidR="00F97B9A" w:rsidRPr="001E2E63" w:rsidRDefault="00F97B9A" w:rsidP="00877C55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84" w:type="dxa"/>
            <w:shd w:val="clear" w:color="auto" w:fill="D0D0D0" w:themeFill="accent6" w:themeFillTint="66"/>
            <w:vAlign w:val="center"/>
          </w:tcPr>
          <w:p w14:paraId="08E6B665" w14:textId="77777777" w:rsidR="00F97B9A" w:rsidRPr="001E2E63" w:rsidRDefault="00F97B9A" w:rsidP="00877C55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shd w:val="clear" w:color="auto" w:fill="D0D0D0" w:themeFill="accent6" w:themeFillTint="66"/>
            <w:vAlign w:val="center"/>
          </w:tcPr>
          <w:p w14:paraId="15EFFE83" w14:textId="77777777" w:rsidR="00F97B9A" w:rsidRPr="001E2E63" w:rsidRDefault="00F97B9A" w:rsidP="00877C55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33039572" w14:textId="77777777" w:rsidR="00F97B9A" w:rsidRPr="001E2E63" w:rsidRDefault="00F97B9A" w:rsidP="00877C55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shd w:val="clear" w:color="auto" w:fill="D0D0D0" w:themeFill="accent6" w:themeFillTint="66"/>
            <w:vAlign w:val="center"/>
          </w:tcPr>
          <w:p w14:paraId="2B89168C" w14:textId="77777777" w:rsidR="00F97B9A" w:rsidRPr="001E2E63" w:rsidRDefault="00F97B9A" w:rsidP="00877C55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898" w:type="dxa"/>
            <w:shd w:val="clear" w:color="auto" w:fill="D0D0D0" w:themeFill="accent6" w:themeFillTint="66"/>
          </w:tcPr>
          <w:p w14:paraId="4B43769B" w14:textId="77777777" w:rsidR="00F97B9A" w:rsidRPr="001E2E63" w:rsidRDefault="00F97B9A" w:rsidP="00877C55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F97B9A" w:rsidRPr="002553F1" w14:paraId="45DF4A62" w14:textId="6DAC8009" w:rsidTr="00AD2BB0">
        <w:trPr>
          <w:trHeight w:val="397"/>
        </w:trPr>
        <w:tc>
          <w:tcPr>
            <w:tcW w:w="1707" w:type="dxa"/>
            <w:vMerge w:val="restart"/>
            <w:shd w:val="clear" w:color="auto" w:fill="D0D0D0" w:themeFill="accent6" w:themeFillTint="66"/>
          </w:tcPr>
          <w:p w14:paraId="61F52E4A" w14:textId="77777777" w:rsidR="00F97B9A" w:rsidRPr="002553F1" w:rsidRDefault="00F97B9A" w:rsidP="00877C55">
            <w:pPr>
              <w:pStyle w:val="NoSpacing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553F1">
              <w:rPr>
                <w:rFonts w:ascii="Calibri" w:hAnsi="Calibri" w:cs="Calibri"/>
                <w:sz w:val="24"/>
                <w:szCs w:val="24"/>
                <w:lang w:val="en-GB"/>
              </w:rPr>
              <w:t>Employee signature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  <w:lang w:val="en-GB"/>
              </w:rPr>
              <w:id w:val="981117515"/>
              <w:lock w:val="sdtLocked"/>
              <w:placeholder>
                <w:docPart w:val="512C3E82751C45A1AE3A48B2123BEB50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15FDB436" w14:textId="578CCD9E" w:rsidR="00F97B9A" w:rsidRPr="002553F1" w:rsidRDefault="00F97B9A" w:rsidP="00877C55">
                <w:pPr>
                  <w:pStyle w:val="NoSpacing"/>
                  <w:rPr>
                    <w:rFonts w:ascii="Arial" w:hAnsi="Arial" w:cs="Arial"/>
                    <w:spacing w:val="18"/>
                    <w:lang w:val="en-GB"/>
                  </w:rPr>
                </w:pPr>
                <w:r w:rsidRPr="00A3040C">
                  <w:rPr>
                    <w:rFonts w:ascii="Arial" w:hAnsi="Arial" w:cs="Arial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567" w:type="dxa"/>
            <w:shd w:val="clear" w:color="auto" w:fill="D0D0D0" w:themeFill="accent6" w:themeFillTint="66"/>
          </w:tcPr>
          <w:p w14:paraId="40F7419A" w14:textId="77777777" w:rsidR="00F97B9A" w:rsidRPr="002553F1" w:rsidRDefault="00F97B9A" w:rsidP="00877C55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shd w:val="clear" w:color="auto" w:fill="D0D0D0" w:themeFill="accent6" w:themeFillTint="66"/>
            <w:vAlign w:val="center"/>
          </w:tcPr>
          <w:p w14:paraId="689C7D72" w14:textId="77777777" w:rsidR="00F97B9A" w:rsidRPr="00A0673C" w:rsidRDefault="00F97B9A" w:rsidP="004A3EEE">
            <w:pPr>
              <w:pStyle w:val="NoSpacing"/>
              <w:ind w:firstLine="321"/>
              <w:rPr>
                <w:rFonts w:ascii="Calibri" w:hAnsi="Calibri" w:cs="Calibri"/>
                <w:lang w:val="en-GB"/>
              </w:rPr>
            </w:pPr>
            <w:r w:rsidRPr="00A0673C">
              <w:rPr>
                <w:rFonts w:ascii="Calibri" w:hAnsi="Calibri" w:cs="Calibri"/>
                <w:lang w:val="en-GB"/>
              </w:rPr>
              <w:t>Date</w:t>
            </w:r>
          </w:p>
        </w:tc>
        <w:sdt>
          <w:sdtPr>
            <w:rPr>
              <w:rFonts w:ascii="Arial" w:hAnsi="Arial" w:cs="Arial"/>
              <w:lang w:val="en-GB"/>
            </w:rPr>
            <w:id w:val="1599055282"/>
            <w:lock w:val="sdtLocked"/>
            <w:placeholder>
              <w:docPart w:val="9CFCCA407E664531804CA5A3FCCD0E4F"/>
            </w:placeholder>
            <w:showingPlcHdr/>
            <w15:color w:val="000000"/>
            <w:text/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568569B6" w14:textId="77777777" w:rsidR="00F97B9A" w:rsidRPr="002553F1" w:rsidRDefault="00F97B9A" w:rsidP="00877C55">
                <w:pPr>
                  <w:pStyle w:val="NoSpacing"/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D0D0D0" w:themeFill="accent6" w:themeFillTint="66"/>
            <w:vAlign w:val="center"/>
          </w:tcPr>
          <w:p w14:paraId="57354927" w14:textId="77777777" w:rsidR="00F97B9A" w:rsidRPr="002553F1" w:rsidRDefault="00F97B9A" w:rsidP="00877C55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2553F1">
              <w:rPr>
                <w:rFonts w:ascii="Arial" w:hAnsi="Arial" w:cs="Arial"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125982451"/>
            <w:lock w:val="sdtLocked"/>
            <w:placeholder>
              <w:docPart w:val="2010CC0CBEB74E00941E011071C15B92"/>
            </w:placeholder>
            <w:showingPlcHdr/>
            <w15:color w:val="000000"/>
            <w:text/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3244356F" w14:textId="77777777" w:rsidR="00F97B9A" w:rsidRPr="002553F1" w:rsidRDefault="00F97B9A" w:rsidP="00877C55">
                <w:pPr>
                  <w:pStyle w:val="NoSpacing"/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7DC2BC1C" w14:textId="77777777" w:rsidR="00F97B9A" w:rsidRPr="002553F1" w:rsidRDefault="00F97B9A" w:rsidP="00877C55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2553F1">
              <w:rPr>
                <w:rFonts w:ascii="Arial" w:hAnsi="Arial" w:cs="Arial"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-85303928"/>
            <w:lock w:val="sdtLocked"/>
            <w:placeholder>
              <w:docPart w:val="5A23F538C1164BF5AC098037E6BA8FC3"/>
            </w:placeholder>
            <w:showingPlcHdr/>
            <w15:color w:val="000000"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32B787BE" w14:textId="77777777" w:rsidR="00F97B9A" w:rsidRPr="002553F1" w:rsidRDefault="00F97B9A" w:rsidP="00877C55">
                <w:pPr>
                  <w:pStyle w:val="NoSpacing"/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898" w:type="dxa"/>
            <w:shd w:val="clear" w:color="auto" w:fill="D0D0D0" w:themeFill="accent6" w:themeFillTint="66"/>
          </w:tcPr>
          <w:p w14:paraId="0DB8CCBD" w14:textId="77777777" w:rsidR="00F97B9A" w:rsidRDefault="00F97B9A" w:rsidP="00877C55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97B9A" w:rsidRPr="002553F1" w14:paraId="74B77C29" w14:textId="13DAD509" w:rsidTr="00AD2BB0">
        <w:trPr>
          <w:trHeight w:val="130"/>
        </w:trPr>
        <w:tc>
          <w:tcPr>
            <w:tcW w:w="1707" w:type="dxa"/>
            <w:vMerge/>
            <w:shd w:val="clear" w:color="auto" w:fill="D0D0D0" w:themeFill="accent6" w:themeFillTint="66"/>
          </w:tcPr>
          <w:p w14:paraId="22355A95" w14:textId="77777777" w:rsidR="00F97B9A" w:rsidRPr="002553F1" w:rsidRDefault="00F97B9A" w:rsidP="00877C55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3543" w:type="dxa"/>
            <w:shd w:val="clear" w:color="auto" w:fill="D0D0D0" w:themeFill="accent6" w:themeFillTint="66"/>
          </w:tcPr>
          <w:p w14:paraId="73E0DCD1" w14:textId="77777777" w:rsidR="00F97B9A" w:rsidRPr="002553F1" w:rsidRDefault="00F97B9A" w:rsidP="00877C55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567" w:type="dxa"/>
            <w:shd w:val="clear" w:color="auto" w:fill="D0D0D0" w:themeFill="accent6" w:themeFillTint="66"/>
          </w:tcPr>
          <w:p w14:paraId="14844433" w14:textId="77777777" w:rsidR="00F97B9A" w:rsidRPr="002553F1" w:rsidRDefault="00F97B9A" w:rsidP="00877C55">
            <w:pPr>
              <w:pStyle w:val="NoSpacing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1418" w:type="dxa"/>
            <w:shd w:val="clear" w:color="auto" w:fill="D0D0D0" w:themeFill="accent6" w:themeFillTint="66"/>
          </w:tcPr>
          <w:p w14:paraId="31391F30" w14:textId="77777777" w:rsidR="00F97B9A" w:rsidRPr="002553F1" w:rsidRDefault="00F97B9A" w:rsidP="00877C55">
            <w:pPr>
              <w:pStyle w:val="NoSpacing"/>
              <w:ind w:firstLine="324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  <w:tc>
          <w:tcPr>
            <w:tcW w:w="850" w:type="dxa"/>
            <w:shd w:val="clear" w:color="auto" w:fill="D0D0D0" w:themeFill="accent6" w:themeFillTint="66"/>
            <w:vAlign w:val="center"/>
          </w:tcPr>
          <w:p w14:paraId="776E32ED" w14:textId="77777777" w:rsidR="00F97B9A" w:rsidRPr="00824995" w:rsidRDefault="00F97B9A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824995">
              <w:rPr>
                <w:rFonts w:ascii="Calibri" w:hAnsi="Calibri" w:cs="Calibri"/>
                <w:sz w:val="14"/>
                <w:szCs w:val="14"/>
                <w:lang w:val="en-GB"/>
              </w:rPr>
              <w:t>DD</w:t>
            </w:r>
          </w:p>
        </w:tc>
        <w:tc>
          <w:tcPr>
            <w:tcW w:w="284" w:type="dxa"/>
            <w:shd w:val="clear" w:color="auto" w:fill="D0D0D0" w:themeFill="accent6" w:themeFillTint="66"/>
            <w:vAlign w:val="center"/>
          </w:tcPr>
          <w:p w14:paraId="59A49AAB" w14:textId="77777777" w:rsidR="00F97B9A" w:rsidRPr="00824995" w:rsidRDefault="00F97B9A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709" w:type="dxa"/>
            <w:shd w:val="clear" w:color="auto" w:fill="D0D0D0" w:themeFill="accent6" w:themeFillTint="66"/>
            <w:vAlign w:val="center"/>
          </w:tcPr>
          <w:p w14:paraId="1ACE739B" w14:textId="77777777" w:rsidR="00F97B9A" w:rsidRPr="00824995" w:rsidRDefault="00F97B9A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824995">
              <w:rPr>
                <w:rFonts w:ascii="Calibri" w:hAnsi="Calibri" w:cs="Calibri"/>
                <w:sz w:val="14"/>
                <w:szCs w:val="14"/>
                <w:lang w:val="en-GB"/>
              </w:rPr>
              <w:t>MM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7D35C0D8" w14:textId="77777777" w:rsidR="00F97B9A" w:rsidRPr="00824995" w:rsidRDefault="00F97B9A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shd w:val="clear" w:color="auto" w:fill="D0D0D0" w:themeFill="accent6" w:themeFillTint="66"/>
            <w:vAlign w:val="center"/>
          </w:tcPr>
          <w:p w14:paraId="12341FDF" w14:textId="77777777" w:rsidR="00F97B9A" w:rsidRPr="00824995" w:rsidRDefault="00F97B9A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824995">
              <w:rPr>
                <w:rFonts w:ascii="Calibri" w:hAnsi="Calibri" w:cs="Calibri"/>
                <w:sz w:val="14"/>
                <w:szCs w:val="14"/>
                <w:lang w:val="en-GB"/>
              </w:rPr>
              <w:t>YYYY</w:t>
            </w:r>
          </w:p>
        </w:tc>
        <w:tc>
          <w:tcPr>
            <w:tcW w:w="898" w:type="dxa"/>
            <w:shd w:val="clear" w:color="auto" w:fill="D0D0D0" w:themeFill="accent6" w:themeFillTint="66"/>
          </w:tcPr>
          <w:p w14:paraId="4D2B6F2B" w14:textId="77777777" w:rsidR="00F97B9A" w:rsidRPr="002553F1" w:rsidRDefault="00F97B9A" w:rsidP="00877C55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F97B9A" w:rsidRPr="002553F1" w14:paraId="08FF032E" w14:textId="77777777" w:rsidTr="00AD2BB0">
        <w:trPr>
          <w:trHeight w:val="20"/>
        </w:trPr>
        <w:tc>
          <w:tcPr>
            <w:tcW w:w="1707" w:type="dxa"/>
            <w:shd w:val="clear" w:color="auto" w:fill="D0D0D0" w:themeFill="accent6" w:themeFillTint="66"/>
          </w:tcPr>
          <w:p w14:paraId="3E231C0B" w14:textId="77777777" w:rsidR="00F97B9A" w:rsidRPr="001E2E63" w:rsidRDefault="00F97B9A" w:rsidP="00877C55">
            <w:pPr>
              <w:pStyle w:val="NoSpacing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3543" w:type="dxa"/>
            <w:shd w:val="clear" w:color="auto" w:fill="D0D0D0" w:themeFill="accent6" w:themeFillTint="66"/>
          </w:tcPr>
          <w:p w14:paraId="63F7A23E" w14:textId="77777777" w:rsidR="00F97B9A" w:rsidRPr="002553F1" w:rsidRDefault="00F97B9A" w:rsidP="00877C55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shd w:val="clear" w:color="auto" w:fill="D0D0D0" w:themeFill="accent6" w:themeFillTint="66"/>
          </w:tcPr>
          <w:p w14:paraId="2E1812F8" w14:textId="77777777" w:rsidR="00F97B9A" w:rsidRPr="002553F1" w:rsidRDefault="00F97B9A" w:rsidP="00877C55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418" w:type="dxa"/>
            <w:shd w:val="clear" w:color="auto" w:fill="D0D0D0" w:themeFill="accent6" w:themeFillTint="66"/>
          </w:tcPr>
          <w:p w14:paraId="6C9C83E4" w14:textId="77777777" w:rsidR="00F97B9A" w:rsidRPr="002553F1" w:rsidRDefault="00F97B9A" w:rsidP="00877C55">
            <w:pPr>
              <w:pStyle w:val="NoSpacing"/>
              <w:ind w:firstLine="324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34" w:type="dxa"/>
            <w:gridSpan w:val="2"/>
            <w:shd w:val="clear" w:color="auto" w:fill="D0D0D0" w:themeFill="accent6" w:themeFillTint="66"/>
          </w:tcPr>
          <w:p w14:paraId="2991CA34" w14:textId="77777777" w:rsidR="00F97B9A" w:rsidRPr="002553F1" w:rsidRDefault="00F97B9A" w:rsidP="00877C55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977" w:type="dxa"/>
            <w:gridSpan w:val="4"/>
            <w:shd w:val="clear" w:color="auto" w:fill="D0D0D0" w:themeFill="accent6" w:themeFillTint="66"/>
          </w:tcPr>
          <w:p w14:paraId="5906F293" w14:textId="77777777" w:rsidR="00F97B9A" w:rsidRPr="002553F1" w:rsidRDefault="00F97B9A" w:rsidP="00877C55">
            <w:pPr>
              <w:pStyle w:val="NoSpacing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F97B9A" w:rsidRPr="002553F1" w14:paraId="4F6951B8" w14:textId="69832EB5" w:rsidTr="00AD2BB0">
        <w:trPr>
          <w:trHeight w:val="397"/>
        </w:trPr>
        <w:tc>
          <w:tcPr>
            <w:tcW w:w="1707" w:type="dxa"/>
            <w:vMerge w:val="restart"/>
            <w:shd w:val="clear" w:color="auto" w:fill="D0D0D0" w:themeFill="accent6" w:themeFillTint="66"/>
          </w:tcPr>
          <w:p w14:paraId="3A29BE19" w14:textId="660DC486" w:rsidR="00F97B9A" w:rsidRPr="002553F1" w:rsidRDefault="00F97B9A" w:rsidP="00877C55">
            <w:pPr>
              <w:pStyle w:val="NoSpacing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2553F1">
              <w:rPr>
                <w:rFonts w:ascii="Calibri" w:hAnsi="Calibri" w:cs="Calibri"/>
                <w:sz w:val="24"/>
                <w:szCs w:val="24"/>
                <w:lang w:val="en-GB"/>
              </w:rPr>
              <w:t xml:space="preserve">Line </w:t>
            </w:r>
            <w:r w:rsidR="00824995">
              <w:rPr>
                <w:rFonts w:ascii="Calibri" w:hAnsi="Calibri" w:cs="Calibri"/>
                <w:sz w:val="24"/>
                <w:szCs w:val="24"/>
                <w:lang w:val="en-GB"/>
              </w:rPr>
              <w:t>M</w:t>
            </w:r>
            <w:r w:rsidRPr="002553F1">
              <w:rPr>
                <w:rFonts w:ascii="Calibri" w:hAnsi="Calibri" w:cs="Calibri"/>
                <w:sz w:val="24"/>
                <w:szCs w:val="24"/>
                <w:lang w:val="en-GB"/>
              </w:rPr>
              <w:t>anager signature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sdt>
            <w:sdtPr>
              <w:rPr>
                <w:rFonts w:ascii="Calibri" w:hAnsi="Calibri" w:cs="Calibri"/>
                <w:spacing w:val="18"/>
                <w:lang w:val="en-GB"/>
              </w:rPr>
              <w:id w:val="1941945395"/>
              <w:lock w:val="sdtLocked"/>
              <w:placeholder>
                <w:docPart w:val="83D8614ECBEB41ED9B5CBA58B100578F"/>
              </w:placeholder>
              <w:showingPlcHdr/>
              <w15:color w:val="000000"/>
              <w:text/>
            </w:sdtPr>
            <w:sdtEndPr>
              <w:rPr>
                <w:spacing w:val="0"/>
              </w:rPr>
            </w:sdtEndPr>
            <w:sdtContent>
              <w:p w14:paraId="6E6E9C5F" w14:textId="6222DF6A" w:rsidR="00F97B9A" w:rsidRPr="004A3EEE" w:rsidRDefault="00F97B9A" w:rsidP="00877C55">
                <w:pPr>
                  <w:pStyle w:val="NoSpacing"/>
                  <w:rPr>
                    <w:rFonts w:ascii="Calibri" w:hAnsi="Calibri" w:cs="Calibri"/>
                    <w:spacing w:val="18"/>
                    <w:lang w:val="en-GB"/>
                  </w:rPr>
                </w:pPr>
                <w:r w:rsidRPr="00A3040C">
                  <w:rPr>
                    <w:rFonts w:ascii="Arial" w:hAnsi="Arial" w:cs="Arial"/>
                    <w:color w:val="FFFFFF" w:themeColor="background1"/>
                  </w:rPr>
                  <w:t>Click</w:t>
                </w:r>
              </w:p>
            </w:sdtContent>
          </w:sdt>
        </w:tc>
        <w:tc>
          <w:tcPr>
            <w:tcW w:w="567" w:type="dxa"/>
            <w:shd w:val="clear" w:color="auto" w:fill="D0D0D0" w:themeFill="accent6" w:themeFillTint="66"/>
          </w:tcPr>
          <w:p w14:paraId="2471D9CE" w14:textId="77777777" w:rsidR="00F97B9A" w:rsidRPr="002553F1" w:rsidRDefault="00F97B9A" w:rsidP="00877C55">
            <w:pPr>
              <w:pStyle w:val="NoSpacing"/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shd w:val="clear" w:color="auto" w:fill="D0D0D0" w:themeFill="accent6" w:themeFillTint="66"/>
            <w:vAlign w:val="center"/>
          </w:tcPr>
          <w:p w14:paraId="3EBD7FE3" w14:textId="79F859D1" w:rsidR="00F97B9A" w:rsidRPr="00A0673C" w:rsidRDefault="00F97B9A" w:rsidP="004A3EEE">
            <w:pPr>
              <w:pStyle w:val="NoSpacing"/>
              <w:ind w:firstLine="321"/>
              <w:rPr>
                <w:rFonts w:ascii="Calibri" w:hAnsi="Calibri" w:cs="Calibri"/>
                <w:lang w:val="en-GB"/>
              </w:rPr>
            </w:pPr>
            <w:r w:rsidRPr="00A0673C">
              <w:rPr>
                <w:rFonts w:ascii="Calibri" w:hAnsi="Calibri" w:cs="Calibri"/>
                <w:lang w:val="en-GB"/>
              </w:rPr>
              <w:t xml:space="preserve">Date </w:t>
            </w:r>
          </w:p>
        </w:tc>
        <w:sdt>
          <w:sdtPr>
            <w:rPr>
              <w:rFonts w:ascii="Arial" w:hAnsi="Arial" w:cs="Arial"/>
              <w:lang w:val="en-GB"/>
            </w:rPr>
            <w:id w:val="1466702154"/>
            <w:lock w:val="sdtLocked"/>
            <w:placeholder>
              <w:docPart w:val="2E1B0A938D9847F6BA0E454FB026AB33"/>
            </w:placeholder>
            <w:showingPlcHdr/>
            <w15:color w:val="000000"/>
            <w:text/>
          </w:sdtPr>
          <w:sdtEndPr/>
          <w:sdtContent>
            <w:tc>
              <w:tcPr>
                <w:tcW w:w="850" w:type="dxa"/>
                <w:shd w:val="clear" w:color="auto" w:fill="FFFFFF" w:themeFill="background1"/>
                <w:vAlign w:val="center"/>
              </w:tcPr>
              <w:p w14:paraId="06E00F52" w14:textId="77777777" w:rsidR="00F97B9A" w:rsidRPr="002553F1" w:rsidRDefault="00F97B9A" w:rsidP="00877C55">
                <w:pPr>
                  <w:pStyle w:val="NoSpacing"/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shd w:val="clear" w:color="auto" w:fill="D0D0D0" w:themeFill="accent6" w:themeFillTint="66"/>
            <w:vAlign w:val="center"/>
          </w:tcPr>
          <w:p w14:paraId="5CB866D3" w14:textId="77777777" w:rsidR="00F97B9A" w:rsidRPr="002553F1" w:rsidRDefault="00F97B9A" w:rsidP="00877C55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2553F1">
              <w:rPr>
                <w:rFonts w:ascii="Arial" w:hAnsi="Arial" w:cs="Arial"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1769739711"/>
            <w:lock w:val="sdtLocked"/>
            <w:placeholder>
              <w:docPart w:val="0A1F554FBB9C4231BEE73763959248CE"/>
            </w:placeholder>
            <w:showingPlcHdr/>
            <w15:color w:val="000000"/>
            <w:text/>
          </w:sdtPr>
          <w:sdtEndPr/>
          <w:sdtContent>
            <w:tc>
              <w:tcPr>
                <w:tcW w:w="709" w:type="dxa"/>
                <w:shd w:val="clear" w:color="auto" w:fill="FFFFFF" w:themeFill="background1"/>
                <w:vAlign w:val="center"/>
              </w:tcPr>
              <w:p w14:paraId="294D82AC" w14:textId="77777777" w:rsidR="00F97B9A" w:rsidRPr="002553F1" w:rsidRDefault="00F97B9A" w:rsidP="00877C55">
                <w:pPr>
                  <w:pStyle w:val="NoSpacing"/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D0D0D0" w:themeFill="accent6" w:themeFillTint="66"/>
            <w:vAlign w:val="center"/>
          </w:tcPr>
          <w:p w14:paraId="1D9AC80B" w14:textId="77777777" w:rsidR="00F97B9A" w:rsidRPr="002553F1" w:rsidRDefault="00F97B9A" w:rsidP="00877C55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2553F1">
              <w:rPr>
                <w:rFonts w:ascii="Arial" w:hAnsi="Arial" w:cs="Arial"/>
                <w:lang w:val="en-GB"/>
              </w:rPr>
              <w:t>/</w:t>
            </w:r>
          </w:p>
        </w:tc>
        <w:sdt>
          <w:sdtPr>
            <w:rPr>
              <w:rFonts w:ascii="Arial" w:hAnsi="Arial" w:cs="Arial"/>
              <w:lang w:val="en-GB"/>
            </w:rPr>
            <w:id w:val="-1905990886"/>
            <w:lock w:val="sdtLocked"/>
            <w:placeholder>
              <w:docPart w:val="3A8528907A1047329429B2AB27ADF77D"/>
            </w:placeholder>
            <w:showingPlcHdr/>
            <w15:color w:val="000000"/>
            <w:text/>
          </w:sdtPr>
          <w:sdtEndPr/>
          <w:sdtContent>
            <w:tc>
              <w:tcPr>
                <w:tcW w:w="1134" w:type="dxa"/>
                <w:shd w:val="clear" w:color="auto" w:fill="FFFFFF" w:themeFill="background1"/>
                <w:vAlign w:val="center"/>
              </w:tcPr>
              <w:p w14:paraId="55F91361" w14:textId="77777777" w:rsidR="00F97B9A" w:rsidRPr="002553F1" w:rsidRDefault="00F97B9A" w:rsidP="00877C55">
                <w:pPr>
                  <w:pStyle w:val="NoSpacing"/>
                  <w:jc w:val="center"/>
                  <w:rPr>
                    <w:rFonts w:ascii="Arial" w:hAnsi="Arial" w:cs="Arial"/>
                    <w:lang w:val="en-GB"/>
                  </w:rPr>
                </w:pPr>
                <w:r w:rsidRPr="002553F1">
                  <w:rPr>
                    <w:rStyle w:val="PlaceholderText"/>
                    <w:rFonts w:ascii="Arial" w:hAnsi="Arial" w:cs="Arial"/>
                    <w:color w:val="FFFFFF" w:themeColor="background1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898" w:type="dxa"/>
            <w:shd w:val="clear" w:color="auto" w:fill="D0D0D0" w:themeFill="accent6" w:themeFillTint="66"/>
          </w:tcPr>
          <w:p w14:paraId="68A3BC1B" w14:textId="77777777" w:rsidR="00F97B9A" w:rsidRDefault="00F97B9A" w:rsidP="00877C55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F97B9A" w:rsidRPr="002553F1" w14:paraId="7D28AC55" w14:textId="3B89506A" w:rsidTr="00AD2BB0">
        <w:trPr>
          <w:trHeight w:val="130"/>
        </w:trPr>
        <w:tc>
          <w:tcPr>
            <w:tcW w:w="1707" w:type="dxa"/>
            <w:vMerge/>
            <w:shd w:val="clear" w:color="auto" w:fill="D0D0D0" w:themeFill="accent6" w:themeFillTint="66"/>
          </w:tcPr>
          <w:p w14:paraId="1670E5C0" w14:textId="77777777" w:rsidR="00F97B9A" w:rsidRPr="002553F1" w:rsidRDefault="00F97B9A" w:rsidP="00877C55">
            <w:pPr>
              <w:pStyle w:val="NoSpacing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3543" w:type="dxa"/>
            <w:shd w:val="clear" w:color="auto" w:fill="D0D0D0" w:themeFill="accent6" w:themeFillTint="66"/>
          </w:tcPr>
          <w:p w14:paraId="042AAB6E" w14:textId="77777777" w:rsidR="00F97B9A" w:rsidRPr="002553F1" w:rsidRDefault="00F97B9A" w:rsidP="00877C55">
            <w:pPr>
              <w:pStyle w:val="NoSpacing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shd w:val="clear" w:color="auto" w:fill="D0D0D0" w:themeFill="accent6" w:themeFillTint="66"/>
          </w:tcPr>
          <w:p w14:paraId="73FF42AC" w14:textId="77777777" w:rsidR="00F97B9A" w:rsidRPr="002553F1" w:rsidRDefault="00F97B9A" w:rsidP="00877C55">
            <w:pPr>
              <w:pStyle w:val="NoSpacing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418" w:type="dxa"/>
            <w:shd w:val="clear" w:color="auto" w:fill="D0D0D0" w:themeFill="accent6" w:themeFillTint="66"/>
          </w:tcPr>
          <w:p w14:paraId="22ADA4AA" w14:textId="5717CC30" w:rsidR="00F97B9A" w:rsidRPr="002553F1" w:rsidRDefault="00F97B9A" w:rsidP="00877C55">
            <w:pPr>
              <w:pStyle w:val="NoSpacing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shd w:val="clear" w:color="auto" w:fill="D0D0D0" w:themeFill="accent6" w:themeFillTint="66"/>
            <w:vAlign w:val="center"/>
          </w:tcPr>
          <w:p w14:paraId="7A92E20D" w14:textId="77777777" w:rsidR="00F97B9A" w:rsidRPr="00824995" w:rsidRDefault="00F97B9A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824995">
              <w:rPr>
                <w:rFonts w:ascii="Calibri" w:hAnsi="Calibri" w:cs="Calibri"/>
                <w:sz w:val="14"/>
                <w:szCs w:val="14"/>
                <w:lang w:val="en-GB"/>
              </w:rPr>
              <w:t>DD</w:t>
            </w:r>
          </w:p>
        </w:tc>
        <w:tc>
          <w:tcPr>
            <w:tcW w:w="284" w:type="dxa"/>
            <w:shd w:val="clear" w:color="auto" w:fill="D0D0D0" w:themeFill="accent6" w:themeFillTint="66"/>
            <w:vAlign w:val="center"/>
          </w:tcPr>
          <w:p w14:paraId="6FF6F3D2" w14:textId="77777777" w:rsidR="00F97B9A" w:rsidRPr="00824995" w:rsidRDefault="00F97B9A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shd w:val="clear" w:color="auto" w:fill="D0D0D0" w:themeFill="accent6" w:themeFillTint="66"/>
            <w:vAlign w:val="center"/>
          </w:tcPr>
          <w:p w14:paraId="6FF4BD17" w14:textId="77777777" w:rsidR="00F97B9A" w:rsidRPr="00824995" w:rsidRDefault="00F97B9A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824995">
              <w:rPr>
                <w:rFonts w:ascii="Calibri" w:hAnsi="Calibri" w:cs="Calibri"/>
                <w:sz w:val="14"/>
                <w:szCs w:val="14"/>
                <w:lang w:val="en-GB"/>
              </w:rPr>
              <w:t>MM</w:t>
            </w: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1B071AA9" w14:textId="77777777" w:rsidR="00F97B9A" w:rsidRPr="00824995" w:rsidRDefault="00F97B9A" w:rsidP="00877C55">
            <w:pPr>
              <w:pStyle w:val="NoSpacing"/>
              <w:jc w:val="center"/>
              <w:rPr>
                <w:rFonts w:ascii="Calibri" w:hAnsi="Calibri" w:cs="Calibri"/>
                <w:sz w:val="12"/>
                <w:szCs w:val="12"/>
                <w:lang w:val="en-GB"/>
              </w:rPr>
            </w:pPr>
          </w:p>
        </w:tc>
        <w:tc>
          <w:tcPr>
            <w:tcW w:w="1134" w:type="dxa"/>
            <w:shd w:val="clear" w:color="auto" w:fill="D0D0D0" w:themeFill="accent6" w:themeFillTint="66"/>
            <w:vAlign w:val="center"/>
          </w:tcPr>
          <w:p w14:paraId="7A96903F" w14:textId="77777777" w:rsidR="00F97B9A" w:rsidRPr="00824995" w:rsidRDefault="00F97B9A" w:rsidP="00877C55">
            <w:pPr>
              <w:pStyle w:val="NoSpacing"/>
              <w:jc w:val="center"/>
              <w:rPr>
                <w:rFonts w:ascii="Calibri" w:hAnsi="Calibri" w:cs="Calibri"/>
                <w:sz w:val="14"/>
                <w:szCs w:val="14"/>
                <w:lang w:val="en-GB"/>
              </w:rPr>
            </w:pPr>
            <w:r w:rsidRPr="00824995">
              <w:rPr>
                <w:rFonts w:ascii="Calibri" w:hAnsi="Calibri" w:cs="Calibri"/>
                <w:sz w:val="14"/>
                <w:szCs w:val="14"/>
                <w:lang w:val="en-GB"/>
              </w:rPr>
              <w:t>YYYY</w:t>
            </w:r>
          </w:p>
        </w:tc>
        <w:tc>
          <w:tcPr>
            <w:tcW w:w="898" w:type="dxa"/>
            <w:shd w:val="clear" w:color="auto" w:fill="D0D0D0" w:themeFill="accent6" w:themeFillTint="66"/>
          </w:tcPr>
          <w:p w14:paraId="1DDECA1A" w14:textId="77777777" w:rsidR="00F97B9A" w:rsidRPr="002553F1" w:rsidRDefault="00F97B9A" w:rsidP="00877C55">
            <w:pPr>
              <w:pStyle w:val="NoSpacing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  <w:tr w:rsidR="00F97B9A" w:rsidRPr="002553F1" w14:paraId="71229242" w14:textId="77777777" w:rsidTr="00AD2BB0">
        <w:trPr>
          <w:trHeight w:val="130"/>
        </w:trPr>
        <w:tc>
          <w:tcPr>
            <w:tcW w:w="1707" w:type="dxa"/>
            <w:vMerge/>
            <w:shd w:val="clear" w:color="auto" w:fill="D0D0D0" w:themeFill="accent6" w:themeFillTint="66"/>
          </w:tcPr>
          <w:p w14:paraId="1C682501" w14:textId="77777777" w:rsidR="00F97B9A" w:rsidRPr="002553F1" w:rsidRDefault="00F97B9A" w:rsidP="00877C55">
            <w:pPr>
              <w:pStyle w:val="NoSpacing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3543" w:type="dxa"/>
            <w:shd w:val="clear" w:color="auto" w:fill="D0D0D0" w:themeFill="accent6" w:themeFillTint="66"/>
          </w:tcPr>
          <w:p w14:paraId="62604F09" w14:textId="77777777" w:rsidR="00F97B9A" w:rsidRPr="002553F1" w:rsidRDefault="00F97B9A" w:rsidP="00877C55">
            <w:pPr>
              <w:pStyle w:val="NoSpacing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567" w:type="dxa"/>
            <w:shd w:val="clear" w:color="auto" w:fill="D0D0D0" w:themeFill="accent6" w:themeFillTint="66"/>
          </w:tcPr>
          <w:p w14:paraId="23C4E489" w14:textId="77777777" w:rsidR="00F97B9A" w:rsidRPr="002553F1" w:rsidRDefault="00F97B9A" w:rsidP="00877C55">
            <w:pPr>
              <w:pStyle w:val="NoSpacing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418" w:type="dxa"/>
            <w:shd w:val="clear" w:color="auto" w:fill="D0D0D0" w:themeFill="accent6" w:themeFillTint="66"/>
          </w:tcPr>
          <w:p w14:paraId="5380348F" w14:textId="088A2AF9" w:rsidR="00F97B9A" w:rsidRPr="002553F1" w:rsidRDefault="00F97B9A" w:rsidP="00877C55">
            <w:pPr>
              <w:pStyle w:val="NoSpacing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50" w:type="dxa"/>
            <w:shd w:val="clear" w:color="auto" w:fill="D0D0D0" w:themeFill="accent6" w:themeFillTint="66"/>
            <w:vAlign w:val="center"/>
          </w:tcPr>
          <w:p w14:paraId="786D3527" w14:textId="77777777" w:rsidR="00F97B9A" w:rsidRPr="002553F1" w:rsidRDefault="00F97B9A" w:rsidP="00877C5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284" w:type="dxa"/>
            <w:shd w:val="clear" w:color="auto" w:fill="D0D0D0" w:themeFill="accent6" w:themeFillTint="66"/>
            <w:vAlign w:val="center"/>
          </w:tcPr>
          <w:p w14:paraId="109D05E4" w14:textId="77777777" w:rsidR="00F97B9A" w:rsidRPr="002553F1" w:rsidRDefault="00F97B9A" w:rsidP="00877C5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709" w:type="dxa"/>
            <w:shd w:val="clear" w:color="auto" w:fill="D0D0D0" w:themeFill="accent6" w:themeFillTint="66"/>
            <w:vAlign w:val="center"/>
          </w:tcPr>
          <w:p w14:paraId="72F7C4E1" w14:textId="77777777" w:rsidR="00F97B9A" w:rsidRPr="002553F1" w:rsidRDefault="00F97B9A" w:rsidP="00877C5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236" w:type="dxa"/>
            <w:shd w:val="clear" w:color="auto" w:fill="D0D0D0" w:themeFill="accent6" w:themeFillTint="66"/>
            <w:vAlign w:val="center"/>
          </w:tcPr>
          <w:p w14:paraId="2648EFC4" w14:textId="77777777" w:rsidR="00F97B9A" w:rsidRPr="002553F1" w:rsidRDefault="00F97B9A" w:rsidP="00877C5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1134" w:type="dxa"/>
            <w:shd w:val="clear" w:color="auto" w:fill="D0D0D0" w:themeFill="accent6" w:themeFillTint="66"/>
          </w:tcPr>
          <w:p w14:paraId="2432A835" w14:textId="77777777" w:rsidR="00F97B9A" w:rsidRPr="002553F1" w:rsidRDefault="00F97B9A" w:rsidP="00877C5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  <w:tc>
          <w:tcPr>
            <w:tcW w:w="898" w:type="dxa"/>
            <w:shd w:val="clear" w:color="auto" w:fill="D0D0D0" w:themeFill="accent6" w:themeFillTint="66"/>
          </w:tcPr>
          <w:p w14:paraId="466BC84E" w14:textId="77777777" w:rsidR="00F97B9A" w:rsidRPr="002553F1" w:rsidRDefault="00F97B9A" w:rsidP="00877C55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14:paraId="7E3B7C30" w14:textId="7E1F20D4" w:rsidR="00E23AA8" w:rsidRDefault="00E23AA8" w:rsidP="003243D7">
      <w:pPr>
        <w:pStyle w:val="NoSpacing"/>
        <w:ind w:left="-142"/>
        <w:rPr>
          <w:rFonts w:ascii="Arial" w:hAnsi="Arial" w:cs="Arial"/>
          <w:lang w:val="en-GB"/>
        </w:rPr>
      </w:pPr>
    </w:p>
    <w:p w14:paraId="7E2E838A" w14:textId="77777777" w:rsidR="004017D5" w:rsidRPr="00485599" w:rsidRDefault="004017D5" w:rsidP="00824995">
      <w:pPr>
        <w:pStyle w:val="NoSpacing"/>
        <w:jc w:val="center"/>
        <w:rPr>
          <w:rFonts w:ascii="Calibri" w:hAnsi="Calibri" w:cs="Calibri"/>
          <w:bCs/>
          <w:szCs w:val="20"/>
        </w:rPr>
      </w:pPr>
      <w:r w:rsidRPr="00485599">
        <w:rPr>
          <w:rFonts w:ascii="Calibri" w:hAnsi="Calibri" w:cs="Calibri"/>
          <w:bCs/>
          <w:szCs w:val="20"/>
        </w:rPr>
        <w:t xml:space="preserve">Please submit </w:t>
      </w:r>
      <w:r>
        <w:rPr>
          <w:rFonts w:ascii="Calibri" w:hAnsi="Calibri" w:cs="Calibri"/>
          <w:bCs/>
          <w:szCs w:val="20"/>
        </w:rPr>
        <w:t xml:space="preserve">the completed form to </w:t>
      </w:r>
      <w:r w:rsidRPr="00485599">
        <w:rPr>
          <w:rFonts w:ascii="Calibri" w:hAnsi="Calibri" w:cs="Calibri"/>
          <w:bCs/>
          <w:szCs w:val="20"/>
        </w:rPr>
        <w:t>one of the following email addresses</w:t>
      </w:r>
      <w:r>
        <w:rPr>
          <w:rFonts w:ascii="Calibri" w:hAnsi="Calibri" w:cs="Calibri"/>
          <w:bCs/>
          <w:szCs w:val="20"/>
        </w:rPr>
        <w:t xml:space="preserve"> below,</w:t>
      </w:r>
      <w:r w:rsidRPr="00485599">
        <w:rPr>
          <w:rFonts w:ascii="Calibri" w:hAnsi="Calibri" w:cs="Calibri"/>
          <w:bCs/>
          <w:szCs w:val="20"/>
        </w:rPr>
        <w:t xml:space="preserve"> by no later than the 7</w:t>
      </w:r>
      <w:r w:rsidRPr="00485599">
        <w:rPr>
          <w:rFonts w:ascii="Calibri" w:hAnsi="Calibri" w:cs="Calibri"/>
          <w:bCs/>
          <w:szCs w:val="20"/>
          <w:vertAlign w:val="superscript"/>
        </w:rPr>
        <w:t>th</w:t>
      </w:r>
      <w:r w:rsidRPr="00485599">
        <w:rPr>
          <w:rFonts w:ascii="Calibri" w:hAnsi="Calibri" w:cs="Calibri"/>
          <w:bCs/>
          <w:szCs w:val="20"/>
        </w:rPr>
        <w:t xml:space="preserve"> of the </w:t>
      </w:r>
      <w:proofErr w:type="gramStart"/>
      <w:r w:rsidRPr="00485599">
        <w:rPr>
          <w:rFonts w:ascii="Calibri" w:hAnsi="Calibri" w:cs="Calibri"/>
          <w:bCs/>
          <w:szCs w:val="20"/>
        </w:rPr>
        <w:t>month:-</w:t>
      </w:r>
      <w:proofErr w:type="gramEnd"/>
    </w:p>
    <w:p w14:paraId="59793DC4" w14:textId="77777777" w:rsidR="004017D5" w:rsidRPr="00812B10" w:rsidRDefault="004017D5" w:rsidP="00824995">
      <w:pPr>
        <w:pStyle w:val="NoSpacing"/>
        <w:jc w:val="center"/>
        <w:rPr>
          <w:rFonts w:ascii="Calibri" w:hAnsi="Calibri" w:cs="Calibri"/>
          <w:bCs/>
          <w:sz w:val="16"/>
          <w:szCs w:val="16"/>
        </w:rPr>
      </w:pPr>
    </w:p>
    <w:p w14:paraId="1B437321" w14:textId="42075AED" w:rsidR="004017D5" w:rsidRPr="00485599" w:rsidRDefault="00A0673C" w:rsidP="00824995">
      <w:pPr>
        <w:pStyle w:val="NoSpacing"/>
        <w:jc w:val="center"/>
        <w:rPr>
          <w:rFonts w:ascii="Calibri" w:hAnsi="Calibri" w:cs="Calibri"/>
          <w:bCs/>
        </w:rPr>
      </w:pPr>
      <w:hyperlink r:id="rId11" w:history="1">
        <w:r w:rsidRPr="00145BB0">
          <w:rPr>
            <w:rStyle w:val="Hyperlink"/>
            <w:rFonts w:ascii="Calibri" w:hAnsi="Calibri" w:cs="Calibri"/>
            <w:bCs/>
          </w:rPr>
          <w:t>People_Services_Corp@lincolnshire.gov.uk</w:t>
        </w:r>
      </w:hyperlink>
    </w:p>
    <w:p w14:paraId="05A4742F" w14:textId="77777777" w:rsidR="004017D5" w:rsidRPr="00812B10" w:rsidRDefault="004017D5" w:rsidP="00824995">
      <w:pPr>
        <w:spacing w:after="0" w:line="240" w:lineRule="auto"/>
        <w:jc w:val="center"/>
        <w:rPr>
          <w:rFonts w:ascii="Calibri" w:hAnsi="Calibri" w:cs="Calibri"/>
          <w:sz w:val="16"/>
          <w:szCs w:val="16"/>
        </w:rPr>
      </w:pPr>
    </w:p>
    <w:p w14:paraId="1109F596" w14:textId="77777777" w:rsidR="004017D5" w:rsidRPr="00485599" w:rsidRDefault="00DF27D3" w:rsidP="00824995">
      <w:pPr>
        <w:pStyle w:val="ListParagraph"/>
        <w:ind w:left="0"/>
        <w:contextualSpacing w:val="0"/>
        <w:jc w:val="center"/>
        <w:rPr>
          <w:rFonts w:ascii="Calibri" w:hAnsi="Calibri" w:cs="Calibri"/>
          <w:sz w:val="22"/>
          <w:szCs w:val="22"/>
        </w:rPr>
      </w:pPr>
      <w:hyperlink r:id="rId12" w:history="1">
        <w:r w:rsidR="004017D5" w:rsidRPr="00485599">
          <w:rPr>
            <w:rStyle w:val="Hyperlink"/>
            <w:rFonts w:ascii="Calibri" w:hAnsi="Calibri" w:cs="Calibri"/>
            <w:sz w:val="22"/>
            <w:szCs w:val="22"/>
          </w:rPr>
          <w:t>Schoolsteam@lincolnshire.gov.uk</w:t>
        </w:r>
      </w:hyperlink>
    </w:p>
    <w:p w14:paraId="461F2C0C" w14:textId="77777777" w:rsidR="004017D5" w:rsidRPr="00812B10" w:rsidRDefault="004017D5" w:rsidP="00824995">
      <w:pPr>
        <w:pStyle w:val="NoSpacing"/>
        <w:jc w:val="center"/>
        <w:rPr>
          <w:rFonts w:ascii="Calibri" w:hAnsi="Calibri" w:cs="Calibri"/>
          <w:sz w:val="16"/>
          <w:szCs w:val="16"/>
        </w:rPr>
      </w:pPr>
    </w:p>
    <w:p w14:paraId="0B3B54BD" w14:textId="16330675" w:rsidR="004017D5" w:rsidRPr="00812B10" w:rsidRDefault="00DF27D3" w:rsidP="00824995">
      <w:pPr>
        <w:pStyle w:val="NoSpacing"/>
        <w:jc w:val="center"/>
        <w:rPr>
          <w:rFonts w:ascii="Calibri" w:hAnsi="Calibri" w:cs="Calibri"/>
          <w:bCs/>
        </w:rPr>
      </w:pPr>
      <w:hyperlink r:id="rId13" w:history="1">
        <w:r w:rsidR="004017D5" w:rsidRPr="00485599">
          <w:rPr>
            <w:rStyle w:val="Hyperlink"/>
            <w:rFonts w:ascii="Calibri" w:hAnsi="Calibri" w:cs="Calibri"/>
          </w:rPr>
          <w:t>LFR_payroll@lincolnshire.gov.uk</w:t>
        </w:r>
      </w:hyperlink>
    </w:p>
    <w:sectPr w:rsidR="004017D5" w:rsidRPr="00812B10" w:rsidSect="001056EB">
      <w:headerReference w:type="default" r:id="rId14"/>
      <w:footerReference w:type="default" r:id="rId15"/>
      <w:pgSz w:w="12240" w:h="15840"/>
      <w:pgMar w:top="986" w:right="474" w:bottom="568" w:left="720" w:header="360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25A2" w14:textId="77777777" w:rsidR="00C07FAF" w:rsidRDefault="00C07FAF" w:rsidP="001A0130">
      <w:pPr>
        <w:spacing w:after="0" w:line="240" w:lineRule="auto"/>
      </w:pPr>
      <w:r>
        <w:separator/>
      </w:r>
    </w:p>
    <w:p w14:paraId="25A0A3FA" w14:textId="77777777" w:rsidR="00C07FAF" w:rsidRDefault="00C07FAF"/>
  </w:endnote>
  <w:endnote w:type="continuationSeparator" w:id="0">
    <w:p w14:paraId="2FA28B2B" w14:textId="77777777" w:rsidR="00C07FAF" w:rsidRDefault="00C07FAF" w:rsidP="001A0130">
      <w:pPr>
        <w:spacing w:after="0" w:line="240" w:lineRule="auto"/>
      </w:pPr>
      <w:r>
        <w:continuationSeparator/>
      </w:r>
    </w:p>
    <w:p w14:paraId="09C1CD89" w14:textId="77777777" w:rsidR="00C07FAF" w:rsidRDefault="00C07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14036776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Calibri" w:hAnsi="Calibri" w:cs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C9384E" w14:textId="38F97C86" w:rsidR="006B0981" w:rsidRPr="005864D7" w:rsidRDefault="006B0981">
            <w:pPr>
              <w:pStyle w:val="Footer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864D7">
              <w:rPr>
                <w:rFonts w:ascii="Calibri" w:hAnsi="Calibri" w:cs="Calibri"/>
                <w:sz w:val="16"/>
                <w:szCs w:val="16"/>
              </w:rPr>
              <w:t xml:space="preserve">Page </w:t>
            </w:r>
            <w:r w:rsidRPr="005864D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5864D7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PAGE </w:instrText>
            </w:r>
            <w:r w:rsidRPr="005864D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5864D7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2</w:t>
            </w:r>
            <w:r w:rsidRPr="005864D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5864D7">
              <w:rPr>
                <w:rFonts w:ascii="Calibri" w:hAnsi="Calibri" w:cs="Calibri"/>
                <w:sz w:val="16"/>
                <w:szCs w:val="16"/>
              </w:rPr>
              <w:t xml:space="preserve"> of </w:t>
            </w:r>
            <w:r w:rsidRPr="005864D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5864D7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NUMPAGES  </w:instrText>
            </w:r>
            <w:r w:rsidRPr="005864D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5864D7">
              <w:rPr>
                <w:rFonts w:ascii="Calibri" w:hAnsi="Calibri" w:cs="Calibri"/>
                <w:b/>
                <w:bCs/>
                <w:noProof/>
                <w:sz w:val="16"/>
                <w:szCs w:val="16"/>
              </w:rPr>
              <w:t>2</w:t>
            </w:r>
            <w:r w:rsidRPr="005864D7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40E853" w14:textId="77777777" w:rsidR="006B0981" w:rsidRDefault="006B0981">
    <w:pPr>
      <w:pStyle w:val="Footer"/>
    </w:pPr>
  </w:p>
  <w:p w14:paraId="683D70D2" w14:textId="77777777" w:rsidR="004A66DA" w:rsidRDefault="004A66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3517" w14:textId="77777777" w:rsidR="00C07FAF" w:rsidRDefault="00C07FAF" w:rsidP="001A0130">
      <w:pPr>
        <w:spacing w:after="0" w:line="240" w:lineRule="auto"/>
      </w:pPr>
      <w:r>
        <w:separator/>
      </w:r>
    </w:p>
    <w:p w14:paraId="21B96748" w14:textId="77777777" w:rsidR="00C07FAF" w:rsidRDefault="00C07FAF"/>
  </w:footnote>
  <w:footnote w:type="continuationSeparator" w:id="0">
    <w:p w14:paraId="28E30675" w14:textId="77777777" w:rsidR="00C07FAF" w:rsidRDefault="00C07FAF" w:rsidP="001A0130">
      <w:pPr>
        <w:spacing w:after="0" w:line="240" w:lineRule="auto"/>
      </w:pPr>
      <w:r>
        <w:continuationSeparator/>
      </w:r>
    </w:p>
    <w:p w14:paraId="287B86FB" w14:textId="77777777" w:rsidR="00C07FAF" w:rsidRDefault="00C07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0A48" w14:textId="7B90092C" w:rsidR="001A0130" w:rsidRDefault="00E03E74" w:rsidP="00E60668">
    <w:pPr>
      <w:pStyle w:val="Header"/>
      <w:tabs>
        <w:tab w:val="left" w:pos="2418"/>
        <w:tab w:val="center" w:pos="5400"/>
      </w:tabs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1DD748" wp14:editId="7119F0A0">
          <wp:simplePos x="0" y="0"/>
          <wp:positionH relativeFrom="column">
            <wp:posOffset>2523490</wp:posOffset>
          </wp:positionH>
          <wp:positionV relativeFrom="paragraph">
            <wp:posOffset>-117475</wp:posOffset>
          </wp:positionV>
          <wp:extent cx="1985645" cy="59182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645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5A5B46" w14:textId="77777777" w:rsidR="004A66DA" w:rsidRDefault="004A66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37A73"/>
    <w:multiLevelType w:val="hybridMultilevel"/>
    <w:tmpl w:val="6C80DAB8"/>
    <w:lvl w:ilvl="0" w:tplc="6394B74C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82D6F"/>
    <w:multiLevelType w:val="hybridMultilevel"/>
    <w:tmpl w:val="66540E36"/>
    <w:lvl w:ilvl="0" w:tplc="597C79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E4054"/>
    <w:multiLevelType w:val="hybridMultilevel"/>
    <w:tmpl w:val="88549616"/>
    <w:lvl w:ilvl="0" w:tplc="431AB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115CC"/>
    <w:multiLevelType w:val="hybridMultilevel"/>
    <w:tmpl w:val="EB8E432C"/>
    <w:lvl w:ilvl="0" w:tplc="08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F6E17E1"/>
    <w:multiLevelType w:val="hybridMultilevel"/>
    <w:tmpl w:val="1CBA94D6"/>
    <w:lvl w:ilvl="0" w:tplc="54C20FB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8E08C0"/>
    <w:multiLevelType w:val="hybridMultilevel"/>
    <w:tmpl w:val="986CCC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53D1D"/>
    <w:multiLevelType w:val="hybridMultilevel"/>
    <w:tmpl w:val="DCB6AC4C"/>
    <w:lvl w:ilvl="0" w:tplc="54C20FB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6716128">
    <w:abstractNumId w:val="7"/>
  </w:num>
  <w:num w:numId="2" w16cid:durableId="1277105235">
    <w:abstractNumId w:val="0"/>
  </w:num>
  <w:num w:numId="3" w16cid:durableId="1738085305">
    <w:abstractNumId w:val="3"/>
  </w:num>
  <w:num w:numId="4" w16cid:durableId="1208029144">
    <w:abstractNumId w:val="2"/>
  </w:num>
  <w:num w:numId="5" w16cid:durableId="981613117">
    <w:abstractNumId w:val="1"/>
  </w:num>
  <w:num w:numId="6" w16cid:durableId="385958334">
    <w:abstractNumId w:val="5"/>
  </w:num>
  <w:num w:numId="7" w16cid:durableId="538052468">
    <w:abstractNumId w:val="8"/>
  </w:num>
  <w:num w:numId="8" w16cid:durableId="2088451547">
    <w:abstractNumId w:val="4"/>
  </w:num>
  <w:num w:numId="9" w16cid:durableId="1495952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FWH4047lHKNt35G9/yIAfsJjHlv2JS/YNCxoCb8IoZjZ8qx7g9X8LTNjvlMhppmGAJHtg0I41hY1bfMJD+YeGg==" w:salt="FxxE4F1d+Q9soU5TqAMxC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763E54"/>
    <w:rsid w:val="00000353"/>
    <w:rsid w:val="00004A6D"/>
    <w:rsid w:val="00014CB7"/>
    <w:rsid w:val="000277B2"/>
    <w:rsid w:val="00027A9E"/>
    <w:rsid w:val="00030E1C"/>
    <w:rsid w:val="00032890"/>
    <w:rsid w:val="000431CD"/>
    <w:rsid w:val="00044FA5"/>
    <w:rsid w:val="000539F0"/>
    <w:rsid w:val="00060928"/>
    <w:rsid w:val="00067C71"/>
    <w:rsid w:val="0009326E"/>
    <w:rsid w:val="00093F41"/>
    <w:rsid w:val="00095748"/>
    <w:rsid w:val="000A0A94"/>
    <w:rsid w:val="000A24BE"/>
    <w:rsid w:val="000A46F9"/>
    <w:rsid w:val="000A59E3"/>
    <w:rsid w:val="000B1C68"/>
    <w:rsid w:val="000B4072"/>
    <w:rsid w:val="000B5015"/>
    <w:rsid w:val="000B7352"/>
    <w:rsid w:val="000C1102"/>
    <w:rsid w:val="000C1FD2"/>
    <w:rsid w:val="000D2ACB"/>
    <w:rsid w:val="000D405E"/>
    <w:rsid w:val="000D7B9F"/>
    <w:rsid w:val="000E1D84"/>
    <w:rsid w:val="000E53A1"/>
    <w:rsid w:val="000E59F2"/>
    <w:rsid w:val="000F6C1D"/>
    <w:rsid w:val="00104C93"/>
    <w:rsid w:val="001056EB"/>
    <w:rsid w:val="00105A39"/>
    <w:rsid w:val="00111D43"/>
    <w:rsid w:val="0011616E"/>
    <w:rsid w:val="001168B7"/>
    <w:rsid w:val="001242C6"/>
    <w:rsid w:val="00131B38"/>
    <w:rsid w:val="001344BC"/>
    <w:rsid w:val="001417E7"/>
    <w:rsid w:val="00143048"/>
    <w:rsid w:val="00155BB4"/>
    <w:rsid w:val="001601C0"/>
    <w:rsid w:val="00162170"/>
    <w:rsid w:val="0017185F"/>
    <w:rsid w:val="001771C3"/>
    <w:rsid w:val="00190E0F"/>
    <w:rsid w:val="001A0130"/>
    <w:rsid w:val="001A3788"/>
    <w:rsid w:val="001A7344"/>
    <w:rsid w:val="001C3261"/>
    <w:rsid w:val="001C668A"/>
    <w:rsid w:val="001D1F19"/>
    <w:rsid w:val="001D3BAB"/>
    <w:rsid w:val="001D5F0C"/>
    <w:rsid w:val="001D5F3C"/>
    <w:rsid w:val="001E2E63"/>
    <w:rsid w:val="001E714E"/>
    <w:rsid w:val="001F0E1F"/>
    <w:rsid w:val="001F2295"/>
    <w:rsid w:val="001F2A7C"/>
    <w:rsid w:val="00201FDB"/>
    <w:rsid w:val="00206683"/>
    <w:rsid w:val="0020737F"/>
    <w:rsid w:val="0020778E"/>
    <w:rsid w:val="00210A2B"/>
    <w:rsid w:val="00222687"/>
    <w:rsid w:val="00225B8E"/>
    <w:rsid w:val="00227DCE"/>
    <w:rsid w:val="00232876"/>
    <w:rsid w:val="0023506D"/>
    <w:rsid w:val="00236720"/>
    <w:rsid w:val="00242460"/>
    <w:rsid w:val="00243296"/>
    <w:rsid w:val="002504F5"/>
    <w:rsid w:val="00251B8F"/>
    <w:rsid w:val="00251E9B"/>
    <w:rsid w:val="002553F1"/>
    <w:rsid w:val="00257213"/>
    <w:rsid w:val="00262C4F"/>
    <w:rsid w:val="00262DE3"/>
    <w:rsid w:val="00267116"/>
    <w:rsid w:val="00271DB9"/>
    <w:rsid w:val="002809E2"/>
    <w:rsid w:val="00286851"/>
    <w:rsid w:val="00286AA8"/>
    <w:rsid w:val="00287002"/>
    <w:rsid w:val="00292BCC"/>
    <w:rsid w:val="00295065"/>
    <w:rsid w:val="00297BBF"/>
    <w:rsid w:val="002A504E"/>
    <w:rsid w:val="002B0F6E"/>
    <w:rsid w:val="002B20E9"/>
    <w:rsid w:val="002B62F7"/>
    <w:rsid w:val="002C5AE0"/>
    <w:rsid w:val="002E7630"/>
    <w:rsid w:val="002F0400"/>
    <w:rsid w:val="002F3C22"/>
    <w:rsid w:val="002F58E0"/>
    <w:rsid w:val="0030355B"/>
    <w:rsid w:val="00305A67"/>
    <w:rsid w:val="0030747C"/>
    <w:rsid w:val="00312637"/>
    <w:rsid w:val="00313F8E"/>
    <w:rsid w:val="00316D46"/>
    <w:rsid w:val="003220F4"/>
    <w:rsid w:val="003243D7"/>
    <w:rsid w:val="00327617"/>
    <w:rsid w:val="00334105"/>
    <w:rsid w:val="00337D6E"/>
    <w:rsid w:val="0034031B"/>
    <w:rsid w:val="003424B5"/>
    <w:rsid w:val="00350790"/>
    <w:rsid w:val="00355DEE"/>
    <w:rsid w:val="00356E95"/>
    <w:rsid w:val="00370463"/>
    <w:rsid w:val="00374F75"/>
    <w:rsid w:val="00383A25"/>
    <w:rsid w:val="00384ADB"/>
    <w:rsid w:val="00395ED4"/>
    <w:rsid w:val="003A1E10"/>
    <w:rsid w:val="003A1FBD"/>
    <w:rsid w:val="003A723F"/>
    <w:rsid w:val="003B16BB"/>
    <w:rsid w:val="003B2785"/>
    <w:rsid w:val="003B49EC"/>
    <w:rsid w:val="003C14C2"/>
    <w:rsid w:val="003C4936"/>
    <w:rsid w:val="003C60F9"/>
    <w:rsid w:val="003C7207"/>
    <w:rsid w:val="003D074D"/>
    <w:rsid w:val="003D0887"/>
    <w:rsid w:val="003D55FB"/>
    <w:rsid w:val="003E4905"/>
    <w:rsid w:val="003E4CC8"/>
    <w:rsid w:val="003E5B74"/>
    <w:rsid w:val="003F7EB0"/>
    <w:rsid w:val="00400216"/>
    <w:rsid w:val="0040048F"/>
    <w:rsid w:val="004017D5"/>
    <w:rsid w:val="00402433"/>
    <w:rsid w:val="00404B3F"/>
    <w:rsid w:val="004132DB"/>
    <w:rsid w:val="00423D8C"/>
    <w:rsid w:val="00441B1B"/>
    <w:rsid w:val="00456319"/>
    <w:rsid w:val="00482C50"/>
    <w:rsid w:val="00483DC9"/>
    <w:rsid w:val="00491934"/>
    <w:rsid w:val="0049480D"/>
    <w:rsid w:val="004A3EEE"/>
    <w:rsid w:val="004A5A23"/>
    <w:rsid w:val="004A66DA"/>
    <w:rsid w:val="004B47A9"/>
    <w:rsid w:val="004B75BD"/>
    <w:rsid w:val="004C3EAB"/>
    <w:rsid w:val="004D26FF"/>
    <w:rsid w:val="004D4AF6"/>
    <w:rsid w:val="004F0368"/>
    <w:rsid w:val="004F681A"/>
    <w:rsid w:val="00510729"/>
    <w:rsid w:val="00512465"/>
    <w:rsid w:val="00520F68"/>
    <w:rsid w:val="0052230A"/>
    <w:rsid w:val="00525D7A"/>
    <w:rsid w:val="00532BFD"/>
    <w:rsid w:val="00556FDB"/>
    <w:rsid w:val="00562D3E"/>
    <w:rsid w:val="005677A5"/>
    <w:rsid w:val="00572111"/>
    <w:rsid w:val="005803CB"/>
    <w:rsid w:val="00582FB6"/>
    <w:rsid w:val="00583CC0"/>
    <w:rsid w:val="005864D7"/>
    <w:rsid w:val="005914B9"/>
    <w:rsid w:val="005A18CF"/>
    <w:rsid w:val="005A20B8"/>
    <w:rsid w:val="005A2806"/>
    <w:rsid w:val="005A6B27"/>
    <w:rsid w:val="005A71E2"/>
    <w:rsid w:val="005B1E50"/>
    <w:rsid w:val="005B7849"/>
    <w:rsid w:val="005C03B4"/>
    <w:rsid w:val="005E6FA8"/>
    <w:rsid w:val="005F13F7"/>
    <w:rsid w:val="005F3146"/>
    <w:rsid w:val="0060200D"/>
    <w:rsid w:val="00604DB8"/>
    <w:rsid w:val="00606A21"/>
    <w:rsid w:val="00606AE2"/>
    <w:rsid w:val="00614650"/>
    <w:rsid w:val="00621D2B"/>
    <w:rsid w:val="00627C74"/>
    <w:rsid w:val="00636710"/>
    <w:rsid w:val="006377D2"/>
    <w:rsid w:val="00642C20"/>
    <w:rsid w:val="006549BC"/>
    <w:rsid w:val="006562D8"/>
    <w:rsid w:val="00661BB4"/>
    <w:rsid w:val="0066307F"/>
    <w:rsid w:val="00664EAC"/>
    <w:rsid w:val="006662D2"/>
    <w:rsid w:val="006667CF"/>
    <w:rsid w:val="00672C46"/>
    <w:rsid w:val="00674033"/>
    <w:rsid w:val="006750CF"/>
    <w:rsid w:val="00686236"/>
    <w:rsid w:val="00687CFB"/>
    <w:rsid w:val="006936DF"/>
    <w:rsid w:val="00696B6E"/>
    <w:rsid w:val="006A2483"/>
    <w:rsid w:val="006A5F0E"/>
    <w:rsid w:val="006B0981"/>
    <w:rsid w:val="006B15FD"/>
    <w:rsid w:val="006B6825"/>
    <w:rsid w:val="006C28FD"/>
    <w:rsid w:val="006C6DBA"/>
    <w:rsid w:val="006E4039"/>
    <w:rsid w:val="006E4323"/>
    <w:rsid w:val="006F1B25"/>
    <w:rsid w:val="007100A9"/>
    <w:rsid w:val="00711D60"/>
    <w:rsid w:val="00713662"/>
    <w:rsid w:val="007137DD"/>
    <w:rsid w:val="00714E8B"/>
    <w:rsid w:val="00716B6C"/>
    <w:rsid w:val="007217A5"/>
    <w:rsid w:val="007266D0"/>
    <w:rsid w:val="00731360"/>
    <w:rsid w:val="00735AB6"/>
    <w:rsid w:val="00737393"/>
    <w:rsid w:val="007433CA"/>
    <w:rsid w:val="007500FF"/>
    <w:rsid w:val="00755099"/>
    <w:rsid w:val="0075545D"/>
    <w:rsid w:val="00756027"/>
    <w:rsid w:val="00762AA5"/>
    <w:rsid w:val="00763E54"/>
    <w:rsid w:val="00765593"/>
    <w:rsid w:val="00766453"/>
    <w:rsid w:val="00766C65"/>
    <w:rsid w:val="00770328"/>
    <w:rsid w:val="007718C6"/>
    <w:rsid w:val="007779F5"/>
    <w:rsid w:val="00780057"/>
    <w:rsid w:val="00784438"/>
    <w:rsid w:val="00784C71"/>
    <w:rsid w:val="007944ED"/>
    <w:rsid w:val="00795830"/>
    <w:rsid w:val="00796760"/>
    <w:rsid w:val="007A1419"/>
    <w:rsid w:val="007A4BEA"/>
    <w:rsid w:val="007A5F68"/>
    <w:rsid w:val="007B1562"/>
    <w:rsid w:val="007B2AA9"/>
    <w:rsid w:val="007C02A8"/>
    <w:rsid w:val="007C56F8"/>
    <w:rsid w:val="007D14F5"/>
    <w:rsid w:val="007E001A"/>
    <w:rsid w:val="007E00BB"/>
    <w:rsid w:val="007E5D55"/>
    <w:rsid w:val="007F1839"/>
    <w:rsid w:val="007F2A7D"/>
    <w:rsid w:val="007F4D27"/>
    <w:rsid w:val="008045C5"/>
    <w:rsid w:val="00812B10"/>
    <w:rsid w:val="008160A0"/>
    <w:rsid w:val="008176F2"/>
    <w:rsid w:val="00820141"/>
    <w:rsid w:val="00821E0F"/>
    <w:rsid w:val="00824995"/>
    <w:rsid w:val="008254D4"/>
    <w:rsid w:val="008261A0"/>
    <w:rsid w:val="00830D61"/>
    <w:rsid w:val="00831300"/>
    <w:rsid w:val="0083146F"/>
    <w:rsid w:val="00835F7E"/>
    <w:rsid w:val="00842355"/>
    <w:rsid w:val="00843970"/>
    <w:rsid w:val="00856F62"/>
    <w:rsid w:val="00866BB6"/>
    <w:rsid w:val="00872D54"/>
    <w:rsid w:val="00875496"/>
    <w:rsid w:val="00877371"/>
    <w:rsid w:val="00883943"/>
    <w:rsid w:val="008846A9"/>
    <w:rsid w:val="00885BCB"/>
    <w:rsid w:val="008864EC"/>
    <w:rsid w:val="008879BA"/>
    <w:rsid w:val="0089520C"/>
    <w:rsid w:val="008A537E"/>
    <w:rsid w:val="008A5A7D"/>
    <w:rsid w:val="008A6C7B"/>
    <w:rsid w:val="008C4346"/>
    <w:rsid w:val="008C5F50"/>
    <w:rsid w:val="008C63B3"/>
    <w:rsid w:val="008D4535"/>
    <w:rsid w:val="008E04A3"/>
    <w:rsid w:val="008E23E1"/>
    <w:rsid w:val="008E257C"/>
    <w:rsid w:val="008F1EA3"/>
    <w:rsid w:val="00902B5E"/>
    <w:rsid w:val="00903466"/>
    <w:rsid w:val="009034A9"/>
    <w:rsid w:val="00905789"/>
    <w:rsid w:val="00906EFA"/>
    <w:rsid w:val="0091140C"/>
    <w:rsid w:val="009148EF"/>
    <w:rsid w:val="00915248"/>
    <w:rsid w:val="00915858"/>
    <w:rsid w:val="009308AA"/>
    <w:rsid w:val="00931E91"/>
    <w:rsid w:val="00936FD6"/>
    <w:rsid w:val="009406B1"/>
    <w:rsid w:val="00941392"/>
    <w:rsid w:val="009416F1"/>
    <w:rsid w:val="0094179A"/>
    <w:rsid w:val="00953BD5"/>
    <w:rsid w:val="00954575"/>
    <w:rsid w:val="00955631"/>
    <w:rsid w:val="00964DFE"/>
    <w:rsid w:val="0096625E"/>
    <w:rsid w:val="009827CA"/>
    <w:rsid w:val="009829C5"/>
    <w:rsid w:val="00991750"/>
    <w:rsid w:val="00992E3C"/>
    <w:rsid w:val="00994E5D"/>
    <w:rsid w:val="009962AA"/>
    <w:rsid w:val="009976F3"/>
    <w:rsid w:val="009A2C5D"/>
    <w:rsid w:val="009A3248"/>
    <w:rsid w:val="009A3F02"/>
    <w:rsid w:val="009B01F8"/>
    <w:rsid w:val="009B2E9C"/>
    <w:rsid w:val="009B7B83"/>
    <w:rsid w:val="009C5158"/>
    <w:rsid w:val="009D732F"/>
    <w:rsid w:val="009D7884"/>
    <w:rsid w:val="009E12BF"/>
    <w:rsid w:val="009E18CE"/>
    <w:rsid w:val="009E3120"/>
    <w:rsid w:val="009E34A8"/>
    <w:rsid w:val="009E52D8"/>
    <w:rsid w:val="009E55F8"/>
    <w:rsid w:val="009E70CA"/>
    <w:rsid w:val="009F437C"/>
    <w:rsid w:val="009F4CF3"/>
    <w:rsid w:val="009F4D02"/>
    <w:rsid w:val="00A05500"/>
    <w:rsid w:val="00A0673C"/>
    <w:rsid w:val="00A06D9E"/>
    <w:rsid w:val="00A11D46"/>
    <w:rsid w:val="00A2276D"/>
    <w:rsid w:val="00A228AB"/>
    <w:rsid w:val="00A23C50"/>
    <w:rsid w:val="00A24892"/>
    <w:rsid w:val="00A3040C"/>
    <w:rsid w:val="00A32D8A"/>
    <w:rsid w:val="00A33FD7"/>
    <w:rsid w:val="00A47DE4"/>
    <w:rsid w:val="00A51386"/>
    <w:rsid w:val="00A55419"/>
    <w:rsid w:val="00A57927"/>
    <w:rsid w:val="00A57A06"/>
    <w:rsid w:val="00A63CBC"/>
    <w:rsid w:val="00A75602"/>
    <w:rsid w:val="00A7605D"/>
    <w:rsid w:val="00A8048A"/>
    <w:rsid w:val="00A82150"/>
    <w:rsid w:val="00A9454D"/>
    <w:rsid w:val="00A96D55"/>
    <w:rsid w:val="00AA03F9"/>
    <w:rsid w:val="00AA12F8"/>
    <w:rsid w:val="00AA250B"/>
    <w:rsid w:val="00AA50F5"/>
    <w:rsid w:val="00AB044D"/>
    <w:rsid w:val="00AC497D"/>
    <w:rsid w:val="00AD2BB0"/>
    <w:rsid w:val="00AD30FE"/>
    <w:rsid w:val="00AD4F82"/>
    <w:rsid w:val="00AD6F54"/>
    <w:rsid w:val="00AE1D6D"/>
    <w:rsid w:val="00AE2A12"/>
    <w:rsid w:val="00AE315B"/>
    <w:rsid w:val="00AE5514"/>
    <w:rsid w:val="00B02E14"/>
    <w:rsid w:val="00B1167B"/>
    <w:rsid w:val="00B13FCA"/>
    <w:rsid w:val="00B14BF7"/>
    <w:rsid w:val="00B31B47"/>
    <w:rsid w:val="00B36428"/>
    <w:rsid w:val="00B40681"/>
    <w:rsid w:val="00B4279C"/>
    <w:rsid w:val="00B44C33"/>
    <w:rsid w:val="00B4556A"/>
    <w:rsid w:val="00B46083"/>
    <w:rsid w:val="00B50A8A"/>
    <w:rsid w:val="00B5270F"/>
    <w:rsid w:val="00B60DB7"/>
    <w:rsid w:val="00B66255"/>
    <w:rsid w:val="00B71753"/>
    <w:rsid w:val="00B76014"/>
    <w:rsid w:val="00B83F58"/>
    <w:rsid w:val="00B84F00"/>
    <w:rsid w:val="00B84FAB"/>
    <w:rsid w:val="00B8561D"/>
    <w:rsid w:val="00B85EC7"/>
    <w:rsid w:val="00B86974"/>
    <w:rsid w:val="00B86A55"/>
    <w:rsid w:val="00B86F65"/>
    <w:rsid w:val="00B87B04"/>
    <w:rsid w:val="00B9173A"/>
    <w:rsid w:val="00B957FB"/>
    <w:rsid w:val="00BA66C3"/>
    <w:rsid w:val="00BB301F"/>
    <w:rsid w:val="00BB7D10"/>
    <w:rsid w:val="00BC0B07"/>
    <w:rsid w:val="00BC1C66"/>
    <w:rsid w:val="00BC2046"/>
    <w:rsid w:val="00BC263C"/>
    <w:rsid w:val="00BD4B37"/>
    <w:rsid w:val="00BD7B80"/>
    <w:rsid w:val="00BE6773"/>
    <w:rsid w:val="00BE7321"/>
    <w:rsid w:val="00BF3365"/>
    <w:rsid w:val="00C07FAF"/>
    <w:rsid w:val="00C16059"/>
    <w:rsid w:val="00C16E42"/>
    <w:rsid w:val="00C21CB7"/>
    <w:rsid w:val="00C24A81"/>
    <w:rsid w:val="00C2758F"/>
    <w:rsid w:val="00C3110D"/>
    <w:rsid w:val="00C475F8"/>
    <w:rsid w:val="00C55840"/>
    <w:rsid w:val="00C56B1B"/>
    <w:rsid w:val="00C57CBB"/>
    <w:rsid w:val="00C61B80"/>
    <w:rsid w:val="00C7371D"/>
    <w:rsid w:val="00C73DC1"/>
    <w:rsid w:val="00C82396"/>
    <w:rsid w:val="00C843B0"/>
    <w:rsid w:val="00C84F03"/>
    <w:rsid w:val="00C9201F"/>
    <w:rsid w:val="00C93A5B"/>
    <w:rsid w:val="00C94014"/>
    <w:rsid w:val="00C963CE"/>
    <w:rsid w:val="00CB16D2"/>
    <w:rsid w:val="00CC3084"/>
    <w:rsid w:val="00CD05DC"/>
    <w:rsid w:val="00CD246A"/>
    <w:rsid w:val="00CD5B0D"/>
    <w:rsid w:val="00CD5EB8"/>
    <w:rsid w:val="00CE6BD9"/>
    <w:rsid w:val="00CF0029"/>
    <w:rsid w:val="00CF7700"/>
    <w:rsid w:val="00D01814"/>
    <w:rsid w:val="00D029EF"/>
    <w:rsid w:val="00D1188D"/>
    <w:rsid w:val="00D14244"/>
    <w:rsid w:val="00D14457"/>
    <w:rsid w:val="00D160D2"/>
    <w:rsid w:val="00D16624"/>
    <w:rsid w:val="00D20C91"/>
    <w:rsid w:val="00D23D55"/>
    <w:rsid w:val="00D26A1E"/>
    <w:rsid w:val="00D36C13"/>
    <w:rsid w:val="00D4607B"/>
    <w:rsid w:val="00D504DA"/>
    <w:rsid w:val="00D57098"/>
    <w:rsid w:val="00D768C8"/>
    <w:rsid w:val="00D81E5B"/>
    <w:rsid w:val="00D81F3D"/>
    <w:rsid w:val="00D83DC3"/>
    <w:rsid w:val="00D86445"/>
    <w:rsid w:val="00D86A74"/>
    <w:rsid w:val="00D968FE"/>
    <w:rsid w:val="00DA2F46"/>
    <w:rsid w:val="00DA4C0C"/>
    <w:rsid w:val="00DA7046"/>
    <w:rsid w:val="00DB3723"/>
    <w:rsid w:val="00DC1831"/>
    <w:rsid w:val="00DC22E0"/>
    <w:rsid w:val="00DC4FF7"/>
    <w:rsid w:val="00DC53A7"/>
    <w:rsid w:val="00DC5F94"/>
    <w:rsid w:val="00DC7747"/>
    <w:rsid w:val="00DD2DDF"/>
    <w:rsid w:val="00DD3305"/>
    <w:rsid w:val="00DD496A"/>
    <w:rsid w:val="00DD5051"/>
    <w:rsid w:val="00DF27D3"/>
    <w:rsid w:val="00DF7310"/>
    <w:rsid w:val="00DF7FEC"/>
    <w:rsid w:val="00E01D65"/>
    <w:rsid w:val="00E034AE"/>
    <w:rsid w:val="00E03E74"/>
    <w:rsid w:val="00E154D1"/>
    <w:rsid w:val="00E23AA8"/>
    <w:rsid w:val="00E244F9"/>
    <w:rsid w:val="00E252BC"/>
    <w:rsid w:val="00E30940"/>
    <w:rsid w:val="00E31B48"/>
    <w:rsid w:val="00E3286D"/>
    <w:rsid w:val="00E357CB"/>
    <w:rsid w:val="00E35B55"/>
    <w:rsid w:val="00E413DD"/>
    <w:rsid w:val="00E4711A"/>
    <w:rsid w:val="00E5085C"/>
    <w:rsid w:val="00E53078"/>
    <w:rsid w:val="00E547EB"/>
    <w:rsid w:val="00E57282"/>
    <w:rsid w:val="00E573AD"/>
    <w:rsid w:val="00E60668"/>
    <w:rsid w:val="00E71478"/>
    <w:rsid w:val="00E726FB"/>
    <w:rsid w:val="00E7291D"/>
    <w:rsid w:val="00E812F1"/>
    <w:rsid w:val="00EA1AEB"/>
    <w:rsid w:val="00EC14A0"/>
    <w:rsid w:val="00EC3260"/>
    <w:rsid w:val="00EC5480"/>
    <w:rsid w:val="00EC605D"/>
    <w:rsid w:val="00ED0B31"/>
    <w:rsid w:val="00ED1409"/>
    <w:rsid w:val="00ED4DA2"/>
    <w:rsid w:val="00ED66E9"/>
    <w:rsid w:val="00EE263E"/>
    <w:rsid w:val="00F10D03"/>
    <w:rsid w:val="00F16F14"/>
    <w:rsid w:val="00F22E96"/>
    <w:rsid w:val="00F23141"/>
    <w:rsid w:val="00F3682D"/>
    <w:rsid w:val="00F36D7A"/>
    <w:rsid w:val="00F40180"/>
    <w:rsid w:val="00F4113D"/>
    <w:rsid w:val="00F479CF"/>
    <w:rsid w:val="00F51E06"/>
    <w:rsid w:val="00F520BE"/>
    <w:rsid w:val="00F53FDC"/>
    <w:rsid w:val="00F63B14"/>
    <w:rsid w:val="00F708CB"/>
    <w:rsid w:val="00F77CBC"/>
    <w:rsid w:val="00F83081"/>
    <w:rsid w:val="00F85558"/>
    <w:rsid w:val="00F869E7"/>
    <w:rsid w:val="00F93452"/>
    <w:rsid w:val="00F956C3"/>
    <w:rsid w:val="00F97B9A"/>
    <w:rsid w:val="00FA3EB3"/>
    <w:rsid w:val="00FB0627"/>
    <w:rsid w:val="00FB4A04"/>
    <w:rsid w:val="00FC7384"/>
    <w:rsid w:val="00FD21CD"/>
    <w:rsid w:val="00FD35A6"/>
    <w:rsid w:val="00FD4734"/>
    <w:rsid w:val="00FE37A2"/>
    <w:rsid w:val="00FF1CCB"/>
    <w:rsid w:val="00FF28BE"/>
    <w:rsid w:val="00FF627E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5B3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customStyle="1" w:styleId="blank">
    <w:name w:val="blank"/>
    <w:basedOn w:val="DefaultParagraphFont"/>
    <w:uiPriority w:val="1"/>
    <w:rsid w:val="00E60668"/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3403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25E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5C03B4"/>
    <w:rPr>
      <w:color w:val="FFFFFF" w:themeColor="background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1140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1140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1140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1140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FR_payroll@lincolnshire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hoolsteam@lincolnshire.gov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ople_Services_Corp@lincolnshire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.O'Shea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E343D2B6FC45AAB789E1BF6E91F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967E4-5299-4CC5-96C3-AAE3487941ED}"/>
      </w:docPartPr>
      <w:docPartBody>
        <w:p w:rsidR="00EC65AC" w:rsidRDefault="007609E1" w:rsidP="007609E1">
          <w:pPr>
            <w:pStyle w:val="5FE343D2B6FC45AAB789E1BF6E91F9AB3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DB0BFD522B5C4616AE59AE9D4472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54963-EFA2-46EE-8DF9-DE491020C858}"/>
      </w:docPartPr>
      <w:docPartBody>
        <w:p w:rsidR="00EC65AC" w:rsidRDefault="007609E1" w:rsidP="007609E1">
          <w:pPr>
            <w:pStyle w:val="DB0BFD522B5C4616AE59AE9D44720E5E3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0C46A1FB63404C719A4C0A358FEF9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C4073-ABC3-4CA2-8CB1-E6176E30B6EC}"/>
      </w:docPartPr>
      <w:docPartBody>
        <w:p w:rsidR="00EC65AC" w:rsidRDefault="007609E1" w:rsidP="007609E1">
          <w:pPr>
            <w:pStyle w:val="0C46A1FB63404C719A4C0A358FEF93993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4E7E4999FD1049468D8972EA12EB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4A499-A90C-46AF-A761-399CB29170F4}"/>
      </w:docPartPr>
      <w:docPartBody>
        <w:p w:rsidR="00EC65AC" w:rsidRDefault="007609E1" w:rsidP="007609E1">
          <w:pPr>
            <w:pStyle w:val="4E7E4999FD1049468D8972EA12EB2FEE3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07A96FB55EEC423AB5CD78466FE4C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6E44-62F2-4A2D-B187-FFE7B874A75B}"/>
      </w:docPartPr>
      <w:docPartBody>
        <w:p w:rsidR="00EC65AC" w:rsidRDefault="007609E1" w:rsidP="007609E1">
          <w:pPr>
            <w:pStyle w:val="07A96FB55EEC423AB5CD78466FE4CFA33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93710697FEE740D9AEA328F548E4F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5BAF-49A8-478E-B6FF-3D4E16DEE4B3}"/>
      </w:docPartPr>
      <w:docPartBody>
        <w:p w:rsidR="00E4231B" w:rsidRDefault="007609E1" w:rsidP="007609E1">
          <w:pPr>
            <w:pStyle w:val="93710697FEE740D9AEA328F548E4F363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560011C921DD49C1B8448F1FFC33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EF0D1-88A0-4F5A-9146-9C4505923608}"/>
      </w:docPartPr>
      <w:docPartBody>
        <w:p w:rsidR="00E4231B" w:rsidRDefault="007609E1" w:rsidP="007609E1">
          <w:pPr>
            <w:pStyle w:val="560011C921DD49C1B8448F1FFC33DBF6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E0100F10CDFD4935A8EC6E7CA033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67B5-6206-4643-973F-96479C90CE0B}"/>
      </w:docPartPr>
      <w:docPartBody>
        <w:p w:rsidR="00E4231B" w:rsidRDefault="007609E1" w:rsidP="007609E1">
          <w:pPr>
            <w:pStyle w:val="E0100F10CDFD4935A8EC6E7CA03358F8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4D69919B8FA426EB9DAC8761BBC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E1CB-4A99-4276-8910-C1619661A3EF}"/>
      </w:docPartPr>
      <w:docPartBody>
        <w:p w:rsidR="00E4231B" w:rsidRDefault="007609E1" w:rsidP="007609E1">
          <w:pPr>
            <w:pStyle w:val="14D69919B8FA426EB9DAC8761BBCFFDD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2DF69264CBDD4975ABA06D63B19D7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8C64-F095-4224-B55B-5281E2605D4B}"/>
      </w:docPartPr>
      <w:docPartBody>
        <w:p w:rsidR="00E4231B" w:rsidRDefault="007609E1" w:rsidP="007609E1">
          <w:pPr>
            <w:pStyle w:val="2DF69264CBDD4975ABA06D63B19D7F3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6B6A52C64FE4927B5683C72EE30E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5CC31-A82D-4C60-A696-17AC55C5EF82}"/>
      </w:docPartPr>
      <w:docPartBody>
        <w:p w:rsidR="00E4231B" w:rsidRDefault="007609E1" w:rsidP="007609E1">
          <w:pPr>
            <w:pStyle w:val="B6B6A52C64FE4927B5683C72EE30EE9B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C597F5E11B764B5BB6A68FABEA3B3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4818-0D1C-429F-9CA4-4832C1A3D32A}"/>
      </w:docPartPr>
      <w:docPartBody>
        <w:p w:rsidR="00E4231B" w:rsidRDefault="007609E1" w:rsidP="007609E1">
          <w:pPr>
            <w:pStyle w:val="C597F5E11B764B5BB6A68FABEA3B39B3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3641C4E99C2448E9ACF8B2A12A70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73B3-18D9-4DD0-B194-96734020D3B1}"/>
      </w:docPartPr>
      <w:docPartBody>
        <w:p w:rsidR="00E4231B" w:rsidRDefault="007609E1" w:rsidP="007609E1">
          <w:pPr>
            <w:pStyle w:val="3641C4E99C2448E9ACF8B2A12A702158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9BF588B3DCBA48CD858C284C4ABF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33A7-B62E-4103-AFAC-A8327A2D243D}"/>
      </w:docPartPr>
      <w:docPartBody>
        <w:p w:rsidR="00E4231B" w:rsidRDefault="007609E1" w:rsidP="007609E1">
          <w:pPr>
            <w:pStyle w:val="9BF588B3DCBA48CD858C284C4ABF29E3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913435ED9F3401F887B5D2C6441B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8942-4824-444E-846C-D1B903709328}"/>
      </w:docPartPr>
      <w:docPartBody>
        <w:p w:rsidR="00E4231B" w:rsidRDefault="007609E1" w:rsidP="007609E1">
          <w:pPr>
            <w:pStyle w:val="1913435ED9F3401F887B5D2C6441B993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099C5132EBBF4B089CE910221900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E8253-D3D1-44A5-A906-3F4B479C493C}"/>
      </w:docPartPr>
      <w:docPartBody>
        <w:p w:rsidR="00E4231B" w:rsidRDefault="007609E1" w:rsidP="007609E1">
          <w:pPr>
            <w:pStyle w:val="099C5132EBBF4B089CE9102219000E7D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E70C949BC674B1F9087651FFB29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8898E-E6B8-4326-835E-0E226F2230EA}"/>
      </w:docPartPr>
      <w:docPartBody>
        <w:p w:rsidR="00E4231B" w:rsidRDefault="007609E1" w:rsidP="007609E1">
          <w:pPr>
            <w:pStyle w:val="1E70C949BC674B1F9087651FFB296D3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7AC553D77FE2468C8834F4E8C220E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BE70-1765-448D-960E-E24FC4ECA947}"/>
      </w:docPartPr>
      <w:docPartBody>
        <w:p w:rsidR="00E4231B" w:rsidRDefault="007609E1" w:rsidP="007609E1">
          <w:pPr>
            <w:pStyle w:val="7AC553D77FE2468C8834F4E8C220EABE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86CF98337A794B23B48AF796A2EDB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2BC79-C3BF-4477-901A-2E3807FCECD1}"/>
      </w:docPartPr>
      <w:docPartBody>
        <w:p w:rsidR="00E4231B" w:rsidRDefault="007609E1" w:rsidP="007609E1">
          <w:pPr>
            <w:pStyle w:val="86CF98337A794B23B48AF796A2EDB7C1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12E26D27E7848DCA4CC2BC55CAF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D572-B67D-4CD3-8CE2-EC4044509193}"/>
      </w:docPartPr>
      <w:docPartBody>
        <w:p w:rsidR="00E4231B" w:rsidRDefault="007609E1" w:rsidP="007609E1">
          <w:pPr>
            <w:pStyle w:val="B12E26D27E7848DCA4CC2BC55CAFA85E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89E010E988244041B0091F152E4A4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045A8-3852-41BD-B878-C2680F167EC9}"/>
      </w:docPartPr>
      <w:docPartBody>
        <w:p w:rsidR="00E4231B" w:rsidRDefault="007609E1" w:rsidP="007609E1">
          <w:pPr>
            <w:pStyle w:val="89E010E988244041B0091F152E4A48D6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C15929031FF54FCC850B9552F2C15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443B-E5BA-4A4F-808B-947D88531051}"/>
      </w:docPartPr>
      <w:docPartBody>
        <w:p w:rsidR="00E4231B" w:rsidRDefault="007609E1" w:rsidP="007609E1">
          <w:pPr>
            <w:pStyle w:val="C15929031FF54FCC850B9552F2C15EC3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A84106C9DAC74ED9893F0E8F78B3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7F84-4317-47E1-9E7B-E55ED713236C}"/>
      </w:docPartPr>
      <w:docPartBody>
        <w:p w:rsidR="00E4231B" w:rsidRDefault="007609E1" w:rsidP="007609E1">
          <w:pPr>
            <w:pStyle w:val="A84106C9DAC74ED9893F0E8F78B3EB14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75A9859779B4063A2897F500CD78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FEE63-6460-46D8-8628-EAEF30FD0565}"/>
      </w:docPartPr>
      <w:docPartBody>
        <w:p w:rsidR="00E4231B" w:rsidRDefault="007609E1" w:rsidP="007609E1">
          <w:pPr>
            <w:pStyle w:val="B75A9859779B4063A2897F500CD78DA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EBB14412D9774215B1BBBB7AAAC00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0846-9DD3-4EBF-A7BE-817B0E8C183E}"/>
      </w:docPartPr>
      <w:docPartBody>
        <w:p w:rsidR="00E4231B" w:rsidRDefault="007609E1" w:rsidP="007609E1">
          <w:pPr>
            <w:pStyle w:val="EBB14412D9774215B1BBBB7AAAC00A6C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ED5086332A8E452BA4120DA850C7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39D2-D128-4711-8A33-723EAB676764}"/>
      </w:docPartPr>
      <w:docPartBody>
        <w:p w:rsidR="00E4231B" w:rsidRDefault="007609E1" w:rsidP="007609E1">
          <w:pPr>
            <w:pStyle w:val="ED5086332A8E452BA4120DA850C7D135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26BF35BD744941F28C2C18CCFD86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0A72-CFD7-4F2D-B215-0BCFA89345FF}"/>
      </w:docPartPr>
      <w:docPartBody>
        <w:p w:rsidR="00E4231B" w:rsidRDefault="007609E1" w:rsidP="007609E1">
          <w:pPr>
            <w:pStyle w:val="26BF35BD744941F28C2C18CCFD86481E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31C6E9DEE83846689AD43BEE08C53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F0D0-B29C-47EB-B7F9-4BD40D8AB559}"/>
      </w:docPartPr>
      <w:docPartBody>
        <w:p w:rsidR="00E4231B" w:rsidRDefault="007609E1" w:rsidP="007609E1">
          <w:pPr>
            <w:pStyle w:val="31C6E9DEE83846689AD43BEE08C53380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44FCAEFFF1744649BA4431529050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8C52-EA39-4C5F-A8AA-22CC412D59BF}"/>
      </w:docPartPr>
      <w:docPartBody>
        <w:p w:rsidR="00E4231B" w:rsidRDefault="007609E1" w:rsidP="007609E1">
          <w:pPr>
            <w:pStyle w:val="44FCAEFFF1744649BA4431529050198C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E03EB358181143DC9DA1F353B3D96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5689B-9291-46F6-83BD-C59B78CB82E3}"/>
      </w:docPartPr>
      <w:docPartBody>
        <w:p w:rsidR="00E4231B" w:rsidRDefault="007609E1" w:rsidP="007609E1">
          <w:pPr>
            <w:pStyle w:val="E03EB358181143DC9DA1F353B3D9682E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98EED2157DD9484EA920278635D4B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8C6E-7806-4F1D-A03C-772565B419F7}"/>
      </w:docPartPr>
      <w:docPartBody>
        <w:p w:rsidR="00E4231B" w:rsidRDefault="007609E1" w:rsidP="007609E1">
          <w:pPr>
            <w:pStyle w:val="98EED2157DD9484EA920278635D4BA82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25D145C6E40A47029C0E4FD0470E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8448-F754-4241-9DE4-A0556EC02766}"/>
      </w:docPartPr>
      <w:docPartBody>
        <w:p w:rsidR="00E4231B" w:rsidRDefault="007609E1" w:rsidP="007609E1">
          <w:pPr>
            <w:pStyle w:val="25D145C6E40A47029C0E4FD0470E534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4C06B7780E5E43AF84035368B08F8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E79EA-163C-4D8C-B513-5CE7FC94314E}"/>
      </w:docPartPr>
      <w:docPartBody>
        <w:p w:rsidR="00E4231B" w:rsidRDefault="007609E1" w:rsidP="007609E1">
          <w:pPr>
            <w:pStyle w:val="4C06B7780E5E43AF84035368B08F8D50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27BED219FF9474EA50396CC569C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DD0D-03F7-4F8D-B5E0-4BC6ECE91401}"/>
      </w:docPartPr>
      <w:docPartBody>
        <w:p w:rsidR="00E4231B" w:rsidRDefault="007609E1" w:rsidP="007609E1">
          <w:pPr>
            <w:pStyle w:val="127BED219FF9474EA50396CC569CB416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F8F162407D754F00B8AA1C9B8ADDA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FAD8B-A85C-4BF6-BD7F-9167B4D5F17B}"/>
      </w:docPartPr>
      <w:docPartBody>
        <w:p w:rsidR="00E4231B" w:rsidRDefault="007609E1" w:rsidP="007609E1">
          <w:pPr>
            <w:pStyle w:val="F8F162407D754F00B8AA1C9B8ADDAAC4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4565A14875F49539118994F0A8C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0BE3-1BB3-4C44-A8D4-D963C17989C1}"/>
      </w:docPartPr>
      <w:docPartBody>
        <w:p w:rsidR="00E4231B" w:rsidRDefault="007609E1" w:rsidP="007609E1">
          <w:pPr>
            <w:pStyle w:val="B4565A14875F49539118994F0A8C37CC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7F1922A1C7D487B99DF2845E7BC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01928-C85D-4077-8E82-AE92502726CD}"/>
      </w:docPartPr>
      <w:docPartBody>
        <w:p w:rsidR="00E4231B" w:rsidRDefault="007609E1" w:rsidP="007609E1">
          <w:pPr>
            <w:pStyle w:val="B7F1922A1C7D487B99DF2845E7BC499A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92170F0D5F64631B4486A6233A1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2280-FFBC-449B-90C6-23CFC3CD98DF}"/>
      </w:docPartPr>
      <w:docPartBody>
        <w:p w:rsidR="00E4231B" w:rsidRDefault="007609E1" w:rsidP="007609E1">
          <w:pPr>
            <w:pStyle w:val="B92170F0D5F64631B4486A6233A1FA3C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F0234121D094EEEBE8245CEB451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052FC-2184-4E34-88C2-4D843A54A295}"/>
      </w:docPartPr>
      <w:docPartBody>
        <w:p w:rsidR="00E4231B" w:rsidRDefault="007609E1" w:rsidP="007609E1">
          <w:pPr>
            <w:pStyle w:val="1F0234121D094EEEBE8245CEB45110CF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6869E5A521AD486CB10EEC2574FF8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69429-A40D-4FBC-807B-8EF10ACA47FC}"/>
      </w:docPartPr>
      <w:docPartBody>
        <w:p w:rsidR="00E4231B" w:rsidRDefault="007609E1" w:rsidP="007609E1">
          <w:pPr>
            <w:pStyle w:val="6869E5A521AD486CB10EEC2574FF839E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69C03D305FC4956889872A2C5EE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73760-2580-4EB8-80AF-FD0E7A0B7FF4}"/>
      </w:docPartPr>
      <w:docPartBody>
        <w:p w:rsidR="00E4231B" w:rsidRDefault="007609E1" w:rsidP="007609E1">
          <w:pPr>
            <w:pStyle w:val="169C03D305FC4956889872A2C5EE3245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99BD08459EDC4A0B8814B4A31F64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5255-84D0-451C-9F2C-FB4188B151C5}"/>
      </w:docPartPr>
      <w:docPartBody>
        <w:p w:rsidR="00E4231B" w:rsidRDefault="007609E1" w:rsidP="007609E1">
          <w:pPr>
            <w:pStyle w:val="99BD08459EDC4A0B8814B4A31F64BC70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9EA44ED26DC4B248B3CD304C226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36B7-9CA8-4BCA-9E9D-A03CFADD5C0C}"/>
      </w:docPartPr>
      <w:docPartBody>
        <w:p w:rsidR="00E4231B" w:rsidRDefault="007609E1" w:rsidP="007609E1">
          <w:pPr>
            <w:pStyle w:val="B9EA44ED26DC4B248B3CD304C226BB90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7607786A606544FB96F6DBDF9645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EF236-CC9F-4011-B920-BCC77A55CF19}"/>
      </w:docPartPr>
      <w:docPartBody>
        <w:p w:rsidR="00E4231B" w:rsidRDefault="007609E1" w:rsidP="007609E1">
          <w:pPr>
            <w:pStyle w:val="7607786A606544FB96F6DBDF9645E915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87429EDF7EAA4517AE8C9654DE5E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AE1E-8840-41F6-AD13-413B8A013BF5}"/>
      </w:docPartPr>
      <w:docPartBody>
        <w:p w:rsidR="00E4231B" w:rsidRDefault="007609E1" w:rsidP="007609E1">
          <w:pPr>
            <w:pStyle w:val="87429EDF7EAA4517AE8C9654DE5EFE92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E52CF26605364B3BA273A154C3F73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8D8F-579F-433D-A95E-D292AA6FB737}"/>
      </w:docPartPr>
      <w:docPartBody>
        <w:p w:rsidR="00E4231B" w:rsidRDefault="007609E1" w:rsidP="007609E1">
          <w:pPr>
            <w:pStyle w:val="E52CF26605364B3BA273A154C3F7396C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E79BE71488E848839AA432CBB62B0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E567-40E0-45CE-B53E-660A57A723F6}"/>
      </w:docPartPr>
      <w:docPartBody>
        <w:p w:rsidR="00E4231B" w:rsidRDefault="007609E1" w:rsidP="007609E1">
          <w:pPr>
            <w:pStyle w:val="E79BE71488E848839AA432CBB62B0982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AD2B42375E940BCAE377990961E4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61CC-342F-4155-B32D-783A8B9CDEDC}"/>
      </w:docPartPr>
      <w:docPartBody>
        <w:p w:rsidR="00E4231B" w:rsidRDefault="007609E1" w:rsidP="007609E1">
          <w:pPr>
            <w:pStyle w:val="1AD2B42375E940BCAE377990961E40A1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F55548776B4C4E84BBD1750EE7F5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DDAB-4DA7-402B-A382-B57DAAF7D88C}"/>
      </w:docPartPr>
      <w:docPartBody>
        <w:p w:rsidR="00E4231B" w:rsidRDefault="007609E1" w:rsidP="007609E1">
          <w:pPr>
            <w:pStyle w:val="F55548776B4C4E84BBD1750EE7F5B990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03C1BBB929634EE8A88D1D98EBFA2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7617-BA49-467C-90CD-895CCDF76AEB}"/>
      </w:docPartPr>
      <w:docPartBody>
        <w:p w:rsidR="00E4231B" w:rsidRDefault="007609E1" w:rsidP="007609E1">
          <w:pPr>
            <w:pStyle w:val="03C1BBB929634EE8A88D1D98EBFA260B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A800964C69CD4013A104A66746CA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79840-AABD-45B9-B57D-35F705E94D1C}"/>
      </w:docPartPr>
      <w:docPartBody>
        <w:p w:rsidR="00E4231B" w:rsidRDefault="007609E1" w:rsidP="007609E1">
          <w:pPr>
            <w:pStyle w:val="A800964C69CD4013A104A66746CA75BD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0C09F59B95F349E7921C05EDCC60B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EF5C-6437-4BD6-B972-70D1C6C88023}"/>
      </w:docPartPr>
      <w:docPartBody>
        <w:p w:rsidR="00E4231B" w:rsidRDefault="007609E1" w:rsidP="007609E1">
          <w:pPr>
            <w:pStyle w:val="0C09F59B95F349E7921C05EDCC60B3D5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733CD7D6FDF54F79917E7B2B6F45D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6E36-CCA8-4F28-A74E-8C8F3DDB9B58}"/>
      </w:docPartPr>
      <w:docPartBody>
        <w:p w:rsidR="00E4231B" w:rsidRDefault="007609E1" w:rsidP="007609E1">
          <w:pPr>
            <w:pStyle w:val="733CD7D6FDF54F79917E7B2B6F45D85A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7A5814277BDA4753AD36A7EAE99BE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1193-50B9-4CEB-9969-6AFE26CA985D}"/>
      </w:docPartPr>
      <w:docPartBody>
        <w:p w:rsidR="00E4231B" w:rsidRDefault="007609E1" w:rsidP="007609E1">
          <w:pPr>
            <w:pStyle w:val="7A5814277BDA4753AD36A7EAE99BE809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2F056AE776DC43AABE849CCE8CC8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9B9DF-2C54-408A-8ACA-E52B13FF8CFF}"/>
      </w:docPartPr>
      <w:docPartBody>
        <w:p w:rsidR="00E4231B" w:rsidRDefault="007609E1" w:rsidP="007609E1">
          <w:pPr>
            <w:pStyle w:val="2F056AE776DC43AABE849CCE8CC8EE8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F1994688D9254245B05CB0ECBF18E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04FB-BD40-49C3-83FF-CFE64DA5A61F}"/>
      </w:docPartPr>
      <w:docPartBody>
        <w:p w:rsidR="00E4231B" w:rsidRDefault="007609E1" w:rsidP="007609E1">
          <w:pPr>
            <w:pStyle w:val="F1994688D9254245B05CB0ECBF18E37B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CCD1BBEC3AA24F72ABCD61B907AD1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FF39-2ED2-458B-A83D-4ED283D75F51}"/>
      </w:docPartPr>
      <w:docPartBody>
        <w:p w:rsidR="00E4231B" w:rsidRDefault="007609E1" w:rsidP="007609E1">
          <w:pPr>
            <w:pStyle w:val="CCD1BBEC3AA24F72ABCD61B907AD1C0C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FA39BA4A8D3C48E6B62637C44AE3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900B-4995-463B-B2D0-B7089E432F45}"/>
      </w:docPartPr>
      <w:docPartBody>
        <w:p w:rsidR="00E4231B" w:rsidRDefault="007609E1" w:rsidP="007609E1">
          <w:pPr>
            <w:pStyle w:val="FA39BA4A8D3C48E6B62637C44AE32C7F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07B49ED274CE47C7B18BA555AFF8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23D9-1A54-4A10-B5BF-65C601CD6967}"/>
      </w:docPartPr>
      <w:docPartBody>
        <w:p w:rsidR="00E4231B" w:rsidRDefault="007609E1" w:rsidP="007609E1">
          <w:pPr>
            <w:pStyle w:val="07B49ED274CE47C7B18BA555AFF8A92E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DF70A872F9BD4FF1934F99F75966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6F3E-7B3F-41C2-A21B-252E7B3BC00D}"/>
      </w:docPartPr>
      <w:docPartBody>
        <w:p w:rsidR="00E4231B" w:rsidRDefault="007609E1" w:rsidP="007609E1">
          <w:pPr>
            <w:pStyle w:val="DF70A872F9BD4FF1934F99F75966344D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4AB793A63EB541DFB00F0A7856973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44327-C667-4628-9D02-B7C4E531DCF9}"/>
      </w:docPartPr>
      <w:docPartBody>
        <w:p w:rsidR="00E4231B" w:rsidRDefault="007609E1" w:rsidP="007609E1">
          <w:pPr>
            <w:pStyle w:val="4AB793A63EB541DFB00F0A7856973269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87BC4A517BCA4532B5FB4F006986D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F8707-61C5-4675-BED8-4CD82B584333}"/>
      </w:docPartPr>
      <w:docPartBody>
        <w:p w:rsidR="00E4231B" w:rsidRDefault="007609E1" w:rsidP="007609E1">
          <w:pPr>
            <w:pStyle w:val="87BC4A517BCA4532B5FB4F006986D8CE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8199D2E1E3C44BAB8FEEBD3E84C9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F2F64-4412-495C-9555-741D1F51F59D}"/>
      </w:docPartPr>
      <w:docPartBody>
        <w:p w:rsidR="00E4231B" w:rsidRDefault="007609E1" w:rsidP="007609E1">
          <w:pPr>
            <w:pStyle w:val="8199D2E1E3C44BAB8FEEBD3E84C9DC80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26FDA7B67E9A4FC895568C5F37C2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E183-7334-4186-8575-CE9DD56FDEDC}"/>
      </w:docPartPr>
      <w:docPartBody>
        <w:p w:rsidR="00E4231B" w:rsidRDefault="007609E1" w:rsidP="007609E1">
          <w:pPr>
            <w:pStyle w:val="26FDA7B67E9A4FC895568C5F37C21992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6AE8F28649704322AFA677441EBB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B23D-7585-462E-A73D-1F0E4610F382}"/>
      </w:docPartPr>
      <w:docPartBody>
        <w:p w:rsidR="00E4231B" w:rsidRDefault="007609E1" w:rsidP="007609E1">
          <w:pPr>
            <w:pStyle w:val="6AE8F28649704322AFA677441EBBE3F2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89F12091EB9B44C0AB517A1EEFBB9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B07F-F52F-4415-8F47-1C78CFEEF260}"/>
      </w:docPartPr>
      <w:docPartBody>
        <w:p w:rsidR="00E4231B" w:rsidRDefault="007609E1" w:rsidP="007609E1">
          <w:pPr>
            <w:pStyle w:val="89F12091EB9B44C0AB517A1EEFBB978C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7E84BBA9E204453EAB7C2B329988A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52EAF-8453-43DC-A8BF-9C5A175E2304}"/>
      </w:docPartPr>
      <w:docPartBody>
        <w:p w:rsidR="00E4231B" w:rsidRDefault="007609E1" w:rsidP="007609E1">
          <w:pPr>
            <w:pStyle w:val="7E84BBA9E204453EAB7C2B329988A626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A32780AC6BF8429EB20D470A5109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5D30-29AD-44E6-9EF8-F07067A672CC}"/>
      </w:docPartPr>
      <w:docPartBody>
        <w:p w:rsidR="00E4231B" w:rsidRDefault="007609E1" w:rsidP="007609E1">
          <w:pPr>
            <w:pStyle w:val="A32780AC6BF8429EB20D470A51099E7D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6510EEBA34234CAB93407CC175F4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2D08-5049-4CF8-AEA0-93E4229B59D4}"/>
      </w:docPartPr>
      <w:docPartBody>
        <w:p w:rsidR="00E4231B" w:rsidRDefault="007609E1" w:rsidP="007609E1">
          <w:pPr>
            <w:pStyle w:val="6510EEBA34234CAB93407CC175F4EF50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560EF441CD24435DA6E24B5AF657A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9A5D-30F9-4278-8BE5-CFC5208BD121}"/>
      </w:docPartPr>
      <w:docPartBody>
        <w:p w:rsidR="00E4231B" w:rsidRDefault="007609E1" w:rsidP="007609E1">
          <w:pPr>
            <w:pStyle w:val="560EF441CD24435DA6E24B5AF657AE8A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675E08784F1D40E1BE1426287F2B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2B58-FD5F-4A5B-B1EF-3E710564F13D}"/>
      </w:docPartPr>
      <w:docPartBody>
        <w:p w:rsidR="00E4231B" w:rsidRDefault="007609E1" w:rsidP="007609E1">
          <w:pPr>
            <w:pStyle w:val="675E08784F1D40E1BE1426287F2B8465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2F2DC35D96804707889D73AFC9301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194BB-E538-4A5E-B7B9-1EAF7C97C9A0}"/>
      </w:docPartPr>
      <w:docPartBody>
        <w:p w:rsidR="00E4231B" w:rsidRDefault="007609E1" w:rsidP="007609E1">
          <w:pPr>
            <w:pStyle w:val="2F2DC35D96804707889D73AFC9301AAE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8923D7E6DF62416B9A59698F6D69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7442-35AC-4A96-8368-710EF20A5A4A}"/>
      </w:docPartPr>
      <w:docPartBody>
        <w:p w:rsidR="00E4231B" w:rsidRDefault="007609E1" w:rsidP="007609E1">
          <w:pPr>
            <w:pStyle w:val="8923D7E6DF62416B9A59698F6D690E0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4E29DD2668547A2AFDD71C4143A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9B7E-BB63-4A7B-A68E-07C5736CC177}"/>
      </w:docPartPr>
      <w:docPartBody>
        <w:p w:rsidR="00E4231B" w:rsidRDefault="007609E1" w:rsidP="007609E1">
          <w:pPr>
            <w:pStyle w:val="14E29DD2668547A2AFDD71C4143A3A18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D44B073D1E1D4835901BDB2DBC00C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9B32-CDC0-485C-9B41-2AE6917D75E6}"/>
      </w:docPartPr>
      <w:docPartBody>
        <w:p w:rsidR="00E4231B" w:rsidRDefault="007609E1" w:rsidP="007609E1">
          <w:pPr>
            <w:pStyle w:val="D44B073D1E1D4835901BDB2DBC00C462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6CF3BFEB4B384FD48CA3C4754CF4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00FF-E081-4715-9763-2ACA4EDBB116}"/>
      </w:docPartPr>
      <w:docPartBody>
        <w:p w:rsidR="00E4231B" w:rsidRDefault="007609E1" w:rsidP="007609E1">
          <w:pPr>
            <w:pStyle w:val="6CF3BFEB4B384FD48CA3C4754CF42B83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69DE1185EB43432F8EC5C6D0EE0AD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D4460-DC4B-4BE4-BAA2-47CCDB84E8C2}"/>
      </w:docPartPr>
      <w:docPartBody>
        <w:p w:rsidR="00E4231B" w:rsidRDefault="007609E1" w:rsidP="007609E1">
          <w:pPr>
            <w:pStyle w:val="69DE1185EB43432F8EC5C6D0EE0ADE0A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4FF6193E0776403D8BB523684CF6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1C93-BB6E-46B6-8608-9A97A2B05A75}"/>
      </w:docPartPr>
      <w:docPartBody>
        <w:p w:rsidR="00E4231B" w:rsidRDefault="007609E1" w:rsidP="007609E1">
          <w:pPr>
            <w:pStyle w:val="4FF6193E0776403D8BB523684CF6291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56B386FC49B499E8BD6955100006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1061-D5F1-47E7-B0E5-87B95FFD12B2}"/>
      </w:docPartPr>
      <w:docPartBody>
        <w:p w:rsidR="00E4231B" w:rsidRDefault="007609E1" w:rsidP="007609E1">
          <w:pPr>
            <w:pStyle w:val="156B386FC49B499E8BD6955100006FEC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DDC6E5A797664EF88B9E75874618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9A02-DE5C-4E9D-B935-BEDEE86015F7}"/>
      </w:docPartPr>
      <w:docPartBody>
        <w:p w:rsidR="00E4231B" w:rsidRDefault="007609E1" w:rsidP="007609E1">
          <w:pPr>
            <w:pStyle w:val="DDC6E5A797664EF88B9E75874618E8FC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C2EE5115AACF4B9DA214151912A3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FA72-94A2-498B-A11E-0592EFC30272}"/>
      </w:docPartPr>
      <w:docPartBody>
        <w:p w:rsidR="00E4231B" w:rsidRDefault="007609E1" w:rsidP="007609E1">
          <w:pPr>
            <w:pStyle w:val="C2EE5115AACF4B9DA214151912A366B3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68FEE2CD61AA4D17928CA1D367ACF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3A28A-CFD3-44CC-9EB9-53C62A95CDF2}"/>
      </w:docPartPr>
      <w:docPartBody>
        <w:p w:rsidR="00E4231B" w:rsidRDefault="007609E1" w:rsidP="007609E1">
          <w:pPr>
            <w:pStyle w:val="68FEE2CD61AA4D17928CA1D367ACF510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9FFB5AEB50DC425784F0800B58D6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734C-5671-4656-9EEC-02B15EBCEDD3}"/>
      </w:docPartPr>
      <w:docPartBody>
        <w:p w:rsidR="00E4231B" w:rsidRDefault="007609E1" w:rsidP="007609E1">
          <w:pPr>
            <w:pStyle w:val="9FFB5AEB50DC425784F0800B58D6DDF6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9E7CA35103F849E8A8147CE8EA765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F243D-E9FE-41C3-9607-D86B0752708B}"/>
      </w:docPartPr>
      <w:docPartBody>
        <w:p w:rsidR="00E4231B" w:rsidRDefault="007609E1" w:rsidP="007609E1">
          <w:pPr>
            <w:pStyle w:val="9E7CA35103F849E8A8147CE8EA765A51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C777F34E2A9D490AA3871F24ADD6F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5BE95-E204-4102-8AFC-3CBC4FF2FD64}"/>
      </w:docPartPr>
      <w:docPartBody>
        <w:p w:rsidR="00E4231B" w:rsidRDefault="007609E1" w:rsidP="007609E1">
          <w:pPr>
            <w:pStyle w:val="C777F34E2A9D490AA3871F24ADD6FFEF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54F8954DB214258AB16EB50A2BCF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F5098-E7FF-445D-B34B-BCFFB0152A01}"/>
      </w:docPartPr>
      <w:docPartBody>
        <w:p w:rsidR="00E4231B" w:rsidRDefault="007609E1" w:rsidP="007609E1">
          <w:pPr>
            <w:pStyle w:val="154F8954DB214258AB16EB50A2BCF736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4997E4353D224E7FB697E669D36C1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0C7F6-D451-4B25-AECE-3E83BA12328F}"/>
      </w:docPartPr>
      <w:docPartBody>
        <w:p w:rsidR="00E4231B" w:rsidRDefault="007609E1" w:rsidP="007609E1">
          <w:pPr>
            <w:pStyle w:val="4997E4353D224E7FB697E669D36C1320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A3F962923D48489AAB685F7A4A73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422E6-38F1-4439-B157-59EE20CA58DA}"/>
      </w:docPartPr>
      <w:docPartBody>
        <w:p w:rsidR="00E4231B" w:rsidRDefault="007609E1" w:rsidP="007609E1">
          <w:pPr>
            <w:pStyle w:val="A3F962923D48489AAB685F7A4A736F68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2AB48A4DDEC144C5BDC4590F1B28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45C9-8B74-4A9E-8BE9-C486EE93AAAE}"/>
      </w:docPartPr>
      <w:docPartBody>
        <w:p w:rsidR="00E4231B" w:rsidRDefault="007609E1" w:rsidP="007609E1">
          <w:pPr>
            <w:pStyle w:val="2AB48A4DDEC144C5BDC4590F1B284F1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E96744A12BD4D8BB2ADC077DACF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2600-EFC5-477A-ACDF-6D8553E286B2}"/>
      </w:docPartPr>
      <w:docPartBody>
        <w:p w:rsidR="00E4231B" w:rsidRDefault="007609E1" w:rsidP="007609E1">
          <w:pPr>
            <w:pStyle w:val="BE96744A12BD4D8BB2ADC077DACF8C34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265843723BE04BD18C70269458B2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74CF-E563-4E8B-9018-8F27B4FA128F}"/>
      </w:docPartPr>
      <w:docPartBody>
        <w:p w:rsidR="00E4231B" w:rsidRDefault="007609E1" w:rsidP="007609E1">
          <w:pPr>
            <w:pStyle w:val="265843723BE04BD18C70269458B24A01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8FC5184AF6AD4EBABDB067CEE5A3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362F-6D38-4EDA-B598-E76EFE276271}"/>
      </w:docPartPr>
      <w:docPartBody>
        <w:p w:rsidR="00E4231B" w:rsidRDefault="007609E1" w:rsidP="007609E1">
          <w:pPr>
            <w:pStyle w:val="8FC5184AF6AD4EBABDB067CEE5A33246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3EE86F788F1D47A2B1B325981F8E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FC043-50D5-45F3-A32A-11E6E57CBE8E}"/>
      </w:docPartPr>
      <w:docPartBody>
        <w:p w:rsidR="00E4231B" w:rsidRDefault="007609E1" w:rsidP="007609E1">
          <w:pPr>
            <w:pStyle w:val="3EE86F788F1D47A2B1B325981F8E10FA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33EBCC9AF5264B778E9CDBE8BE9BF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3F0DC-F6CA-4354-947F-E63CDEC67360}"/>
      </w:docPartPr>
      <w:docPartBody>
        <w:p w:rsidR="00E4231B" w:rsidRDefault="007609E1" w:rsidP="007609E1">
          <w:pPr>
            <w:pStyle w:val="33EBCC9AF5264B778E9CDBE8BE9BF37F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953E2902BA114D4387B213CA241A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6ED2-EE93-4275-A45C-0ECBABDB67FB}"/>
      </w:docPartPr>
      <w:docPartBody>
        <w:p w:rsidR="00E4231B" w:rsidRDefault="007609E1" w:rsidP="007609E1">
          <w:pPr>
            <w:pStyle w:val="953E2902BA114D4387B213CA241A8275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A7B38DFF212C46BA9147E2DDDE80D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721EC-545B-4C0C-8262-BCA8A758FA06}"/>
      </w:docPartPr>
      <w:docPartBody>
        <w:p w:rsidR="00E4231B" w:rsidRDefault="007609E1" w:rsidP="007609E1">
          <w:pPr>
            <w:pStyle w:val="A7B38DFF212C46BA9147E2DDDE80DA8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E7C832D52297449FAD08B7ABD577B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EDA0F-F478-4CC0-891B-A566551374B7}"/>
      </w:docPartPr>
      <w:docPartBody>
        <w:p w:rsidR="00E4231B" w:rsidRDefault="007609E1" w:rsidP="007609E1">
          <w:pPr>
            <w:pStyle w:val="E7C832D52297449FAD08B7ABD577B5C8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5EED87232595487EADEB047859C60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EE1A-FB40-45FD-8D05-94D521B84A34}"/>
      </w:docPartPr>
      <w:docPartBody>
        <w:p w:rsidR="00E4231B" w:rsidRDefault="007609E1" w:rsidP="007609E1">
          <w:pPr>
            <w:pStyle w:val="5EED87232595487EADEB047859C60F00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07A42C11F434D609D56EC7F9B60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CAB6-25BE-40FC-86DD-16647D6C7225}"/>
      </w:docPartPr>
      <w:docPartBody>
        <w:p w:rsidR="00E4231B" w:rsidRDefault="007609E1" w:rsidP="007609E1">
          <w:pPr>
            <w:pStyle w:val="107A42C11F434D609D56EC7F9B604453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FDB818AEC4A841898349D30AE1337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5BD6-F1AB-43AB-9AD7-55F46733FBCF}"/>
      </w:docPartPr>
      <w:docPartBody>
        <w:p w:rsidR="00E4231B" w:rsidRDefault="007609E1" w:rsidP="007609E1">
          <w:pPr>
            <w:pStyle w:val="FDB818AEC4A841898349D30AE13372AE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C4FBB7CF653E482A8442F4F196A4C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109F-9C95-461B-ADEC-7895D900A698}"/>
      </w:docPartPr>
      <w:docPartBody>
        <w:p w:rsidR="00E4231B" w:rsidRDefault="007609E1" w:rsidP="007609E1">
          <w:pPr>
            <w:pStyle w:val="C4FBB7CF653E482A8442F4F196A4C7BB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7834B8991D3443F984CEE3C753E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A34E-05BA-4CE0-BCDF-620279C29396}"/>
      </w:docPartPr>
      <w:docPartBody>
        <w:p w:rsidR="00E4231B" w:rsidRDefault="007609E1" w:rsidP="007609E1">
          <w:pPr>
            <w:pStyle w:val="B7834B8991D3443F984CEE3C753E474B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F448AB0DBEE64DED8648F60F6667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4FAB5-CD09-41F8-A9B0-69D7258E498A}"/>
      </w:docPartPr>
      <w:docPartBody>
        <w:p w:rsidR="00E4231B" w:rsidRDefault="007609E1" w:rsidP="007609E1">
          <w:pPr>
            <w:pStyle w:val="F448AB0DBEE64DED8648F60F666740EA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0D4F7CCD1A614479A4EE3F98B34C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79C9-BC77-4585-9BB3-F12337D3B536}"/>
      </w:docPartPr>
      <w:docPartBody>
        <w:p w:rsidR="00E4231B" w:rsidRDefault="007609E1" w:rsidP="007609E1">
          <w:pPr>
            <w:pStyle w:val="0D4F7CCD1A614479A4EE3F98B34CE7CD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3FEC918AF9B84B2F9952A90B20F7C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18E-76B2-45D2-8BA6-0FDD625DCDE4}"/>
      </w:docPartPr>
      <w:docPartBody>
        <w:p w:rsidR="00E4231B" w:rsidRDefault="007609E1" w:rsidP="007609E1">
          <w:pPr>
            <w:pStyle w:val="3FEC918AF9B84B2F9952A90B20F7C933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C76DD49448F41D196FEBC740B7A3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D314B-3E2F-4083-AE02-8A2A596B374F}"/>
      </w:docPartPr>
      <w:docPartBody>
        <w:p w:rsidR="00E4231B" w:rsidRDefault="007609E1" w:rsidP="007609E1">
          <w:pPr>
            <w:pStyle w:val="1C76DD49448F41D196FEBC740B7A371F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02C486973C5A4CB2AE88F5499647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C0FC0-DB2C-4FDC-BE55-C150AD5A5CC0}"/>
      </w:docPartPr>
      <w:docPartBody>
        <w:p w:rsidR="00E4231B" w:rsidRDefault="007609E1" w:rsidP="007609E1">
          <w:pPr>
            <w:pStyle w:val="02C486973C5A4CB2AE88F5499647C7EF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764AF8C0E5064D5D9002B1E59EEE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969FD-ED6D-4889-95FD-750771E9D967}"/>
      </w:docPartPr>
      <w:docPartBody>
        <w:p w:rsidR="00E4231B" w:rsidRDefault="007609E1" w:rsidP="007609E1">
          <w:pPr>
            <w:pStyle w:val="764AF8C0E5064D5D9002B1E59EEE5A4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C87FA1E034304BD4A5010E826887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99249-5CB4-4176-AFE7-E527B3A4C07B}"/>
      </w:docPartPr>
      <w:docPartBody>
        <w:p w:rsidR="00E4231B" w:rsidRDefault="007609E1" w:rsidP="007609E1">
          <w:pPr>
            <w:pStyle w:val="C87FA1E034304BD4A5010E82688787D6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48B73981115B46F39277AA98C92F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7F110-8838-4C00-98F5-A6185E14242D}"/>
      </w:docPartPr>
      <w:docPartBody>
        <w:p w:rsidR="00E4231B" w:rsidRDefault="007609E1" w:rsidP="007609E1">
          <w:pPr>
            <w:pStyle w:val="48B73981115B46F39277AA98C92F257B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972FE842BB8D4F869E86090CC94C7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1ED3-CDF8-4C99-A415-AADEEFC9F275}"/>
      </w:docPartPr>
      <w:docPartBody>
        <w:p w:rsidR="00E4231B" w:rsidRDefault="007609E1" w:rsidP="007609E1">
          <w:pPr>
            <w:pStyle w:val="972FE842BB8D4F869E86090CC94C7B72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099933F1F7B34876903B499250F5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9408-9600-4E9B-81E6-7E5C01E76646}"/>
      </w:docPartPr>
      <w:docPartBody>
        <w:p w:rsidR="00E4231B" w:rsidRDefault="007609E1" w:rsidP="007609E1">
          <w:pPr>
            <w:pStyle w:val="099933F1F7B34876903B499250F5F0CD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22810151EAAB451EBF48FB1FED2B1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CF28-9E35-40C2-891E-069C62DE71E3}"/>
      </w:docPartPr>
      <w:docPartBody>
        <w:p w:rsidR="00E4231B" w:rsidRDefault="007609E1" w:rsidP="007609E1">
          <w:pPr>
            <w:pStyle w:val="22810151EAAB451EBF48FB1FED2B1C1E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80B556D638284C77945C6922C649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0C66-A6AA-4A85-9531-2B8A26604C63}"/>
      </w:docPartPr>
      <w:docPartBody>
        <w:p w:rsidR="00E4231B" w:rsidRDefault="007609E1" w:rsidP="007609E1">
          <w:pPr>
            <w:pStyle w:val="80B556D638284C77945C6922C6491334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2B95874BB584A6DBF742AAB03B9D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02B5-DADA-41D8-9141-C84D8FA7E549}"/>
      </w:docPartPr>
      <w:docPartBody>
        <w:p w:rsidR="00E4231B" w:rsidRDefault="007609E1" w:rsidP="007609E1">
          <w:pPr>
            <w:pStyle w:val="B2B95874BB584A6DBF742AAB03B9DBD2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07EC6A7759634193B106DAAB08FC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1EB9-F8D5-4EB7-B1E5-058DB9C2FE32}"/>
      </w:docPartPr>
      <w:docPartBody>
        <w:p w:rsidR="00E4231B" w:rsidRDefault="007609E1" w:rsidP="007609E1">
          <w:pPr>
            <w:pStyle w:val="07EC6A7759634193B106DAAB08FCE166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99ABFFABAA9345089C16D06FD8C8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60A53-4277-476A-9951-B46C3342BFE4}"/>
      </w:docPartPr>
      <w:docPartBody>
        <w:p w:rsidR="00E4231B" w:rsidRDefault="007609E1" w:rsidP="007609E1">
          <w:pPr>
            <w:pStyle w:val="99ABFFABAA9345089C16D06FD8C86E41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E16E8E3EF384411BCD0AF6E4113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1B42-FF0D-4430-A0A1-FE037A9144C0}"/>
      </w:docPartPr>
      <w:docPartBody>
        <w:p w:rsidR="00E4231B" w:rsidRDefault="007609E1" w:rsidP="007609E1">
          <w:pPr>
            <w:pStyle w:val="BE16E8E3EF384411BCD0AF6E4113F9BC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9CDA640FB3254575A4379470B0B4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712C-C7C3-40D6-A70F-1F45A38F04B1}"/>
      </w:docPartPr>
      <w:docPartBody>
        <w:p w:rsidR="00E4231B" w:rsidRDefault="007609E1" w:rsidP="007609E1">
          <w:pPr>
            <w:pStyle w:val="9CDA640FB3254575A4379470B0B4B3CE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9A5D5E5679884439A812A0095CF4B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ECE9-7CF8-491F-8272-07DFB86607D1}"/>
      </w:docPartPr>
      <w:docPartBody>
        <w:p w:rsidR="00E4231B" w:rsidRDefault="007609E1" w:rsidP="007609E1">
          <w:pPr>
            <w:pStyle w:val="9A5D5E5679884439A812A0095CF4B874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8AEA9351FE364ADCAA6EB334E2CE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D0B5-25A4-4C23-A82D-2D89F328E744}"/>
      </w:docPartPr>
      <w:docPartBody>
        <w:p w:rsidR="00E4231B" w:rsidRDefault="007609E1" w:rsidP="007609E1">
          <w:pPr>
            <w:pStyle w:val="8AEA9351FE364ADCAA6EB334E2CE1193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751E73755444F5694DA591766991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6F79-B890-4C60-947D-A00B301B0DF1}"/>
      </w:docPartPr>
      <w:docPartBody>
        <w:p w:rsidR="00E4231B" w:rsidRDefault="007609E1" w:rsidP="007609E1">
          <w:pPr>
            <w:pStyle w:val="1751E73755444F5694DA591766991F89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F4B373C9A9A04E2FAAFB3C382518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D13F-C19A-41AB-9CAF-1AE06C2AC9FA}"/>
      </w:docPartPr>
      <w:docPartBody>
        <w:p w:rsidR="00E4231B" w:rsidRDefault="007609E1" w:rsidP="007609E1">
          <w:pPr>
            <w:pStyle w:val="F4B373C9A9A04E2FAAFB3C3825183166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5592229D6EB64FDE8E84001D9538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4835-09C9-4C4B-9A6C-486084924D73}"/>
      </w:docPartPr>
      <w:docPartBody>
        <w:p w:rsidR="00E4231B" w:rsidRDefault="007609E1" w:rsidP="007609E1">
          <w:pPr>
            <w:pStyle w:val="5592229D6EB64FDE8E84001D953818B0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6584EEEDB724DD49062E37E9B05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3D838-897F-43DF-8B19-8BA426CF44EE}"/>
      </w:docPartPr>
      <w:docPartBody>
        <w:p w:rsidR="00E4231B" w:rsidRDefault="007609E1" w:rsidP="007609E1">
          <w:pPr>
            <w:pStyle w:val="16584EEEDB724DD49062E37E9B05D149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613DC64CC0134F04A4372CC195894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FA89-1A51-43A0-9657-D3F6454C2CDC}"/>
      </w:docPartPr>
      <w:docPartBody>
        <w:p w:rsidR="00E4231B" w:rsidRDefault="007609E1" w:rsidP="007609E1">
          <w:pPr>
            <w:pStyle w:val="613DC64CC0134F04A4372CC195894389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A4933A3A42DD4DAEB1F9FEB0E41B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0AE17-30AA-4DFF-8F46-177DF2192CBF}"/>
      </w:docPartPr>
      <w:docPartBody>
        <w:p w:rsidR="00E4231B" w:rsidRDefault="007609E1" w:rsidP="007609E1">
          <w:pPr>
            <w:pStyle w:val="A4933A3A42DD4DAEB1F9FEB0E41B33F6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926DD9308EFD4B75A5E376987C352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8A6-C895-43C6-8AC7-888886501C7A}"/>
      </w:docPartPr>
      <w:docPartBody>
        <w:p w:rsidR="00E4231B" w:rsidRDefault="007609E1" w:rsidP="007609E1">
          <w:pPr>
            <w:pStyle w:val="926DD9308EFD4B75A5E376987C35211D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8C87C9AB8B44A2CACFD9BBD5755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F4A4-21DB-423A-AF48-DBADF804B72B}"/>
      </w:docPartPr>
      <w:docPartBody>
        <w:p w:rsidR="00E4231B" w:rsidRDefault="007609E1" w:rsidP="007609E1">
          <w:pPr>
            <w:pStyle w:val="18C87C9AB8B44A2CACFD9BBD57552130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20FB55F964B24FBE803BE7F483B4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9AE1-94AF-49FA-90D5-4C8B89F8BC53}"/>
      </w:docPartPr>
      <w:docPartBody>
        <w:p w:rsidR="00E4231B" w:rsidRDefault="007609E1" w:rsidP="007609E1">
          <w:pPr>
            <w:pStyle w:val="20FB55F964B24FBE803BE7F483B4074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031CA82455EC4575B313E61D1F2E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76008-8AC8-45EF-BB98-CA886F0905C0}"/>
      </w:docPartPr>
      <w:docPartBody>
        <w:p w:rsidR="00E4231B" w:rsidRDefault="007609E1" w:rsidP="007609E1">
          <w:pPr>
            <w:pStyle w:val="031CA82455EC4575B313E61D1F2E27E0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69EFD808F77E4835A3C93F7BD7F64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628F1-265D-49E1-A2B2-D3FCE4954EBD}"/>
      </w:docPartPr>
      <w:docPartBody>
        <w:p w:rsidR="00E4231B" w:rsidRDefault="007609E1" w:rsidP="007609E1">
          <w:pPr>
            <w:pStyle w:val="69EFD808F77E4835A3C93F7BD7F64D32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728C860722094E70B81465CD34FE1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898B9-C7D5-4D01-BEE3-53A6B678565A}"/>
      </w:docPartPr>
      <w:docPartBody>
        <w:p w:rsidR="00E4231B" w:rsidRDefault="007609E1" w:rsidP="007609E1">
          <w:pPr>
            <w:pStyle w:val="728C860722094E70B81465CD34FE137B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BF72FFCAEFA45AF893FB1EF43B40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7894-9738-427C-94F9-E75BC6D4EB41}"/>
      </w:docPartPr>
      <w:docPartBody>
        <w:p w:rsidR="00E4231B" w:rsidRDefault="007609E1" w:rsidP="007609E1">
          <w:pPr>
            <w:pStyle w:val="1BF72FFCAEFA45AF893FB1EF43B409A9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EA69E4C0B18D432C8358C70465DB1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C77AF-1AE8-4AE0-BB43-1D9ABC6FFCC7}"/>
      </w:docPartPr>
      <w:docPartBody>
        <w:p w:rsidR="00E4231B" w:rsidRDefault="007609E1" w:rsidP="007609E1">
          <w:pPr>
            <w:pStyle w:val="EA69E4C0B18D432C8358C70465DB125A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23ABB712F75E4C39A1BCA3641AEC8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A0E55-C84D-4988-8EE3-7791DC0FCF3E}"/>
      </w:docPartPr>
      <w:docPartBody>
        <w:p w:rsidR="00E4231B" w:rsidRDefault="007609E1" w:rsidP="007609E1">
          <w:pPr>
            <w:pStyle w:val="23ABB712F75E4C39A1BCA3641AEC8121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D4128F0114864299AC3634AAF737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B857-4626-4826-9427-AB449D1909F1}"/>
      </w:docPartPr>
      <w:docPartBody>
        <w:p w:rsidR="00E4231B" w:rsidRDefault="007609E1" w:rsidP="007609E1">
          <w:pPr>
            <w:pStyle w:val="D4128F0114864299AC3634AAF737B57B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E21468BD3E7A465BB5BA79137827A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6C264-F1D0-42C9-9FFA-5D525B098A34}"/>
      </w:docPartPr>
      <w:docPartBody>
        <w:p w:rsidR="00E4231B" w:rsidRDefault="007609E1" w:rsidP="007609E1">
          <w:pPr>
            <w:pStyle w:val="E21468BD3E7A465BB5BA79137827A21A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2802F76A03C24E02AA06A0503C7F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9A9B4-7C6C-40F6-A675-FE07C68654F3}"/>
      </w:docPartPr>
      <w:docPartBody>
        <w:p w:rsidR="00E4231B" w:rsidRDefault="007609E1" w:rsidP="007609E1">
          <w:pPr>
            <w:pStyle w:val="2802F76A03C24E02AA06A0503C7FFBC2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A84124B69A4E429299F20C6FC0561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F699-47EA-4352-82A2-B021DCFA261C}"/>
      </w:docPartPr>
      <w:docPartBody>
        <w:p w:rsidR="00E4231B" w:rsidRDefault="007609E1" w:rsidP="007609E1">
          <w:pPr>
            <w:pStyle w:val="A84124B69A4E429299F20C6FC0561ACA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EF47D4A78CF045EBAD40C6B67959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752BE-1DC9-45CB-9D7E-9553197399F5}"/>
      </w:docPartPr>
      <w:docPartBody>
        <w:p w:rsidR="00E4231B" w:rsidRDefault="007609E1" w:rsidP="007609E1">
          <w:pPr>
            <w:pStyle w:val="EF47D4A78CF045EBAD40C6B679595AC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C84542D17E874B4698DD6D1C8648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9D51-729A-46E2-B9F3-791EA1C9F687}"/>
      </w:docPartPr>
      <w:docPartBody>
        <w:p w:rsidR="00E4231B" w:rsidRDefault="007609E1" w:rsidP="007609E1">
          <w:pPr>
            <w:pStyle w:val="C84542D17E874B4698DD6D1C8648CEC8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F2AD56AF7638498F889ED327C84F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67B18-B43B-447F-816B-B7F07F4606F7}"/>
      </w:docPartPr>
      <w:docPartBody>
        <w:p w:rsidR="00E4231B" w:rsidRDefault="007609E1" w:rsidP="007609E1">
          <w:pPr>
            <w:pStyle w:val="F2AD56AF7638498F889ED327C84F2CDB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E6831EAA6ADF4FFB8BC4F018F69B5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6077-0955-4E85-A12F-880EC6BF4693}"/>
      </w:docPartPr>
      <w:docPartBody>
        <w:p w:rsidR="00E4231B" w:rsidRDefault="007609E1" w:rsidP="007609E1">
          <w:pPr>
            <w:pStyle w:val="E6831EAA6ADF4FFB8BC4F018F69B5BE8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004BD97EC46B43F4988B9DC3699D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104C7-85AE-452D-B0B9-7780982F757C}"/>
      </w:docPartPr>
      <w:docPartBody>
        <w:p w:rsidR="00E4231B" w:rsidRDefault="007609E1" w:rsidP="007609E1">
          <w:pPr>
            <w:pStyle w:val="004BD97EC46B43F4988B9DC3699D2B72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5CA4BB929D654E62B194CE60D659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4D93E-519D-44AF-8D28-821E6D343FF9}"/>
      </w:docPartPr>
      <w:docPartBody>
        <w:p w:rsidR="00E4231B" w:rsidRDefault="007609E1" w:rsidP="007609E1">
          <w:pPr>
            <w:pStyle w:val="5CA4BB929D654E62B194CE60D65940A5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6A8E1BC6290A459DB809607BB067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EA460-5BAB-4F7E-BF54-79D90E5E9CFE}"/>
      </w:docPartPr>
      <w:docPartBody>
        <w:p w:rsidR="00E4231B" w:rsidRDefault="007609E1" w:rsidP="007609E1">
          <w:pPr>
            <w:pStyle w:val="6A8E1BC6290A459DB809607BB0675CD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48E7D667370447E59F06C83377B5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0597-C33F-450E-95B6-D9829DC95CBA}"/>
      </w:docPartPr>
      <w:docPartBody>
        <w:p w:rsidR="00E4231B" w:rsidRDefault="007609E1" w:rsidP="007609E1">
          <w:pPr>
            <w:pStyle w:val="48E7D667370447E59F06C83377B58B14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8CC880E46A284A879EDEABDB11CEA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BB4D-AA2C-41FC-9814-509356AA1F9E}"/>
      </w:docPartPr>
      <w:docPartBody>
        <w:p w:rsidR="00E4231B" w:rsidRDefault="007609E1" w:rsidP="007609E1">
          <w:pPr>
            <w:pStyle w:val="8CC880E46A284A879EDEABDB11CEAB94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FEB58347956042DDA475A9F148D4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D4CA-8279-43AF-BFDD-C0A2749620C2}"/>
      </w:docPartPr>
      <w:docPartBody>
        <w:p w:rsidR="00E4231B" w:rsidRDefault="007609E1" w:rsidP="007609E1">
          <w:pPr>
            <w:pStyle w:val="FEB58347956042DDA475A9F148D4DE3C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C5EDA0A52EE249F7AD95CFCCBA0F4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1DA0-307A-4010-9058-3809770EE6F3}"/>
      </w:docPartPr>
      <w:docPartBody>
        <w:p w:rsidR="00E4231B" w:rsidRDefault="007609E1" w:rsidP="007609E1">
          <w:pPr>
            <w:pStyle w:val="C5EDA0A52EE249F7AD95CFCCBA0F4E45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7244573CD507486A96DF8295CB1F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4451-EF5D-49F9-B65A-E05B05D74BC8}"/>
      </w:docPartPr>
      <w:docPartBody>
        <w:p w:rsidR="00E4231B" w:rsidRDefault="007609E1" w:rsidP="007609E1">
          <w:pPr>
            <w:pStyle w:val="7244573CD507486A96DF8295CB1FE778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A3B75E3C702A46EA926EB331249F7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CB991-16AC-45AF-8693-09A9C3D8189E}"/>
      </w:docPartPr>
      <w:docPartBody>
        <w:p w:rsidR="00E4231B" w:rsidRDefault="007609E1" w:rsidP="007609E1">
          <w:pPr>
            <w:pStyle w:val="A3B75E3C702A46EA926EB331249F7BA4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C48A42A23A3548FAAA1D3FC1A831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81A3-75F1-45A8-B82B-AE7901AECAB6}"/>
      </w:docPartPr>
      <w:docPartBody>
        <w:p w:rsidR="00E4231B" w:rsidRDefault="007609E1" w:rsidP="007609E1">
          <w:pPr>
            <w:pStyle w:val="C48A42A23A3548FAAA1D3FC1A8312324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9FA8EE74EDD9492B9CB49ED1FD5F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127F-02A9-4CF3-B58E-7DB6E6425E7B}"/>
      </w:docPartPr>
      <w:docPartBody>
        <w:p w:rsidR="00E4231B" w:rsidRDefault="007609E1" w:rsidP="007609E1">
          <w:pPr>
            <w:pStyle w:val="9FA8EE74EDD9492B9CB49ED1FD5F27B8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E536FDA13A194B6591AB5C1F143BB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4E2C-14E0-4539-A773-C5BC7D81E7CE}"/>
      </w:docPartPr>
      <w:docPartBody>
        <w:p w:rsidR="00E4231B" w:rsidRDefault="007609E1" w:rsidP="007609E1">
          <w:pPr>
            <w:pStyle w:val="E536FDA13A194B6591AB5C1F143BBF1F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05912CCFEE4460DA2887AEA551A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198E-83A5-471D-9161-C0122A1AB215}"/>
      </w:docPartPr>
      <w:docPartBody>
        <w:p w:rsidR="00E4231B" w:rsidRDefault="007609E1" w:rsidP="007609E1">
          <w:pPr>
            <w:pStyle w:val="B05912CCFEE4460DA2887AEA551A1884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2880B0EDFC9B421895CD28700908D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B3A9-B595-4B9C-A0F8-A2859EFDFA4F}"/>
      </w:docPartPr>
      <w:docPartBody>
        <w:p w:rsidR="00E4231B" w:rsidRDefault="007609E1" w:rsidP="007609E1">
          <w:pPr>
            <w:pStyle w:val="2880B0EDFC9B421895CD28700908DFF2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CF664E1D5F747EAA6D2A00171EB0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71E5-B002-47A7-AFC2-5A6DFBB2CE46}"/>
      </w:docPartPr>
      <w:docPartBody>
        <w:p w:rsidR="00E4231B" w:rsidRDefault="007609E1" w:rsidP="007609E1">
          <w:pPr>
            <w:pStyle w:val="1CF664E1D5F747EAA6D2A00171EB0A33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68BA4946B1AD4A57A61FC19D73BBD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4135-FAEE-4B8D-A1C3-97C3E7ADEBF8}"/>
      </w:docPartPr>
      <w:docPartBody>
        <w:p w:rsidR="00E4231B" w:rsidRDefault="007609E1" w:rsidP="007609E1">
          <w:pPr>
            <w:pStyle w:val="68BA4946B1AD4A57A61FC19D73BBDD3C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5F3E6E5C86E64EECAAF28E63D646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3C95-97A7-4709-92A0-CF7BEB2C9A54}"/>
      </w:docPartPr>
      <w:docPartBody>
        <w:p w:rsidR="00E4231B" w:rsidRDefault="007609E1" w:rsidP="007609E1">
          <w:pPr>
            <w:pStyle w:val="5F3E6E5C86E64EECAAF28E63D6464134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2F4A4A2BD2E40829B587DB1A4B3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B43F-2A79-43DC-B356-D82912C691A9}"/>
      </w:docPartPr>
      <w:docPartBody>
        <w:p w:rsidR="00E4231B" w:rsidRDefault="007609E1" w:rsidP="007609E1">
          <w:pPr>
            <w:pStyle w:val="B2F4A4A2BD2E40829B587DB1A4B3EBDD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3B00E61E7B8A45CBA1CEF5F0161C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5870E-B0D8-4B3B-AAE1-A1F4CE3B71FC}"/>
      </w:docPartPr>
      <w:docPartBody>
        <w:p w:rsidR="00E4231B" w:rsidRDefault="007609E1" w:rsidP="007609E1">
          <w:pPr>
            <w:pStyle w:val="3B00E61E7B8A45CBA1CEF5F0161C2EED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0AE5C62A8A464062A4ADE5B402A2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EED7B-4F7E-4D89-AF25-DA14E65750D0}"/>
      </w:docPartPr>
      <w:docPartBody>
        <w:p w:rsidR="00E4231B" w:rsidRDefault="007609E1" w:rsidP="007609E1">
          <w:pPr>
            <w:pStyle w:val="0AE5C62A8A464062A4ADE5B402A2B77E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61E3237DBCBA4BFD836C8574E66B4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C195-5DC6-4BA4-A70A-2670C154204B}"/>
      </w:docPartPr>
      <w:docPartBody>
        <w:p w:rsidR="00E4231B" w:rsidRDefault="007609E1" w:rsidP="007609E1">
          <w:pPr>
            <w:pStyle w:val="61E3237DBCBA4BFD836C8574E66B4F91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7112CA5DAB3C4B2F90CB35AC9B972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207E-FFF8-4F6A-BD04-599FE3FAE535}"/>
      </w:docPartPr>
      <w:docPartBody>
        <w:p w:rsidR="00E4231B" w:rsidRDefault="007609E1" w:rsidP="007609E1">
          <w:pPr>
            <w:pStyle w:val="7112CA5DAB3C4B2F90CB35AC9B9729FC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C1BCDDB166974DEDA5D2AEC66E54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5BD6D-AA17-4462-9C35-D5A61F475D65}"/>
      </w:docPartPr>
      <w:docPartBody>
        <w:p w:rsidR="00E4231B" w:rsidRDefault="007609E1" w:rsidP="007609E1">
          <w:pPr>
            <w:pStyle w:val="C1BCDDB166974DEDA5D2AEC66E540B30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716FC202D0AA4D39AF2C388A664CB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DCC6C-74EB-431F-BA99-B48FAFEB187B}"/>
      </w:docPartPr>
      <w:docPartBody>
        <w:p w:rsidR="00E4231B" w:rsidRDefault="007609E1" w:rsidP="007609E1">
          <w:pPr>
            <w:pStyle w:val="716FC202D0AA4D39AF2C388A664CBF56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77BC7F77BCBE46879CDD0BF17D846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DB438-CB75-4739-98EB-6129ACFC9D53}"/>
      </w:docPartPr>
      <w:docPartBody>
        <w:p w:rsidR="00E4231B" w:rsidRDefault="007609E1" w:rsidP="007609E1">
          <w:pPr>
            <w:pStyle w:val="77BC7F77BCBE46879CDD0BF17D846218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246E3C84E2E64A1CB5D2211643D6F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EEBA-2046-47ED-82C7-017892E7B6C0}"/>
      </w:docPartPr>
      <w:docPartBody>
        <w:p w:rsidR="00E4231B" w:rsidRDefault="007609E1" w:rsidP="007609E1">
          <w:pPr>
            <w:pStyle w:val="246E3C84E2E64A1CB5D2211643D6F5D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7591D97E0D44415C929FBFFDDB1F2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D8AB-D7FC-4259-9F41-33AE1D009F6B}"/>
      </w:docPartPr>
      <w:docPartBody>
        <w:p w:rsidR="00E4231B" w:rsidRDefault="007609E1" w:rsidP="007609E1">
          <w:pPr>
            <w:pStyle w:val="7591D97E0D44415C929FBFFDDB1F2B46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677D6D23E0604B7EADF663C0A680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04C7B-8F85-46E7-A267-3357AA4E2415}"/>
      </w:docPartPr>
      <w:docPartBody>
        <w:p w:rsidR="00E4231B" w:rsidRDefault="007609E1" w:rsidP="007609E1">
          <w:pPr>
            <w:pStyle w:val="677D6D23E0604B7EADF663C0A680D048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324B417E02B7418C8CC457CADDD0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4286E-AD35-4E49-A654-ECC84AA4BAEF}"/>
      </w:docPartPr>
      <w:docPartBody>
        <w:p w:rsidR="00E4231B" w:rsidRDefault="007609E1" w:rsidP="007609E1">
          <w:pPr>
            <w:pStyle w:val="324B417E02B7418C8CC457CADDD0DC5D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869F3E5EC43D4AD1B81E0E171F00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D3F8D-E865-4C06-99CF-9F26855EB0FC}"/>
      </w:docPartPr>
      <w:docPartBody>
        <w:p w:rsidR="00E4231B" w:rsidRDefault="007609E1" w:rsidP="007609E1">
          <w:pPr>
            <w:pStyle w:val="869F3E5EC43D4AD1B81E0E171F00A56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E1E0B883FFEF42DDA33F06D2749FC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FF9A-32AF-4850-8F9E-FED6FC25C9F9}"/>
      </w:docPartPr>
      <w:docPartBody>
        <w:p w:rsidR="00E4231B" w:rsidRDefault="007609E1" w:rsidP="007609E1">
          <w:pPr>
            <w:pStyle w:val="E1E0B883FFEF42DDA33F06D2749FCCF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F4CF2CA1EE4548E1B9F1F388DAAEE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7B1F-E1C5-4EE2-B750-5C9F18264385}"/>
      </w:docPartPr>
      <w:docPartBody>
        <w:p w:rsidR="00E4231B" w:rsidRDefault="007609E1" w:rsidP="007609E1">
          <w:pPr>
            <w:pStyle w:val="F4CF2CA1EE4548E1B9F1F388DAAEE612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97F6094E65E84EE6A5655215BF534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3E0F-D1FD-4941-9634-EA8E441C1E48}"/>
      </w:docPartPr>
      <w:docPartBody>
        <w:p w:rsidR="00E4231B" w:rsidRDefault="007609E1" w:rsidP="007609E1">
          <w:pPr>
            <w:pStyle w:val="97F6094E65E84EE6A5655215BF534673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370C843AE6F84A5FB2FD21CC53F2E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4DB8-D447-458D-8029-E19DF39A3DC0}"/>
      </w:docPartPr>
      <w:docPartBody>
        <w:p w:rsidR="00E4231B" w:rsidRDefault="007609E1" w:rsidP="007609E1">
          <w:pPr>
            <w:pStyle w:val="370C843AE6F84A5FB2FD21CC53F2E425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79E6129861FB461B8D7409636F52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DE8C-8506-45A3-93FB-9A805ED3C760}"/>
      </w:docPartPr>
      <w:docPartBody>
        <w:p w:rsidR="00E4231B" w:rsidRDefault="007609E1" w:rsidP="007609E1">
          <w:pPr>
            <w:pStyle w:val="79E6129861FB461B8D7409636F5279CB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58C84A2F0A7F4EF39BC55F0212A89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0EC0-7AA9-449F-B61D-89AF343B0C8B}"/>
      </w:docPartPr>
      <w:docPartBody>
        <w:p w:rsidR="00E4231B" w:rsidRDefault="007609E1" w:rsidP="007609E1">
          <w:pPr>
            <w:pStyle w:val="58C84A2F0A7F4EF39BC55F0212A8925A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55B6A69133504048BB0A8FCA9394B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C217-D31A-427E-86CF-4E8D665C3EED}"/>
      </w:docPartPr>
      <w:docPartBody>
        <w:p w:rsidR="00E4231B" w:rsidRDefault="007609E1" w:rsidP="007609E1">
          <w:pPr>
            <w:pStyle w:val="55B6A69133504048BB0A8FCA9394BD07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B2EAF1608A7F4B1881775010BE087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BDF4-D801-4231-ABB2-3CB675008D06}"/>
      </w:docPartPr>
      <w:docPartBody>
        <w:p w:rsidR="00E4231B" w:rsidRDefault="007609E1" w:rsidP="007609E1">
          <w:pPr>
            <w:pStyle w:val="B2EAF1608A7F4B1881775010BE08715A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300EF6E7F4D84A62BA78E13C3C0B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0139-CCAC-41D2-88FD-7F3671E9001E}"/>
      </w:docPartPr>
      <w:docPartBody>
        <w:p w:rsidR="00E4231B" w:rsidRDefault="007609E1" w:rsidP="007609E1">
          <w:pPr>
            <w:pStyle w:val="300EF6E7F4D84A62BA78E13C3C0B48C3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56E74AAAE6C6456C8452AB7E312D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2875-8BAE-4314-A473-031DDEFEC99E}"/>
      </w:docPartPr>
      <w:docPartBody>
        <w:p w:rsidR="00E4231B" w:rsidRDefault="007609E1" w:rsidP="007609E1">
          <w:pPr>
            <w:pStyle w:val="56E74AAAE6C6456C8452AB7E312D3BF4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74B5FEBA387C479382828E2CD48E6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A097-50B9-45E4-9766-56969309347B}"/>
      </w:docPartPr>
      <w:docPartBody>
        <w:p w:rsidR="00E4231B" w:rsidRDefault="007609E1" w:rsidP="007609E1">
          <w:pPr>
            <w:pStyle w:val="74B5FEBA387C479382828E2CD48E6D7C2"/>
          </w:pPr>
          <w:r w:rsidRPr="00374F75">
            <w:rPr>
              <w:rStyle w:val="PlaceholderText"/>
              <w:rFonts w:ascii="Arial" w:hAnsi="Arial" w:cs="Arial"/>
              <w:color w:val="FFFFFF" w:themeColor="background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E41C646B1B440219CFB4AF69C32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438B2-41DC-41D4-8850-4C73F65F6B6A}"/>
      </w:docPartPr>
      <w:docPartBody>
        <w:p w:rsidR="00311BDF" w:rsidRDefault="00C828A9" w:rsidP="00C828A9">
          <w:pPr>
            <w:pStyle w:val="1E41C646B1B440219CFB4AF69C325690"/>
          </w:pPr>
          <w:r w:rsidRPr="00A3040C">
            <w:rPr>
              <w:rFonts w:ascii="Arial" w:hAnsi="Arial" w:cs="Arial"/>
              <w:color w:val="FFFFFF" w:themeColor="background1"/>
            </w:rPr>
            <w:t>Click</w:t>
          </w:r>
        </w:p>
      </w:docPartBody>
    </w:docPart>
    <w:docPart>
      <w:docPartPr>
        <w:name w:val="E4126DBE66EE4CD296636B6139AB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8C85-EB88-401A-AF64-80F6ACDAF093}"/>
      </w:docPartPr>
      <w:docPartBody>
        <w:p w:rsidR="00311BDF" w:rsidRDefault="00C828A9" w:rsidP="00C828A9">
          <w:pPr>
            <w:pStyle w:val="E4126DBE66EE4CD296636B6139AB26CF"/>
          </w:pPr>
          <w:r w:rsidRPr="00A3040C">
            <w:rPr>
              <w:rFonts w:ascii="Arial" w:hAnsi="Arial" w:cs="Arial"/>
              <w:color w:val="FFFFFF" w:themeColor="background1"/>
            </w:rPr>
            <w:t>Click</w:t>
          </w:r>
        </w:p>
      </w:docPartBody>
    </w:docPart>
    <w:docPart>
      <w:docPartPr>
        <w:name w:val="512C3E82751C45A1AE3A48B2123B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A1711-5FB4-45B9-A33F-5948C4314EE8}"/>
      </w:docPartPr>
      <w:docPartBody>
        <w:p w:rsidR="00311BDF" w:rsidRDefault="00C828A9" w:rsidP="00C828A9">
          <w:pPr>
            <w:pStyle w:val="512C3E82751C45A1AE3A48B2123BEB50"/>
          </w:pPr>
          <w:r w:rsidRPr="00A3040C">
            <w:rPr>
              <w:rFonts w:ascii="Arial" w:hAnsi="Arial" w:cs="Arial"/>
              <w:color w:val="FFFFFF" w:themeColor="background1"/>
            </w:rPr>
            <w:t>Click</w:t>
          </w:r>
        </w:p>
      </w:docPartBody>
    </w:docPart>
    <w:docPart>
      <w:docPartPr>
        <w:name w:val="9CFCCA407E664531804CA5A3FCCD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B01C-C54F-4864-AF7B-ED4CEA64F143}"/>
      </w:docPartPr>
      <w:docPartBody>
        <w:p w:rsidR="00311BDF" w:rsidRDefault="00C828A9" w:rsidP="00C828A9">
          <w:pPr>
            <w:pStyle w:val="9CFCCA407E664531804CA5A3FCCD0E4F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2010CC0CBEB74E00941E011071C1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D1E3-444E-41B9-AD3A-0219259EF665}"/>
      </w:docPartPr>
      <w:docPartBody>
        <w:p w:rsidR="00311BDF" w:rsidRDefault="00C828A9" w:rsidP="00C828A9">
          <w:pPr>
            <w:pStyle w:val="2010CC0CBEB74E00941E011071C15B92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5A23F538C1164BF5AC098037E6BA8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2E91-CA44-4564-805E-34602BCA199C}"/>
      </w:docPartPr>
      <w:docPartBody>
        <w:p w:rsidR="00311BDF" w:rsidRDefault="00C828A9" w:rsidP="00C828A9">
          <w:pPr>
            <w:pStyle w:val="5A23F538C1164BF5AC098037E6BA8FC3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83D8614ECBEB41ED9B5CBA58B1005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23EBE-DC97-4C12-AC87-9292AE155C2E}"/>
      </w:docPartPr>
      <w:docPartBody>
        <w:p w:rsidR="00311BDF" w:rsidRDefault="00C828A9" w:rsidP="00C828A9">
          <w:pPr>
            <w:pStyle w:val="83D8614ECBEB41ED9B5CBA58B100578F"/>
          </w:pPr>
          <w:r w:rsidRPr="00A3040C">
            <w:rPr>
              <w:rFonts w:ascii="Arial" w:hAnsi="Arial" w:cs="Arial"/>
              <w:color w:val="FFFFFF" w:themeColor="background1"/>
            </w:rPr>
            <w:t>Click</w:t>
          </w:r>
        </w:p>
      </w:docPartBody>
    </w:docPart>
    <w:docPart>
      <w:docPartPr>
        <w:name w:val="2E1B0A938D9847F6BA0E454FB026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DF69-6206-42CD-B16B-C5980FBEA8F6}"/>
      </w:docPartPr>
      <w:docPartBody>
        <w:p w:rsidR="00311BDF" w:rsidRDefault="00C828A9" w:rsidP="00C828A9">
          <w:pPr>
            <w:pStyle w:val="2E1B0A938D9847F6BA0E454FB026AB33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0A1F554FBB9C4231BEE7376395924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E760-6AE6-4E8F-B4D1-5BFC059DBA01}"/>
      </w:docPartPr>
      <w:docPartBody>
        <w:p w:rsidR="00311BDF" w:rsidRDefault="00C828A9" w:rsidP="00C828A9">
          <w:pPr>
            <w:pStyle w:val="0A1F554FBB9C4231BEE73763959248CE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  <w:docPart>
      <w:docPartPr>
        <w:name w:val="3A8528907A1047329429B2AB27ADF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F3AC-7015-4B44-BB91-011CAD001238}"/>
      </w:docPartPr>
      <w:docPartBody>
        <w:p w:rsidR="00311BDF" w:rsidRDefault="00C828A9" w:rsidP="00C828A9">
          <w:pPr>
            <w:pStyle w:val="3A8528907A1047329429B2AB27ADF77D"/>
          </w:pPr>
          <w:r w:rsidRPr="006562D8">
            <w:rPr>
              <w:rStyle w:val="PlaceholderText"/>
              <w:rFonts w:ascii="Arial" w:hAnsi="Arial" w:cs="Arial"/>
              <w:color w:val="FFFFFF" w:themeColor="background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0D"/>
    <w:rsid w:val="0003500F"/>
    <w:rsid w:val="00097D0D"/>
    <w:rsid w:val="000E65C3"/>
    <w:rsid w:val="0018620C"/>
    <w:rsid w:val="001F480F"/>
    <w:rsid w:val="00243759"/>
    <w:rsid w:val="002746F0"/>
    <w:rsid w:val="002A105B"/>
    <w:rsid w:val="00311BDF"/>
    <w:rsid w:val="003163E7"/>
    <w:rsid w:val="003734FD"/>
    <w:rsid w:val="00384568"/>
    <w:rsid w:val="003E3368"/>
    <w:rsid w:val="00576638"/>
    <w:rsid w:val="00585E08"/>
    <w:rsid w:val="006005F8"/>
    <w:rsid w:val="006C0255"/>
    <w:rsid w:val="006D6FF0"/>
    <w:rsid w:val="007436C3"/>
    <w:rsid w:val="007609E1"/>
    <w:rsid w:val="008A3D7E"/>
    <w:rsid w:val="009426C8"/>
    <w:rsid w:val="00970838"/>
    <w:rsid w:val="00A040D1"/>
    <w:rsid w:val="00AE0BB1"/>
    <w:rsid w:val="00BE7B04"/>
    <w:rsid w:val="00C37501"/>
    <w:rsid w:val="00C828A9"/>
    <w:rsid w:val="00D96237"/>
    <w:rsid w:val="00DB5F75"/>
    <w:rsid w:val="00E4231B"/>
    <w:rsid w:val="00E60B14"/>
    <w:rsid w:val="00E77AF5"/>
    <w:rsid w:val="00EC65AC"/>
    <w:rsid w:val="00F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character" w:styleId="PlaceholderText">
    <w:name w:val="Placeholder Text"/>
    <w:basedOn w:val="DefaultParagraphFont"/>
    <w:uiPriority w:val="99"/>
    <w:semiHidden/>
    <w:rsid w:val="00C828A9"/>
    <w:rPr>
      <w:color w:val="808080"/>
    </w:rPr>
  </w:style>
  <w:style w:type="paragraph" w:customStyle="1" w:styleId="5FE343D2B6FC45AAB789E1BF6E91F9AB3">
    <w:name w:val="5FE343D2B6FC45AAB789E1BF6E91F9AB3"/>
    <w:rsid w:val="007609E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B0BFD522B5C4616AE59AE9D44720E5E3">
    <w:name w:val="DB0BFD522B5C4616AE59AE9D44720E5E3"/>
    <w:rsid w:val="007609E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46A1FB63404C719A4C0A358FEF93993">
    <w:name w:val="0C46A1FB63404C719A4C0A358FEF93993"/>
    <w:rsid w:val="007609E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E7E4999FD1049468D8972EA12EB2FEE3">
    <w:name w:val="4E7E4999FD1049468D8972EA12EB2FEE3"/>
    <w:rsid w:val="007609E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7A96FB55EEC423AB5CD78466FE4CFA33">
    <w:name w:val="07A96FB55EEC423AB5CD78466FE4CFA33"/>
    <w:rsid w:val="007609E1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710697FEE740D9AEA328F548E4F3632">
    <w:name w:val="93710697FEE740D9AEA328F548E4F3632"/>
    <w:rsid w:val="007609E1"/>
    <w:rPr>
      <w:rFonts w:eastAsiaTheme="minorHAnsi"/>
      <w:lang w:val="en-US" w:eastAsia="en-US"/>
    </w:rPr>
  </w:style>
  <w:style w:type="paragraph" w:customStyle="1" w:styleId="560011C921DD49C1B8448F1FFC33DBF62">
    <w:name w:val="560011C921DD49C1B8448F1FFC33DBF62"/>
    <w:rsid w:val="007609E1"/>
    <w:rPr>
      <w:rFonts w:eastAsiaTheme="minorHAnsi"/>
      <w:lang w:val="en-US" w:eastAsia="en-US"/>
    </w:rPr>
  </w:style>
  <w:style w:type="paragraph" w:customStyle="1" w:styleId="E0100F10CDFD4935A8EC6E7CA03358F82">
    <w:name w:val="E0100F10CDFD4935A8EC6E7CA03358F82"/>
    <w:rsid w:val="007609E1"/>
    <w:rPr>
      <w:rFonts w:eastAsiaTheme="minorHAnsi"/>
      <w:lang w:val="en-US" w:eastAsia="en-US"/>
    </w:rPr>
  </w:style>
  <w:style w:type="paragraph" w:customStyle="1" w:styleId="14D69919B8FA426EB9DAC8761BBCFFDD2">
    <w:name w:val="14D69919B8FA426EB9DAC8761BBCFFDD2"/>
    <w:rsid w:val="007609E1"/>
    <w:rPr>
      <w:rFonts w:eastAsiaTheme="minorHAnsi"/>
      <w:lang w:val="en-US" w:eastAsia="en-US"/>
    </w:rPr>
  </w:style>
  <w:style w:type="paragraph" w:customStyle="1" w:styleId="2DF69264CBDD4975ABA06D63B19D7F372">
    <w:name w:val="2DF69264CBDD4975ABA06D63B19D7F372"/>
    <w:rsid w:val="007609E1"/>
    <w:rPr>
      <w:rFonts w:eastAsiaTheme="minorHAnsi"/>
      <w:lang w:val="en-US" w:eastAsia="en-US"/>
    </w:rPr>
  </w:style>
  <w:style w:type="paragraph" w:customStyle="1" w:styleId="B6B6A52C64FE4927B5683C72EE30EE9B2">
    <w:name w:val="B6B6A52C64FE4927B5683C72EE30EE9B2"/>
    <w:rsid w:val="007609E1"/>
    <w:rPr>
      <w:rFonts w:eastAsiaTheme="minorHAnsi"/>
      <w:lang w:val="en-US" w:eastAsia="en-US"/>
    </w:rPr>
  </w:style>
  <w:style w:type="paragraph" w:customStyle="1" w:styleId="C597F5E11B764B5BB6A68FABEA3B39B32">
    <w:name w:val="C597F5E11B764B5BB6A68FABEA3B39B32"/>
    <w:rsid w:val="007609E1"/>
    <w:rPr>
      <w:rFonts w:eastAsiaTheme="minorHAnsi"/>
      <w:lang w:val="en-US" w:eastAsia="en-US"/>
    </w:rPr>
  </w:style>
  <w:style w:type="paragraph" w:customStyle="1" w:styleId="3641C4E99C2448E9ACF8B2A12A7021582">
    <w:name w:val="3641C4E99C2448E9ACF8B2A12A7021582"/>
    <w:rsid w:val="007609E1"/>
    <w:rPr>
      <w:rFonts w:eastAsiaTheme="minorHAnsi"/>
      <w:lang w:val="en-US" w:eastAsia="en-US"/>
    </w:rPr>
  </w:style>
  <w:style w:type="paragraph" w:customStyle="1" w:styleId="9BF588B3DCBA48CD858C284C4ABF29E32">
    <w:name w:val="9BF588B3DCBA48CD858C284C4ABF29E32"/>
    <w:rsid w:val="007609E1"/>
    <w:rPr>
      <w:rFonts w:eastAsiaTheme="minorHAnsi"/>
      <w:lang w:val="en-US" w:eastAsia="en-US"/>
    </w:rPr>
  </w:style>
  <w:style w:type="paragraph" w:customStyle="1" w:styleId="1913435ED9F3401F887B5D2C6441B9932">
    <w:name w:val="1913435ED9F3401F887B5D2C6441B9932"/>
    <w:rsid w:val="007609E1"/>
    <w:rPr>
      <w:rFonts w:eastAsiaTheme="minorHAnsi"/>
      <w:lang w:val="en-US" w:eastAsia="en-US"/>
    </w:rPr>
  </w:style>
  <w:style w:type="paragraph" w:customStyle="1" w:styleId="099C5132EBBF4B089CE9102219000E7D2">
    <w:name w:val="099C5132EBBF4B089CE9102219000E7D2"/>
    <w:rsid w:val="007609E1"/>
    <w:rPr>
      <w:rFonts w:eastAsiaTheme="minorHAnsi"/>
      <w:lang w:val="en-US" w:eastAsia="en-US"/>
    </w:rPr>
  </w:style>
  <w:style w:type="paragraph" w:customStyle="1" w:styleId="1E70C949BC674B1F9087651FFB296D372">
    <w:name w:val="1E70C949BC674B1F9087651FFB296D372"/>
    <w:rsid w:val="007609E1"/>
    <w:rPr>
      <w:rFonts w:eastAsiaTheme="minorHAnsi"/>
      <w:lang w:val="en-US" w:eastAsia="en-US"/>
    </w:rPr>
  </w:style>
  <w:style w:type="paragraph" w:customStyle="1" w:styleId="7AC553D77FE2468C8834F4E8C220EABE2">
    <w:name w:val="7AC553D77FE2468C8834F4E8C220EABE2"/>
    <w:rsid w:val="007609E1"/>
    <w:rPr>
      <w:rFonts w:eastAsiaTheme="minorHAnsi"/>
      <w:lang w:val="en-US" w:eastAsia="en-US"/>
    </w:rPr>
  </w:style>
  <w:style w:type="paragraph" w:customStyle="1" w:styleId="86CF98337A794B23B48AF796A2EDB7C12">
    <w:name w:val="86CF98337A794B23B48AF796A2EDB7C12"/>
    <w:rsid w:val="007609E1"/>
    <w:rPr>
      <w:rFonts w:eastAsiaTheme="minorHAnsi"/>
      <w:lang w:val="en-US" w:eastAsia="en-US"/>
    </w:rPr>
  </w:style>
  <w:style w:type="paragraph" w:customStyle="1" w:styleId="B12E26D27E7848DCA4CC2BC55CAFA85E2">
    <w:name w:val="B12E26D27E7848DCA4CC2BC55CAFA85E2"/>
    <w:rsid w:val="007609E1"/>
    <w:rPr>
      <w:rFonts w:eastAsiaTheme="minorHAnsi"/>
      <w:lang w:val="en-US" w:eastAsia="en-US"/>
    </w:rPr>
  </w:style>
  <w:style w:type="paragraph" w:customStyle="1" w:styleId="89E010E988244041B0091F152E4A48D62">
    <w:name w:val="89E010E988244041B0091F152E4A48D62"/>
    <w:rsid w:val="007609E1"/>
    <w:rPr>
      <w:rFonts w:eastAsiaTheme="minorHAnsi"/>
      <w:lang w:val="en-US" w:eastAsia="en-US"/>
    </w:rPr>
  </w:style>
  <w:style w:type="paragraph" w:customStyle="1" w:styleId="C15929031FF54FCC850B9552F2C15EC32">
    <w:name w:val="C15929031FF54FCC850B9552F2C15EC32"/>
    <w:rsid w:val="007609E1"/>
    <w:rPr>
      <w:rFonts w:eastAsiaTheme="minorHAnsi"/>
      <w:lang w:val="en-US" w:eastAsia="en-US"/>
    </w:rPr>
  </w:style>
  <w:style w:type="paragraph" w:customStyle="1" w:styleId="A84106C9DAC74ED9893F0E8F78B3EB142">
    <w:name w:val="A84106C9DAC74ED9893F0E8F78B3EB142"/>
    <w:rsid w:val="007609E1"/>
    <w:rPr>
      <w:rFonts w:eastAsiaTheme="minorHAnsi"/>
      <w:lang w:val="en-US" w:eastAsia="en-US"/>
    </w:rPr>
  </w:style>
  <w:style w:type="paragraph" w:customStyle="1" w:styleId="B75A9859779B4063A2897F500CD78DA72">
    <w:name w:val="B75A9859779B4063A2897F500CD78DA72"/>
    <w:rsid w:val="007609E1"/>
    <w:rPr>
      <w:rFonts w:eastAsiaTheme="minorHAnsi"/>
      <w:lang w:val="en-US" w:eastAsia="en-US"/>
    </w:rPr>
  </w:style>
  <w:style w:type="paragraph" w:customStyle="1" w:styleId="EBB14412D9774215B1BBBB7AAAC00A6C2">
    <w:name w:val="EBB14412D9774215B1BBBB7AAAC00A6C2"/>
    <w:rsid w:val="007609E1"/>
    <w:rPr>
      <w:rFonts w:eastAsiaTheme="minorHAnsi"/>
      <w:lang w:val="en-US" w:eastAsia="en-US"/>
    </w:rPr>
  </w:style>
  <w:style w:type="paragraph" w:customStyle="1" w:styleId="ED5086332A8E452BA4120DA850C7D1352">
    <w:name w:val="ED5086332A8E452BA4120DA850C7D1352"/>
    <w:rsid w:val="007609E1"/>
    <w:rPr>
      <w:rFonts w:eastAsiaTheme="minorHAnsi"/>
      <w:lang w:val="en-US" w:eastAsia="en-US"/>
    </w:rPr>
  </w:style>
  <w:style w:type="paragraph" w:customStyle="1" w:styleId="26BF35BD744941F28C2C18CCFD86481E2">
    <w:name w:val="26BF35BD744941F28C2C18CCFD86481E2"/>
    <w:rsid w:val="007609E1"/>
    <w:rPr>
      <w:rFonts w:eastAsiaTheme="minorHAnsi"/>
      <w:lang w:val="en-US" w:eastAsia="en-US"/>
    </w:rPr>
  </w:style>
  <w:style w:type="paragraph" w:customStyle="1" w:styleId="31C6E9DEE83846689AD43BEE08C533802">
    <w:name w:val="31C6E9DEE83846689AD43BEE08C533802"/>
    <w:rsid w:val="007609E1"/>
    <w:rPr>
      <w:rFonts w:eastAsiaTheme="minorHAnsi"/>
      <w:lang w:val="en-US" w:eastAsia="en-US"/>
    </w:rPr>
  </w:style>
  <w:style w:type="paragraph" w:customStyle="1" w:styleId="44FCAEFFF1744649BA4431529050198C2">
    <w:name w:val="44FCAEFFF1744649BA4431529050198C2"/>
    <w:rsid w:val="007609E1"/>
    <w:rPr>
      <w:rFonts w:eastAsiaTheme="minorHAnsi"/>
      <w:lang w:val="en-US" w:eastAsia="en-US"/>
    </w:rPr>
  </w:style>
  <w:style w:type="paragraph" w:customStyle="1" w:styleId="E03EB358181143DC9DA1F353B3D9682E2">
    <w:name w:val="E03EB358181143DC9DA1F353B3D9682E2"/>
    <w:rsid w:val="007609E1"/>
    <w:rPr>
      <w:rFonts w:eastAsiaTheme="minorHAnsi"/>
      <w:lang w:val="en-US" w:eastAsia="en-US"/>
    </w:rPr>
  </w:style>
  <w:style w:type="paragraph" w:customStyle="1" w:styleId="98EED2157DD9484EA920278635D4BA822">
    <w:name w:val="98EED2157DD9484EA920278635D4BA822"/>
    <w:rsid w:val="007609E1"/>
    <w:rPr>
      <w:rFonts w:eastAsiaTheme="minorHAnsi"/>
      <w:lang w:val="en-US" w:eastAsia="en-US"/>
    </w:rPr>
  </w:style>
  <w:style w:type="paragraph" w:customStyle="1" w:styleId="25D145C6E40A47029C0E4FD0470E53472">
    <w:name w:val="25D145C6E40A47029C0E4FD0470E53472"/>
    <w:rsid w:val="007609E1"/>
    <w:rPr>
      <w:rFonts w:eastAsiaTheme="minorHAnsi"/>
      <w:lang w:val="en-US" w:eastAsia="en-US"/>
    </w:rPr>
  </w:style>
  <w:style w:type="paragraph" w:customStyle="1" w:styleId="4C06B7780E5E43AF84035368B08F8D502">
    <w:name w:val="4C06B7780E5E43AF84035368B08F8D502"/>
    <w:rsid w:val="007609E1"/>
    <w:rPr>
      <w:rFonts w:eastAsiaTheme="minorHAnsi"/>
      <w:lang w:val="en-US" w:eastAsia="en-US"/>
    </w:rPr>
  </w:style>
  <w:style w:type="paragraph" w:customStyle="1" w:styleId="127BED219FF9474EA50396CC569CB4162">
    <w:name w:val="127BED219FF9474EA50396CC569CB4162"/>
    <w:rsid w:val="007609E1"/>
    <w:rPr>
      <w:rFonts w:eastAsiaTheme="minorHAnsi"/>
      <w:lang w:val="en-US" w:eastAsia="en-US"/>
    </w:rPr>
  </w:style>
  <w:style w:type="paragraph" w:customStyle="1" w:styleId="F8F162407D754F00B8AA1C9B8ADDAAC42">
    <w:name w:val="F8F162407D754F00B8AA1C9B8ADDAAC42"/>
    <w:rsid w:val="007609E1"/>
    <w:rPr>
      <w:rFonts w:eastAsiaTheme="minorHAnsi"/>
      <w:lang w:val="en-US" w:eastAsia="en-US"/>
    </w:rPr>
  </w:style>
  <w:style w:type="paragraph" w:customStyle="1" w:styleId="B4565A14875F49539118994F0A8C37CC2">
    <w:name w:val="B4565A14875F49539118994F0A8C37CC2"/>
    <w:rsid w:val="007609E1"/>
    <w:rPr>
      <w:rFonts w:eastAsiaTheme="minorHAnsi"/>
      <w:lang w:val="en-US" w:eastAsia="en-US"/>
    </w:rPr>
  </w:style>
  <w:style w:type="paragraph" w:customStyle="1" w:styleId="B7F1922A1C7D487B99DF2845E7BC499A2">
    <w:name w:val="B7F1922A1C7D487B99DF2845E7BC499A2"/>
    <w:rsid w:val="007609E1"/>
    <w:rPr>
      <w:rFonts w:eastAsiaTheme="minorHAnsi"/>
      <w:lang w:val="en-US" w:eastAsia="en-US"/>
    </w:rPr>
  </w:style>
  <w:style w:type="paragraph" w:customStyle="1" w:styleId="B92170F0D5F64631B4486A6233A1FA3C2">
    <w:name w:val="B92170F0D5F64631B4486A6233A1FA3C2"/>
    <w:rsid w:val="007609E1"/>
    <w:rPr>
      <w:rFonts w:eastAsiaTheme="minorHAnsi"/>
      <w:lang w:val="en-US" w:eastAsia="en-US"/>
    </w:rPr>
  </w:style>
  <w:style w:type="paragraph" w:customStyle="1" w:styleId="1F0234121D094EEEBE8245CEB45110CF2">
    <w:name w:val="1F0234121D094EEEBE8245CEB45110CF2"/>
    <w:rsid w:val="007609E1"/>
    <w:rPr>
      <w:rFonts w:eastAsiaTheme="minorHAnsi"/>
      <w:lang w:val="en-US" w:eastAsia="en-US"/>
    </w:rPr>
  </w:style>
  <w:style w:type="paragraph" w:customStyle="1" w:styleId="6869E5A521AD486CB10EEC2574FF839E2">
    <w:name w:val="6869E5A521AD486CB10EEC2574FF839E2"/>
    <w:rsid w:val="007609E1"/>
    <w:rPr>
      <w:rFonts w:eastAsiaTheme="minorHAnsi"/>
      <w:lang w:val="en-US" w:eastAsia="en-US"/>
    </w:rPr>
  </w:style>
  <w:style w:type="paragraph" w:customStyle="1" w:styleId="169C03D305FC4956889872A2C5EE32452">
    <w:name w:val="169C03D305FC4956889872A2C5EE32452"/>
    <w:rsid w:val="007609E1"/>
    <w:rPr>
      <w:rFonts w:eastAsiaTheme="minorHAnsi"/>
      <w:lang w:val="en-US" w:eastAsia="en-US"/>
    </w:rPr>
  </w:style>
  <w:style w:type="paragraph" w:customStyle="1" w:styleId="99BD08459EDC4A0B8814B4A31F64BC702">
    <w:name w:val="99BD08459EDC4A0B8814B4A31F64BC702"/>
    <w:rsid w:val="007609E1"/>
    <w:rPr>
      <w:rFonts w:eastAsiaTheme="minorHAnsi"/>
      <w:lang w:val="en-US" w:eastAsia="en-US"/>
    </w:rPr>
  </w:style>
  <w:style w:type="paragraph" w:customStyle="1" w:styleId="B9EA44ED26DC4B248B3CD304C226BB902">
    <w:name w:val="B9EA44ED26DC4B248B3CD304C226BB902"/>
    <w:rsid w:val="007609E1"/>
    <w:rPr>
      <w:rFonts w:eastAsiaTheme="minorHAnsi"/>
      <w:lang w:val="en-US" w:eastAsia="en-US"/>
    </w:rPr>
  </w:style>
  <w:style w:type="paragraph" w:customStyle="1" w:styleId="7607786A606544FB96F6DBDF9645E9152">
    <w:name w:val="7607786A606544FB96F6DBDF9645E9152"/>
    <w:rsid w:val="007609E1"/>
    <w:rPr>
      <w:rFonts w:eastAsiaTheme="minorHAnsi"/>
      <w:lang w:val="en-US" w:eastAsia="en-US"/>
    </w:rPr>
  </w:style>
  <w:style w:type="paragraph" w:customStyle="1" w:styleId="87429EDF7EAA4517AE8C9654DE5EFE922">
    <w:name w:val="87429EDF7EAA4517AE8C9654DE5EFE922"/>
    <w:rsid w:val="007609E1"/>
    <w:rPr>
      <w:rFonts w:eastAsiaTheme="minorHAnsi"/>
      <w:lang w:val="en-US" w:eastAsia="en-US"/>
    </w:rPr>
  </w:style>
  <w:style w:type="paragraph" w:customStyle="1" w:styleId="E52CF26605364B3BA273A154C3F7396C2">
    <w:name w:val="E52CF26605364B3BA273A154C3F7396C2"/>
    <w:rsid w:val="007609E1"/>
    <w:rPr>
      <w:rFonts w:eastAsiaTheme="minorHAnsi"/>
      <w:lang w:val="en-US" w:eastAsia="en-US"/>
    </w:rPr>
  </w:style>
  <w:style w:type="paragraph" w:customStyle="1" w:styleId="E79BE71488E848839AA432CBB62B09822">
    <w:name w:val="E79BE71488E848839AA432CBB62B09822"/>
    <w:rsid w:val="007609E1"/>
    <w:rPr>
      <w:rFonts w:eastAsiaTheme="minorHAnsi"/>
      <w:lang w:val="en-US" w:eastAsia="en-US"/>
    </w:rPr>
  </w:style>
  <w:style w:type="paragraph" w:customStyle="1" w:styleId="1AD2B42375E940BCAE377990961E40A12">
    <w:name w:val="1AD2B42375E940BCAE377990961E40A12"/>
    <w:rsid w:val="007609E1"/>
    <w:rPr>
      <w:rFonts w:eastAsiaTheme="minorHAnsi"/>
      <w:lang w:val="en-US" w:eastAsia="en-US"/>
    </w:rPr>
  </w:style>
  <w:style w:type="paragraph" w:customStyle="1" w:styleId="F55548776B4C4E84BBD1750EE7F5B9902">
    <w:name w:val="F55548776B4C4E84BBD1750EE7F5B9902"/>
    <w:rsid w:val="007609E1"/>
    <w:rPr>
      <w:rFonts w:eastAsiaTheme="minorHAnsi"/>
      <w:lang w:val="en-US" w:eastAsia="en-US"/>
    </w:rPr>
  </w:style>
  <w:style w:type="paragraph" w:customStyle="1" w:styleId="03C1BBB929634EE8A88D1D98EBFA260B2">
    <w:name w:val="03C1BBB929634EE8A88D1D98EBFA260B2"/>
    <w:rsid w:val="007609E1"/>
    <w:rPr>
      <w:rFonts w:eastAsiaTheme="minorHAnsi"/>
      <w:lang w:val="en-US" w:eastAsia="en-US"/>
    </w:rPr>
  </w:style>
  <w:style w:type="paragraph" w:customStyle="1" w:styleId="A800964C69CD4013A104A66746CA75BD2">
    <w:name w:val="A800964C69CD4013A104A66746CA75BD2"/>
    <w:rsid w:val="007609E1"/>
    <w:rPr>
      <w:rFonts w:eastAsiaTheme="minorHAnsi"/>
      <w:lang w:val="en-US" w:eastAsia="en-US"/>
    </w:rPr>
  </w:style>
  <w:style w:type="paragraph" w:customStyle="1" w:styleId="0C09F59B95F349E7921C05EDCC60B3D52">
    <w:name w:val="0C09F59B95F349E7921C05EDCC60B3D52"/>
    <w:rsid w:val="007609E1"/>
    <w:rPr>
      <w:rFonts w:eastAsiaTheme="minorHAnsi"/>
      <w:lang w:val="en-US" w:eastAsia="en-US"/>
    </w:rPr>
  </w:style>
  <w:style w:type="paragraph" w:customStyle="1" w:styleId="733CD7D6FDF54F79917E7B2B6F45D85A2">
    <w:name w:val="733CD7D6FDF54F79917E7B2B6F45D85A2"/>
    <w:rsid w:val="007609E1"/>
    <w:rPr>
      <w:rFonts w:eastAsiaTheme="minorHAnsi"/>
      <w:lang w:val="en-US" w:eastAsia="en-US"/>
    </w:rPr>
  </w:style>
  <w:style w:type="paragraph" w:customStyle="1" w:styleId="7A5814277BDA4753AD36A7EAE99BE8092">
    <w:name w:val="7A5814277BDA4753AD36A7EAE99BE8092"/>
    <w:rsid w:val="007609E1"/>
    <w:rPr>
      <w:rFonts w:eastAsiaTheme="minorHAnsi"/>
      <w:lang w:val="en-US" w:eastAsia="en-US"/>
    </w:rPr>
  </w:style>
  <w:style w:type="paragraph" w:customStyle="1" w:styleId="2F056AE776DC43AABE849CCE8CC8EE872">
    <w:name w:val="2F056AE776DC43AABE849CCE8CC8EE872"/>
    <w:rsid w:val="007609E1"/>
    <w:rPr>
      <w:rFonts w:eastAsiaTheme="minorHAnsi"/>
      <w:lang w:val="en-US" w:eastAsia="en-US"/>
    </w:rPr>
  </w:style>
  <w:style w:type="paragraph" w:customStyle="1" w:styleId="F1994688D9254245B05CB0ECBF18E37B2">
    <w:name w:val="F1994688D9254245B05CB0ECBF18E37B2"/>
    <w:rsid w:val="007609E1"/>
    <w:rPr>
      <w:rFonts w:eastAsiaTheme="minorHAnsi"/>
      <w:lang w:val="en-US" w:eastAsia="en-US"/>
    </w:rPr>
  </w:style>
  <w:style w:type="paragraph" w:customStyle="1" w:styleId="CCD1BBEC3AA24F72ABCD61B907AD1C0C2">
    <w:name w:val="CCD1BBEC3AA24F72ABCD61B907AD1C0C2"/>
    <w:rsid w:val="007609E1"/>
    <w:rPr>
      <w:rFonts w:eastAsiaTheme="minorHAnsi"/>
      <w:lang w:val="en-US" w:eastAsia="en-US"/>
    </w:rPr>
  </w:style>
  <w:style w:type="paragraph" w:customStyle="1" w:styleId="FA39BA4A8D3C48E6B62637C44AE32C7F2">
    <w:name w:val="FA39BA4A8D3C48E6B62637C44AE32C7F2"/>
    <w:rsid w:val="007609E1"/>
    <w:rPr>
      <w:rFonts w:eastAsiaTheme="minorHAnsi"/>
      <w:lang w:val="en-US" w:eastAsia="en-US"/>
    </w:rPr>
  </w:style>
  <w:style w:type="paragraph" w:customStyle="1" w:styleId="07B49ED274CE47C7B18BA555AFF8A92E2">
    <w:name w:val="07B49ED274CE47C7B18BA555AFF8A92E2"/>
    <w:rsid w:val="007609E1"/>
    <w:rPr>
      <w:rFonts w:eastAsiaTheme="minorHAnsi"/>
      <w:lang w:val="en-US" w:eastAsia="en-US"/>
    </w:rPr>
  </w:style>
  <w:style w:type="paragraph" w:customStyle="1" w:styleId="DF70A872F9BD4FF1934F99F75966344D2">
    <w:name w:val="DF70A872F9BD4FF1934F99F75966344D2"/>
    <w:rsid w:val="007609E1"/>
    <w:rPr>
      <w:rFonts w:eastAsiaTheme="minorHAnsi"/>
      <w:lang w:val="en-US" w:eastAsia="en-US"/>
    </w:rPr>
  </w:style>
  <w:style w:type="paragraph" w:customStyle="1" w:styleId="4AB793A63EB541DFB00F0A78569732692">
    <w:name w:val="4AB793A63EB541DFB00F0A78569732692"/>
    <w:rsid w:val="007609E1"/>
    <w:rPr>
      <w:rFonts w:eastAsiaTheme="minorHAnsi"/>
      <w:lang w:val="en-US" w:eastAsia="en-US"/>
    </w:rPr>
  </w:style>
  <w:style w:type="paragraph" w:customStyle="1" w:styleId="87BC4A517BCA4532B5FB4F006986D8CE2">
    <w:name w:val="87BC4A517BCA4532B5FB4F006986D8CE2"/>
    <w:rsid w:val="007609E1"/>
    <w:rPr>
      <w:rFonts w:eastAsiaTheme="minorHAnsi"/>
      <w:lang w:val="en-US" w:eastAsia="en-US"/>
    </w:rPr>
  </w:style>
  <w:style w:type="paragraph" w:customStyle="1" w:styleId="8199D2E1E3C44BAB8FEEBD3E84C9DC802">
    <w:name w:val="8199D2E1E3C44BAB8FEEBD3E84C9DC802"/>
    <w:rsid w:val="007609E1"/>
    <w:rPr>
      <w:rFonts w:eastAsiaTheme="minorHAnsi"/>
      <w:lang w:val="en-US" w:eastAsia="en-US"/>
    </w:rPr>
  </w:style>
  <w:style w:type="paragraph" w:customStyle="1" w:styleId="26FDA7B67E9A4FC895568C5F37C219922">
    <w:name w:val="26FDA7B67E9A4FC895568C5F37C219922"/>
    <w:rsid w:val="007609E1"/>
    <w:rPr>
      <w:rFonts w:eastAsiaTheme="minorHAnsi"/>
      <w:lang w:val="en-US" w:eastAsia="en-US"/>
    </w:rPr>
  </w:style>
  <w:style w:type="paragraph" w:customStyle="1" w:styleId="6AE8F28649704322AFA677441EBBE3F22">
    <w:name w:val="6AE8F28649704322AFA677441EBBE3F22"/>
    <w:rsid w:val="007609E1"/>
    <w:rPr>
      <w:rFonts w:eastAsiaTheme="minorHAnsi"/>
      <w:lang w:val="en-US" w:eastAsia="en-US"/>
    </w:rPr>
  </w:style>
  <w:style w:type="paragraph" w:customStyle="1" w:styleId="89F12091EB9B44C0AB517A1EEFBB978C2">
    <w:name w:val="89F12091EB9B44C0AB517A1EEFBB978C2"/>
    <w:rsid w:val="007609E1"/>
    <w:rPr>
      <w:rFonts w:eastAsiaTheme="minorHAnsi"/>
      <w:lang w:val="en-US" w:eastAsia="en-US"/>
    </w:rPr>
  </w:style>
  <w:style w:type="paragraph" w:customStyle="1" w:styleId="7E84BBA9E204453EAB7C2B329988A6262">
    <w:name w:val="7E84BBA9E204453EAB7C2B329988A6262"/>
    <w:rsid w:val="007609E1"/>
    <w:rPr>
      <w:rFonts w:eastAsiaTheme="minorHAnsi"/>
      <w:lang w:val="en-US" w:eastAsia="en-US"/>
    </w:rPr>
  </w:style>
  <w:style w:type="paragraph" w:customStyle="1" w:styleId="A32780AC6BF8429EB20D470A51099E7D2">
    <w:name w:val="A32780AC6BF8429EB20D470A51099E7D2"/>
    <w:rsid w:val="007609E1"/>
    <w:rPr>
      <w:rFonts w:eastAsiaTheme="minorHAnsi"/>
      <w:lang w:val="en-US" w:eastAsia="en-US"/>
    </w:rPr>
  </w:style>
  <w:style w:type="paragraph" w:customStyle="1" w:styleId="6510EEBA34234CAB93407CC175F4EF502">
    <w:name w:val="6510EEBA34234CAB93407CC175F4EF502"/>
    <w:rsid w:val="007609E1"/>
    <w:rPr>
      <w:rFonts w:eastAsiaTheme="minorHAnsi"/>
      <w:lang w:val="en-US" w:eastAsia="en-US"/>
    </w:rPr>
  </w:style>
  <w:style w:type="paragraph" w:customStyle="1" w:styleId="560EF441CD24435DA6E24B5AF657AE8A2">
    <w:name w:val="560EF441CD24435DA6E24B5AF657AE8A2"/>
    <w:rsid w:val="007609E1"/>
    <w:rPr>
      <w:rFonts w:eastAsiaTheme="minorHAnsi"/>
      <w:lang w:val="en-US" w:eastAsia="en-US"/>
    </w:rPr>
  </w:style>
  <w:style w:type="paragraph" w:customStyle="1" w:styleId="675E08784F1D40E1BE1426287F2B84652">
    <w:name w:val="675E08784F1D40E1BE1426287F2B84652"/>
    <w:rsid w:val="007609E1"/>
    <w:rPr>
      <w:rFonts w:eastAsiaTheme="minorHAnsi"/>
      <w:lang w:val="en-US" w:eastAsia="en-US"/>
    </w:rPr>
  </w:style>
  <w:style w:type="paragraph" w:customStyle="1" w:styleId="2F2DC35D96804707889D73AFC9301AAE2">
    <w:name w:val="2F2DC35D96804707889D73AFC9301AAE2"/>
    <w:rsid w:val="007609E1"/>
    <w:rPr>
      <w:rFonts w:eastAsiaTheme="minorHAnsi"/>
      <w:lang w:val="en-US" w:eastAsia="en-US"/>
    </w:rPr>
  </w:style>
  <w:style w:type="paragraph" w:customStyle="1" w:styleId="8923D7E6DF62416B9A59698F6D690E072">
    <w:name w:val="8923D7E6DF62416B9A59698F6D690E072"/>
    <w:rsid w:val="007609E1"/>
    <w:rPr>
      <w:rFonts w:eastAsiaTheme="minorHAnsi"/>
      <w:lang w:val="en-US" w:eastAsia="en-US"/>
    </w:rPr>
  </w:style>
  <w:style w:type="paragraph" w:customStyle="1" w:styleId="14E29DD2668547A2AFDD71C4143A3A182">
    <w:name w:val="14E29DD2668547A2AFDD71C4143A3A182"/>
    <w:rsid w:val="007609E1"/>
    <w:rPr>
      <w:rFonts w:eastAsiaTheme="minorHAnsi"/>
      <w:lang w:val="en-US" w:eastAsia="en-US"/>
    </w:rPr>
  </w:style>
  <w:style w:type="paragraph" w:customStyle="1" w:styleId="D44B073D1E1D4835901BDB2DBC00C4622">
    <w:name w:val="D44B073D1E1D4835901BDB2DBC00C4622"/>
    <w:rsid w:val="007609E1"/>
    <w:rPr>
      <w:rFonts w:eastAsiaTheme="minorHAnsi"/>
      <w:lang w:val="en-US" w:eastAsia="en-US"/>
    </w:rPr>
  </w:style>
  <w:style w:type="paragraph" w:customStyle="1" w:styleId="6CF3BFEB4B384FD48CA3C4754CF42B832">
    <w:name w:val="6CF3BFEB4B384FD48CA3C4754CF42B832"/>
    <w:rsid w:val="007609E1"/>
    <w:rPr>
      <w:rFonts w:eastAsiaTheme="minorHAnsi"/>
      <w:lang w:val="en-US" w:eastAsia="en-US"/>
    </w:rPr>
  </w:style>
  <w:style w:type="paragraph" w:customStyle="1" w:styleId="69DE1185EB43432F8EC5C6D0EE0ADE0A2">
    <w:name w:val="69DE1185EB43432F8EC5C6D0EE0ADE0A2"/>
    <w:rsid w:val="007609E1"/>
    <w:rPr>
      <w:rFonts w:eastAsiaTheme="minorHAnsi"/>
      <w:lang w:val="en-US" w:eastAsia="en-US"/>
    </w:rPr>
  </w:style>
  <w:style w:type="paragraph" w:customStyle="1" w:styleId="4FF6193E0776403D8BB523684CF629172">
    <w:name w:val="4FF6193E0776403D8BB523684CF629172"/>
    <w:rsid w:val="007609E1"/>
    <w:rPr>
      <w:rFonts w:eastAsiaTheme="minorHAnsi"/>
      <w:lang w:val="en-US" w:eastAsia="en-US"/>
    </w:rPr>
  </w:style>
  <w:style w:type="paragraph" w:customStyle="1" w:styleId="156B386FC49B499E8BD6955100006FEC2">
    <w:name w:val="156B386FC49B499E8BD6955100006FEC2"/>
    <w:rsid w:val="007609E1"/>
    <w:rPr>
      <w:rFonts w:eastAsiaTheme="minorHAnsi"/>
      <w:lang w:val="en-US" w:eastAsia="en-US"/>
    </w:rPr>
  </w:style>
  <w:style w:type="paragraph" w:customStyle="1" w:styleId="DDC6E5A797664EF88B9E75874618E8FC2">
    <w:name w:val="DDC6E5A797664EF88B9E75874618E8FC2"/>
    <w:rsid w:val="007609E1"/>
    <w:rPr>
      <w:rFonts w:eastAsiaTheme="minorHAnsi"/>
      <w:lang w:val="en-US" w:eastAsia="en-US"/>
    </w:rPr>
  </w:style>
  <w:style w:type="paragraph" w:customStyle="1" w:styleId="C2EE5115AACF4B9DA214151912A366B32">
    <w:name w:val="C2EE5115AACF4B9DA214151912A366B32"/>
    <w:rsid w:val="007609E1"/>
    <w:rPr>
      <w:rFonts w:eastAsiaTheme="minorHAnsi"/>
      <w:lang w:val="en-US" w:eastAsia="en-US"/>
    </w:rPr>
  </w:style>
  <w:style w:type="paragraph" w:customStyle="1" w:styleId="68FEE2CD61AA4D17928CA1D367ACF5102">
    <w:name w:val="68FEE2CD61AA4D17928CA1D367ACF5102"/>
    <w:rsid w:val="007609E1"/>
    <w:rPr>
      <w:rFonts w:eastAsiaTheme="minorHAnsi"/>
      <w:lang w:val="en-US" w:eastAsia="en-US"/>
    </w:rPr>
  </w:style>
  <w:style w:type="paragraph" w:customStyle="1" w:styleId="9FFB5AEB50DC425784F0800B58D6DDF62">
    <w:name w:val="9FFB5AEB50DC425784F0800B58D6DDF62"/>
    <w:rsid w:val="007609E1"/>
    <w:rPr>
      <w:rFonts w:eastAsiaTheme="minorHAnsi"/>
      <w:lang w:val="en-US" w:eastAsia="en-US"/>
    </w:rPr>
  </w:style>
  <w:style w:type="paragraph" w:customStyle="1" w:styleId="9E7CA35103F849E8A8147CE8EA765A512">
    <w:name w:val="9E7CA35103F849E8A8147CE8EA765A512"/>
    <w:rsid w:val="007609E1"/>
    <w:rPr>
      <w:rFonts w:eastAsiaTheme="minorHAnsi"/>
      <w:lang w:val="en-US" w:eastAsia="en-US"/>
    </w:rPr>
  </w:style>
  <w:style w:type="paragraph" w:customStyle="1" w:styleId="C777F34E2A9D490AA3871F24ADD6FFEF2">
    <w:name w:val="C777F34E2A9D490AA3871F24ADD6FFEF2"/>
    <w:rsid w:val="007609E1"/>
    <w:rPr>
      <w:rFonts w:eastAsiaTheme="minorHAnsi"/>
      <w:lang w:val="en-US" w:eastAsia="en-US"/>
    </w:rPr>
  </w:style>
  <w:style w:type="paragraph" w:customStyle="1" w:styleId="154F8954DB214258AB16EB50A2BCF7362">
    <w:name w:val="154F8954DB214258AB16EB50A2BCF7362"/>
    <w:rsid w:val="007609E1"/>
    <w:rPr>
      <w:rFonts w:eastAsiaTheme="minorHAnsi"/>
      <w:lang w:val="en-US" w:eastAsia="en-US"/>
    </w:rPr>
  </w:style>
  <w:style w:type="paragraph" w:customStyle="1" w:styleId="4997E4353D224E7FB697E669D36C13202">
    <w:name w:val="4997E4353D224E7FB697E669D36C13202"/>
    <w:rsid w:val="007609E1"/>
    <w:rPr>
      <w:rFonts w:eastAsiaTheme="minorHAnsi"/>
      <w:lang w:val="en-US" w:eastAsia="en-US"/>
    </w:rPr>
  </w:style>
  <w:style w:type="paragraph" w:customStyle="1" w:styleId="A3F962923D48489AAB685F7A4A736F682">
    <w:name w:val="A3F962923D48489AAB685F7A4A736F682"/>
    <w:rsid w:val="007609E1"/>
    <w:rPr>
      <w:rFonts w:eastAsiaTheme="minorHAnsi"/>
      <w:lang w:val="en-US" w:eastAsia="en-US"/>
    </w:rPr>
  </w:style>
  <w:style w:type="paragraph" w:customStyle="1" w:styleId="2AB48A4DDEC144C5BDC4590F1B284F172">
    <w:name w:val="2AB48A4DDEC144C5BDC4590F1B284F172"/>
    <w:rsid w:val="007609E1"/>
    <w:rPr>
      <w:rFonts w:eastAsiaTheme="minorHAnsi"/>
      <w:lang w:val="en-US" w:eastAsia="en-US"/>
    </w:rPr>
  </w:style>
  <w:style w:type="paragraph" w:customStyle="1" w:styleId="BE96744A12BD4D8BB2ADC077DACF8C342">
    <w:name w:val="BE96744A12BD4D8BB2ADC077DACF8C342"/>
    <w:rsid w:val="007609E1"/>
    <w:rPr>
      <w:rFonts w:eastAsiaTheme="minorHAnsi"/>
      <w:lang w:val="en-US" w:eastAsia="en-US"/>
    </w:rPr>
  </w:style>
  <w:style w:type="paragraph" w:customStyle="1" w:styleId="265843723BE04BD18C70269458B24A012">
    <w:name w:val="265843723BE04BD18C70269458B24A012"/>
    <w:rsid w:val="007609E1"/>
    <w:rPr>
      <w:rFonts w:eastAsiaTheme="minorHAnsi"/>
      <w:lang w:val="en-US" w:eastAsia="en-US"/>
    </w:rPr>
  </w:style>
  <w:style w:type="paragraph" w:customStyle="1" w:styleId="8FC5184AF6AD4EBABDB067CEE5A332462">
    <w:name w:val="8FC5184AF6AD4EBABDB067CEE5A332462"/>
    <w:rsid w:val="007609E1"/>
    <w:rPr>
      <w:rFonts w:eastAsiaTheme="minorHAnsi"/>
      <w:lang w:val="en-US" w:eastAsia="en-US"/>
    </w:rPr>
  </w:style>
  <w:style w:type="paragraph" w:customStyle="1" w:styleId="3EE86F788F1D47A2B1B325981F8E10FA2">
    <w:name w:val="3EE86F788F1D47A2B1B325981F8E10FA2"/>
    <w:rsid w:val="007609E1"/>
    <w:rPr>
      <w:rFonts w:eastAsiaTheme="minorHAnsi"/>
      <w:lang w:val="en-US" w:eastAsia="en-US"/>
    </w:rPr>
  </w:style>
  <w:style w:type="paragraph" w:customStyle="1" w:styleId="33EBCC9AF5264B778E9CDBE8BE9BF37F2">
    <w:name w:val="33EBCC9AF5264B778E9CDBE8BE9BF37F2"/>
    <w:rsid w:val="007609E1"/>
    <w:rPr>
      <w:rFonts w:eastAsiaTheme="minorHAnsi"/>
      <w:lang w:val="en-US" w:eastAsia="en-US"/>
    </w:rPr>
  </w:style>
  <w:style w:type="paragraph" w:customStyle="1" w:styleId="953E2902BA114D4387B213CA241A82752">
    <w:name w:val="953E2902BA114D4387B213CA241A82752"/>
    <w:rsid w:val="007609E1"/>
    <w:rPr>
      <w:rFonts w:eastAsiaTheme="minorHAnsi"/>
      <w:lang w:val="en-US" w:eastAsia="en-US"/>
    </w:rPr>
  </w:style>
  <w:style w:type="paragraph" w:customStyle="1" w:styleId="A7B38DFF212C46BA9147E2DDDE80DA872">
    <w:name w:val="A7B38DFF212C46BA9147E2DDDE80DA872"/>
    <w:rsid w:val="007609E1"/>
    <w:rPr>
      <w:rFonts w:eastAsiaTheme="minorHAnsi"/>
      <w:lang w:val="en-US" w:eastAsia="en-US"/>
    </w:rPr>
  </w:style>
  <w:style w:type="paragraph" w:customStyle="1" w:styleId="E7C832D52297449FAD08B7ABD577B5C82">
    <w:name w:val="E7C832D52297449FAD08B7ABD577B5C82"/>
    <w:rsid w:val="007609E1"/>
    <w:rPr>
      <w:rFonts w:eastAsiaTheme="minorHAnsi"/>
      <w:lang w:val="en-US" w:eastAsia="en-US"/>
    </w:rPr>
  </w:style>
  <w:style w:type="paragraph" w:customStyle="1" w:styleId="5EED87232595487EADEB047859C60F002">
    <w:name w:val="5EED87232595487EADEB047859C60F002"/>
    <w:rsid w:val="007609E1"/>
    <w:rPr>
      <w:rFonts w:eastAsiaTheme="minorHAnsi"/>
      <w:lang w:val="en-US" w:eastAsia="en-US"/>
    </w:rPr>
  </w:style>
  <w:style w:type="paragraph" w:customStyle="1" w:styleId="107A42C11F434D609D56EC7F9B6044532">
    <w:name w:val="107A42C11F434D609D56EC7F9B6044532"/>
    <w:rsid w:val="007609E1"/>
    <w:rPr>
      <w:rFonts w:eastAsiaTheme="minorHAnsi"/>
      <w:lang w:val="en-US" w:eastAsia="en-US"/>
    </w:rPr>
  </w:style>
  <w:style w:type="paragraph" w:customStyle="1" w:styleId="FDB818AEC4A841898349D30AE13372AE2">
    <w:name w:val="FDB818AEC4A841898349D30AE13372AE2"/>
    <w:rsid w:val="007609E1"/>
    <w:rPr>
      <w:rFonts w:eastAsiaTheme="minorHAnsi"/>
      <w:lang w:val="en-US" w:eastAsia="en-US"/>
    </w:rPr>
  </w:style>
  <w:style w:type="paragraph" w:customStyle="1" w:styleId="C4FBB7CF653E482A8442F4F196A4C7BB2">
    <w:name w:val="C4FBB7CF653E482A8442F4F196A4C7BB2"/>
    <w:rsid w:val="007609E1"/>
    <w:rPr>
      <w:rFonts w:eastAsiaTheme="minorHAnsi"/>
      <w:lang w:val="en-US" w:eastAsia="en-US"/>
    </w:rPr>
  </w:style>
  <w:style w:type="paragraph" w:customStyle="1" w:styleId="B7834B8991D3443F984CEE3C753E474B2">
    <w:name w:val="B7834B8991D3443F984CEE3C753E474B2"/>
    <w:rsid w:val="007609E1"/>
    <w:rPr>
      <w:rFonts w:eastAsiaTheme="minorHAnsi"/>
      <w:lang w:val="en-US" w:eastAsia="en-US"/>
    </w:rPr>
  </w:style>
  <w:style w:type="paragraph" w:customStyle="1" w:styleId="F448AB0DBEE64DED8648F60F666740EA2">
    <w:name w:val="F448AB0DBEE64DED8648F60F666740EA2"/>
    <w:rsid w:val="007609E1"/>
    <w:rPr>
      <w:rFonts w:eastAsiaTheme="minorHAnsi"/>
      <w:lang w:val="en-US" w:eastAsia="en-US"/>
    </w:rPr>
  </w:style>
  <w:style w:type="paragraph" w:customStyle="1" w:styleId="0D4F7CCD1A614479A4EE3F98B34CE7CD2">
    <w:name w:val="0D4F7CCD1A614479A4EE3F98B34CE7CD2"/>
    <w:rsid w:val="007609E1"/>
    <w:rPr>
      <w:rFonts w:eastAsiaTheme="minorHAnsi"/>
      <w:lang w:val="en-US" w:eastAsia="en-US"/>
    </w:rPr>
  </w:style>
  <w:style w:type="paragraph" w:customStyle="1" w:styleId="3FEC918AF9B84B2F9952A90B20F7C9332">
    <w:name w:val="3FEC918AF9B84B2F9952A90B20F7C9332"/>
    <w:rsid w:val="007609E1"/>
    <w:rPr>
      <w:rFonts w:eastAsiaTheme="minorHAnsi"/>
      <w:lang w:val="en-US" w:eastAsia="en-US"/>
    </w:rPr>
  </w:style>
  <w:style w:type="paragraph" w:customStyle="1" w:styleId="1C76DD49448F41D196FEBC740B7A371F2">
    <w:name w:val="1C76DD49448F41D196FEBC740B7A371F2"/>
    <w:rsid w:val="007609E1"/>
    <w:rPr>
      <w:rFonts w:eastAsiaTheme="minorHAnsi"/>
      <w:lang w:val="en-US" w:eastAsia="en-US"/>
    </w:rPr>
  </w:style>
  <w:style w:type="paragraph" w:customStyle="1" w:styleId="02C486973C5A4CB2AE88F5499647C7EF2">
    <w:name w:val="02C486973C5A4CB2AE88F5499647C7EF2"/>
    <w:rsid w:val="007609E1"/>
    <w:rPr>
      <w:rFonts w:eastAsiaTheme="minorHAnsi"/>
      <w:lang w:val="en-US" w:eastAsia="en-US"/>
    </w:rPr>
  </w:style>
  <w:style w:type="paragraph" w:customStyle="1" w:styleId="764AF8C0E5064D5D9002B1E59EEE5A472">
    <w:name w:val="764AF8C0E5064D5D9002B1E59EEE5A472"/>
    <w:rsid w:val="007609E1"/>
    <w:rPr>
      <w:rFonts w:eastAsiaTheme="minorHAnsi"/>
      <w:lang w:val="en-US" w:eastAsia="en-US"/>
    </w:rPr>
  </w:style>
  <w:style w:type="paragraph" w:customStyle="1" w:styleId="C87FA1E034304BD4A5010E82688787D62">
    <w:name w:val="C87FA1E034304BD4A5010E82688787D62"/>
    <w:rsid w:val="007609E1"/>
    <w:rPr>
      <w:rFonts w:eastAsiaTheme="minorHAnsi"/>
      <w:lang w:val="en-US" w:eastAsia="en-US"/>
    </w:rPr>
  </w:style>
  <w:style w:type="paragraph" w:customStyle="1" w:styleId="48B73981115B46F39277AA98C92F257B2">
    <w:name w:val="48B73981115B46F39277AA98C92F257B2"/>
    <w:rsid w:val="007609E1"/>
    <w:rPr>
      <w:rFonts w:eastAsiaTheme="minorHAnsi"/>
      <w:lang w:val="en-US" w:eastAsia="en-US"/>
    </w:rPr>
  </w:style>
  <w:style w:type="paragraph" w:customStyle="1" w:styleId="972FE842BB8D4F869E86090CC94C7B722">
    <w:name w:val="972FE842BB8D4F869E86090CC94C7B722"/>
    <w:rsid w:val="007609E1"/>
    <w:rPr>
      <w:rFonts w:eastAsiaTheme="minorHAnsi"/>
      <w:lang w:val="en-US" w:eastAsia="en-US"/>
    </w:rPr>
  </w:style>
  <w:style w:type="paragraph" w:customStyle="1" w:styleId="099933F1F7B34876903B499250F5F0CD2">
    <w:name w:val="099933F1F7B34876903B499250F5F0CD2"/>
    <w:rsid w:val="007609E1"/>
    <w:rPr>
      <w:rFonts w:eastAsiaTheme="minorHAnsi"/>
      <w:lang w:val="en-US" w:eastAsia="en-US"/>
    </w:rPr>
  </w:style>
  <w:style w:type="paragraph" w:customStyle="1" w:styleId="22810151EAAB451EBF48FB1FED2B1C1E2">
    <w:name w:val="22810151EAAB451EBF48FB1FED2B1C1E2"/>
    <w:rsid w:val="007609E1"/>
    <w:rPr>
      <w:rFonts w:eastAsiaTheme="minorHAnsi"/>
      <w:lang w:val="en-US" w:eastAsia="en-US"/>
    </w:rPr>
  </w:style>
  <w:style w:type="paragraph" w:customStyle="1" w:styleId="80B556D638284C77945C6922C64913342">
    <w:name w:val="80B556D638284C77945C6922C64913342"/>
    <w:rsid w:val="007609E1"/>
    <w:rPr>
      <w:rFonts w:eastAsiaTheme="minorHAnsi"/>
      <w:lang w:val="en-US" w:eastAsia="en-US"/>
    </w:rPr>
  </w:style>
  <w:style w:type="paragraph" w:customStyle="1" w:styleId="B2B95874BB584A6DBF742AAB03B9DBD22">
    <w:name w:val="B2B95874BB584A6DBF742AAB03B9DBD22"/>
    <w:rsid w:val="007609E1"/>
    <w:rPr>
      <w:rFonts w:eastAsiaTheme="minorHAnsi"/>
      <w:lang w:val="en-US" w:eastAsia="en-US"/>
    </w:rPr>
  </w:style>
  <w:style w:type="paragraph" w:customStyle="1" w:styleId="07EC6A7759634193B106DAAB08FCE1662">
    <w:name w:val="07EC6A7759634193B106DAAB08FCE1662"/>
    <w:rsid w:val="007609E1"/>
    <w:rPr>
      <w:rFonts w:eastAsiaTheme="minorHAnsi"/>
      <w:lang w:val="en-US" w:eastAsia="en-US"/>
    </w:rPr>
  </w:style>
  <w:style w:type="paragraph" w:customStyle="1" w:styleId="99ABFFABAA9345089C16D06FD8C86E412">
    <w:name w:val="99ABFFABAA9345089C16D06FD8C86E412"/>
    <w:rsid w:val="007609E1"/>
    <w:rPr>
      <w:rFonts w:eastAsiaTheme="minorHAnsi"/>
      <w:lang w:val="en-US" w:eastAsia="en-US"/>
    </w:rPr>
  </w:style>
  <w:style w:type="paragraph" w:customStyle="1" w:styleId="BE16E8E3EF384411BCD0AF6E4113F9BC2">
    <w:name w:val="BE16E8E3EF384411BCD0AF6E4113F9BC2"/>
    <w:rsid w:val="007609E1"/>
    <w:rPr>
      <w:rFonts w:eastAsiaTheme="minorHAnsi"/>
      <w:lang w:val="en-US" w:eastAsia="en-US"/>
    </w:rPr>
  </w:style>
  <w:style w:type="paragraph" w:customStyle="1" w:styleId="9CDA640FB3254575A4379470B0B4B3CE2">
    <w:name w:val="9CDA640FB3254575A4379470B0B4B3CE2"/>
    <w:rsid w:val="007609E1"/>
    <w:rPr>
      <w:rFonts w:eastAsiaTheme="minorHAnsi"/>
      <w:lang w:val="en-US" w:eastAsia="en-US"/>
    </w:rPr>
  </w:style>
  <w:style w:type="paragraph" w:customStyle="1" w:styleId="9A5D5E5679884439A812A0095CF4B8742">
    <w:name w:val="9A5D5E5679884439A812A0095CF4B8742"/>
    <w:rsid w:val="007609E1"/>
    <w:rPr>
      <w:rFonts w:eastAsiaTheme="minorHAnsi"/>
      <w:lang w:val="en-US" w:eastAsia="en-US"/>
    </w:rPr>
  </w:style>
  <w:style w:type="paragraph" w:customStyle="1" w:styleId="8AEA9351FE364ADCAA6EB334E2CE11932">
    <w:name w:val="8AEA9351FE364ADCAA6EB334E2CE11932"/>
    <w:rsid w:val="007609E1"/>
    <w:rPr>
      <w:rFonts w:eastAsiaTheme="minorHAnsi"/>
      <w:lang w:val="en-US" w:eastAsia="en-US"/>
    </w:rPr>
  </w:style>
  <w:style w:type="paragraph" w:customStyle="1" w:styleId="1751E73755444F5694DA591766991F892">
    <w:name w:val="1751E73755444F5694DA591766991F892"/>
    <w:rsid w:val="007609E1"/>
    <w:rPr>
      <w:rFonts w:eastAsiaTheme="minorHAnsi"/>
      <w:lang w:val="en-US" w:eastAsia="en-US"/>
    </w:rPr>
  </w:style>
  <w:style w:type="paragraph" w:customStyle="1" w:styleId="F4B373C9A9A04E2FAAFB3C38251831662">
    <w:name w:val="F4B373C9A9A04E2FAAFB3C38251831662"/>
    <w:rsid w:val="007609E1"/>
    <w:rPr>
      <w:rFonts w:eastAsiaTheme="minorHAnsi"/>
      <w:lang w:val="en-US" w:eastAsia="en-US"/>
    </w:rPr>
  </w:style>
  <w:style w:type="paragraph" w:customStyle="1" w:styleId="5592229D6EB64FDE8E84001D953818B02">
    <w:name w:val="5592229D6EB64FDE8E84001D953818B02"/>
    <w:rsid w:val="007609E1"/>
    <w:rPr>
      <w:rFonts w:eastAsiaTheme="minorHAnsi"/>
      <w:lang w:val="en-US" w:eastAsia="en-US"/>
    </w:rPr>
  </w:style>
  <w:style w:type="paragraph" w:customStyle="1" w:styleId="16584EEEDB724DD49062E37E9B05D1492">
    <w:name w:val="16584EEEDB724DD49062E37E9B05D1492"/>
    <w:rsid w:val="007609E1"/>
    <w:rPr>
      <w:rFonts w:eastAsiaTheme="minorHAnsi"/>
      <w:lang w:val="en-US" w:eastAsia="en-US"/>
    </w:rPr>
  </w:style>
  <w:style w:type="paragraph" w:customStyle="1" w:styleId="613DC64CC0134F04A4372CC1958943892">
    <w:name w:val="613DC64CC0134F04A4372CC1958943892"/>
    <w:rsid w:val="007609E1"/>
    <w:rPr>
      <w:rFonts w:eastAsiaTheme="minorHAnsi"/>
      <w:lang w:val="en-US" w:eastAsia="en-US"/>
    </w:rPr>
  </w:style>
  <w:style w:type="paragraph" w:customStyle="1" w:styleId="A4933A3A42DD4DAEB1F9FEB0E41B33F62">
    <w:name w:val="A4933A3A42DD4DAEB1F9FEB0E41B33F62"/>
    <w:rsid w:val="007609E1"/>
    <w:rPr>
      <w:rFonts w:eastAsiaTheme="minorHAnsi"/>
      <w:lang w:val="en-US" w:eastAsia="en-US"/>
    </w:rPr>
  </w:style>
  <w:style w:type="paragraph" w:customStyle="1" w:styleId="926DD9308EFD4B75A5E376987C35211D2">
    <w:name w:val="926DD9308EFD4B75A5E376987C35211D2"/>
    <w:rsid w:val="007609E1"/>
    <w:rPr>
      <w:rFonts w:eastAsiaTheme="minorHAnsi"/>
      <w:lang w:val="en-US" w:eastAsia="en-US"/>
    </w:rPr>
  </w:style>
  <w:style w:type="paragraph" w:customStyle="1" w:styleId="18C87C9AB8B44A2CACFD9BBD575521302">
    <w:name w:val="18C87C9AB8B44A2CACFD9BBD575521302"/>
    <w:rsid w:val="007609E1"/>
    <w:rPr>
      <w:rFonts w:eastAsiaTheme="minorHAnsi"/>
      <w:lang w:val="en-US" w:eastAsia="en-US"/>
    </w:rPr>
  </w:style>
  <w:style w:type="paragraph" w:customStyle="1" w:styleId="20FB55F964B24FBE803BE7F483B407472">
    <w:name w:val="20FB55F964B24FBE803BE7F483B407472"/>
    <w:rsid w:val="007609E1"/>
    <w:rPr>
      <w:rFonts w:eastAsiaTheme="minorHAnsi"/>
      <w:lang w:val="en-US" w:eastAsia="en-US"/>
    </w:rPr>
  </w:style>
  <w:style w:type="paragraph" w:customStyle="1" w:styleId="031CA82455EC4575B313E61D1F2E27E02">
    <w:name w:val="031CA82455EC4575B313E61D1F2E27E02"/>
    <w:rsid w:val="007609E1"/>
    <w:rPr>
      <w:rFonts w:eastAsiaTheme="minorHAnsi"/>
      <w:lang w:val="en-US" w:eastAsia="en-US"/>
    </w:rPr>
  </w:style>
  <w:style w:type="paragraph" w:customStyle="1" w:styleId="69EFD808F77E4835A3C93F7BD7F64D322">
    <w:name w:val="69EFD808F77E4835A3C93F7BD7F64D322"/>
    <w:rsid w:val="007609E1"/>
    <w:rPr>
      <w:rFonts w:eastAsiaTheme="minorHAnsi"/>
      <w:lang w:val="en-US" w:eastAsia="en-US"/>
    </w:rPr>
  </w:style>
  <w:style w:type="paragraph" w:customStyle="1" w:styleId="728C860722094E70B81465CD34FE137B2">
    <w:name w:val="728C860722094E70B81465CD34FE137B2"/>
    <w:rsid w:val="007609E1"/>
    <w:rPr>
      <w:rFonts w:eastAsiaTheme="minorHAnsi"/>
      <w:lang w:val="en-US" w:eastAsia="en-US"/>
    </w:rPr>
  </w:style>
  <w:style w:type="paragraph" w:customStyle="1" w:styleId="1BF72FFCAEFA45AF893FB1EF43B409A92">
    <w:name w:val="1BF72FFCAEFA45AF893FB1EF43B409A92"/>
    <w:rsid w:val="007609E1"/>
    <w:rPr>
      <w:rFonts w:eastAsiaTheme="minorHAnsi"/>
      <w:lang w:val="en-US" w:eastAsia="en-US"/>
    </w:rPr>
  </w:style>
  <w:style w:type="paragraph" w:customStyle="1" w:styleId="EA69E4C0B18D432C8358C70465DB125A2">
    <w:name w:val="EA69E4C0B18D432C8358C70465DB125A2"/>
    <w:rsid w:val="007609E1"/>
    <w:rPr>
      <w:rFonts w:eastAsiaTheme="minorHAnsi"/>
      <w:lang w:val="en-US" w:eastAsia="en-US"/>
    </w:rPr>
  </w:style>
  <w:style w:type="paragraph" w:customStyle="1" w:styleId="23ABB712F75E4C39A1BCA3641AEC81212">
    <w:name w:val="23ABB712F75E4C39A1BCA3641AEC81212"/>
    <w:rsid w:val="007609E1"/>
    <w:rPr>
      <w:rFonts w:eastAsiaTheme="minorHAnsi"/>
      <w:lang w:val="en-US" w:eastAsia="en-US"/>
    </w:rPr>
  </w:style>
  <w:style w:type="paragraph" w:customStyle="1" w:styleId="D4128F0114864299AC3634AAF737B57B2">
    <w:name w:val="D4128F0114864299AC3634AAF737B57B2"/>
    <w:rsid w:val="007609E1"/>
    <w:rPr>
      <w:rFonts w:eastAsiaTheme="minorHAnsi"/>
      <w:lang w:val="en-US" w:eastAsia="en-US"/>
    </w:rPr>
  </w:style>
  <w:style w:type="paragraph" w:customStyle="1" w:styleId="E21468BD3E7A465BB5BA79137827A21A2">
    <w:name w:val="E21468BD3E7A465BB5BA79137827A21A2"/>
    <w:rsid w:val="007609E1"/>
    <w:rPr>
      <w:rFonts w:eastAsiaTheme="minorHAnsi"/>
      <w:lang w:val="en-US" w:eastAsia="en-US"/>
    </w:rPr>
  </w:style>
  <w:style w:type="paragraph" w:customStyle="1" w:styleId="2802F76A03C24E02AA06A0503C7FFBC22">
    <w:name w:val="2802F76A03C24E02AA06A0503C7FFBC22"/>
    <w:rsid w:val="007609E1"/>
    <w:rPr>
      <w:rFonts w:eastAsiaTheme="minorHAnsi"/>
      <w:lang w:val="en-US" w:eastAsia="en-US"/>
    </w:rPr>
  </w:style>
  <w:style w:type="paragraph" w:customStyle="1" w:styleId="A84124B69A4E429299F20C6FC0561ACA2">
    <w:name w:val="A84124B69A4E429299F20C6FC0561ACA2"/>
    <w:rsid w:val="007609E1"/>
    <w:rPr>
      <w:rFonts w:eastAsiaTheme="minorHAnsi"/>
      <w:lang w:val="en-US" w:eastAsia="en-US"/>
    </w:rPr>
  </w:style>
  <w:style w:type="paragraph" w:customStyle="1" w:styleId="EF47D4A78CF045EBAD40C6B679595AC72">
    <w:name w:val="EF47D4A78CF045EBAD40C6B679595AC72"/>
    <w:rsid w:val="007609E1"/>
    <w:rPr>
      <w:rFonts w:eastAsiaTheme="minorHAnsi"/>
      <w:lang w:val="en-US" w:eastAsia="en-US"/>
    </w:rPr>
  </w:style>
  <w:style w:type="paragraph" w:customStyle="1" w:styleId="C84542D17E874B4698DD6D1C8648CEC82">
    <w:name w:val="C84542D17E874B4698DD6D1C8648CEC82"/>
    <w:rsid w:val="007609E1"/>
    <w:rPr>
      <w:rFonts w:eastAsiaTheme="minorHAnsi"/>
      <w:lang w:val="en-US" w:eastAsia="en-US"/>
    </w:rPr>
  </w:style>
  <w:style w:type="paragraph" w:customStyle="1" w:styleId="F2AD56AF7638498F889ED327C84F2CDB2">
    <w:name w:val="F2AD56AF7638498F889ED327C84F2CDB2"/>
    <w:rsid w:val="007609E1"/>
    <w:rPr>
      <w:rFonts w:eastAsiaTheme="minorHAnsi"/>
      <w:lang w:val="en-US" w:eastAsia="en-US"/>
    </w:rPr>
  </w:style>
  <w:style w:type="paragraph" w:customStyle="1" w:styleId="E6831EAA6ADF4FFB8BC4F018F69B5BE82">
    <w:name w:val="E6831EAA6ADF4FFB8BC4F018F69B5BE82"/>
    <w:rsid w:val="007609E1"/>
    <w:rPr>
      <w:rFonts w:eastAsiaTheme="minorHAnsi"/>
      <w:lang w:val="en-US" w:eastAsia="en-US"/>
    </w:rPr>
  </w:style>
  <w:style w:type="paragraph" w:customStyle="1" w:styleId="004BD97EC46B43F4988B9DC3699D2B722">
    <w:name w:val="004BD97EC46B43F4988B9DC3699D2B722"/>
    <w:rsid w:val="007609E1"/>
    <w:rPr>
      <w:rFonts w:eastAsiaTheme="minorHAnsi"/>
      <w:lang w:val="en-US" w:eastAsia="en-US"/>
    </w:rPr>
  </w:style>
  <w:style w:type="paragraph" w:customStyle="1" w:styleId="5CA4BB929D654E62B194CE60D65940A52">
    <w:name w:val="5CA4BB929D654E62B194CE60D65940A52"/>
    <w:rsid w:val="007609E1"/>
    <w:rPr>
      <w:rFonts w:eastAsiaTheme="minorHAnsi"/>
      <w:lang w:val="en-US" w:eastAsia="en-US"/>
    </w:rPr>
  </w:style>
  <w:style w:type="paragraph" w:customStyle="1" w:styleId="6A8E1BC6290A459DB809607BB0675CD72">
    <w:name w:val="6A8E1BC6290A459DB809607BB0675CD72"/>
    <w:rsid w:val="007609E1"/>
    <w:rPr>
      <w:rFonts w:eastAsiaTheme="minorHAnsi"/>
      <w:lang w:val="en-US" w:eastAsia="en-US"/>
    </w:rPr>
  </w:style>
  <w:style w:type="paragraph" w:customStyle="1" w:styleId="48E7D667370447E59F06C83377B58B142">
    <w:name w:val="48E7D667370447E59F06C83377B58B142"/>
    <w:rsid w:val="007609E1"/>
    <w:rPr>
      <w:rFonts w:eastAsiaTheme="minorHAnsi"/>
      <w:lang w:val="en-US" w:eastAsia="en-US"/>
    </w:rPr>
  </w:style>
  <w:style w:type="paragraph" w:customStyle="1" w:styleId="8CC880E46A284A879EDEABDB11CEAB942">
    <w:name w:val="8CC880E46A284A879EDEABDB11CEAB942"/>
    <w:rsid w:val="007609E1"/>
    <w:rPr>
      <w:rFonts w:eastAsiaTheme="minorHAnsi"/>
      <w:lang w:val="en-US" w:eastAsia="en-US"/>
    </w:rPr>
  </w:style>
  <w:style w:type="paragraph" w:customStyle="1" w:styleId="FEB58347956042DDA475A9F148D4DE3C2">
    <w:name w:val="FEB58347956042DDA475A9F148D4DE3C2"/>
    <w:rsid w:val="007609E1"/>
    <w:rPr>
      <w:rFonts w:eastAsiaTheme="minorHAnsi"/>
      <w:lang w:val="en-US" w:eastAsia="en-US"/>
    </w:rPr>
  </w:style>
  <w:style w:type="paragraph" w:customStyle="1" w:styleId="C5EDA0A52EE249F7AD95CFCCBA0F4E452">
    <w:name w:val="C5EDA0A52EE249F7AD95CFCCBA0F4E452"/>
    <w:rsid w:val="007609E1"/>
    <w:rPr>
      <w:rFonts w:eastAsiaTheme="minorHAnsi"/>
      <w:lang w:val="en-US" w:eastAsia="en-US"/>
    </w:rPr>
  </w:style>
  <w:style w:type="paragraph" w:customStyle="1" w:styleId="7244573CD507486A96DF8295CB1FE7782">
    <w:name w:val="7244573CD507486A96DF8295CB1FE7782"/>
    <w:rsid w:val="007609E1"/>
    <w:rPr>
      <w:rFonts w:eastAsiaTheme="minorHAnsi"/>
      <w:lang w:val="en-US" w:eastAsia="en-US"/>
    </w:rPr>
  </w:style>
  <w:style w:type="paragraph" w:customStyle="1" w:styleId="A3B75E3C702A46EA926EB331249F7BA42">
    <w:name w:val="A3B75E3C702A46EA926EB331249F7BA42"/>
    <w:rsid w:val="007609E1"/>
    <w:rPr>
      <w:rFonts w:eastAsiaTheme="minorHAnsi"/>
      <w:lang w:val="en-US" w:eastAsia="en-US"/>
    </w:rPr>
  </w:style>
  <w:style w:type="paragraph" w:customStyle="1" w:styleId="C48A42A23A3548FAAA1D3FC1A83123242">
    <w:name w:val="C48A42A23A3548FAAA1D3FC1A83123242"/>
    <w:rsid w:val="007609E1"/>
    <w:rPr>
      <w:rFonts w:eastAsiaTheme="minorHAnsi"/>
      <w:lang w:val="en-US" w:eastAsia="en-US"/>
    </w:rPr>
  </w:style>
  <w:style w:type="paragraph" w:customStyle="1" w:styleId="9FA8EE74EDD9492B9CB49ED1FD5F27B82">
    <w:name w:val="9FA8EE74EDD9492B9CB49ED1FD5F27B82"/>
    <w:rsid w:val="007609E1"/>
    <w:rPr>
      <w:rFonts w:eastAsiaTheme="minorHAnsi"/>
      <w:lang w:val="en-US" w:eastAsia="en-US"/>
    </w:rPr>
  </w:style>
  <w:style w:type="paragraph" w:customStyle="1" w:styleId="E536FDA13A194B6591AB5C1F143BBF1F2">
    <w:name w:val="E536FDA13A194B6591AB5C1F143BBF1F2"/>
    <w:rsid w:val="007609E1"/>
    <w:rPr>
      <w:rFonts w:eastAsiaTheme="minorHAnsi"/>
      <w:lang w:val="en-US" w:eastAsia="en-US"/>
    </w:rPr>
  </w:style>
  <w:style w:type="paragraph" w:customStyle="1" w:styleId="B05912CCFEE4460DA2887AEA551A18842">
    <w:name w:val="B05912CCFEE4460DA2887AEA551A18842"/>
    <w:rsid w:val="007609E1"/>
    <w:rPr>
      <w:rFonts w:eastAsiaTheme="minorHAnsi"/>
      <w:lang w:val="en-US" w:eastAsia="en-US"/>
    </w:rPr>
  </w:style>
  <w:style w:type="paragraph" w:customStyle="1" w:styleId="2880B0EDFC9B421895CD28700908DFF22">
    <w:name w:val="2880B0EDFC9B421895CD28700908DFF22"/>
    <w:rsid w:val="007609E1"/>
    <w:rPr>
      <w:rFonts w:eastAsiaTheme="minorHAnsi"/>
      <w:lang w:val="en-US" w:eastAsia="en-US"/>
    </w:rPr>
  </w:style>
  <w:style w:type="paragraph" w:customStyle="1" w:styleId="1CF664E1D5F747EAA6D2A00171EB0A332">
    <w:name w:val="1CF664E1D5F747EAA6D2A00171EB0A332"/>
    <w:rsid w:val="007609E1"/>
    <w:rPr>
      <w:rFonts w:eastAsiaTheme="minorHAnsi"/>
      <w:lang w:val="en-US" w:eastAsia="en-US"/>
    </w:rPr>
  </w:style>
  <w:style w:type="paragraph" w:customStyle="1" w:styleId="68BA4946B1AD4A57A61FC19D73BBDD3C2">
    <w:name w:val="68BA4946B1AD4A57A61FC19D73BBDD3C2"/>
    <w:rsid w:val="007609E1"/>
    <w:rPr>
      <w:rFonts w:eastAsiaTheme="minorHAnsi"/>
      <w:lang w:val="en-US" w:eastAsia="en-US"/>
    </w:rPr>
  </w:style>
  <w:style w:type="paragraph" w:customStyle="1" w:styleId="5F3E6E5C86E64EECAAF28E63D64641342">
    <w:name w:val="5F3E6E5C86E64EECAAF28E63D64641342"/>
    <w:rsid w:val="007609E1"/>
    <w:rPr>
      <w:rFonts w:eastAsiaTheme="minorHAnsi"/>
      <w:lang w:val="en-US" w:eastAsia="en-US"/>
    </w:rPr>
  </w:style>
  <w:style w:type="paragraph" w:customStyle="1" w:styleId="B2F4A4A2BD2E40829B587DB1A4B3EBDD2">
    <w:name w:val="B2F4A4A2BD2E40829B587DB1A4B3EBDD2"/>
    <w:rsid w:val="007609E1"/>
    <w:rPr>
      <w:rFonts w:eastAsiaTheme="minorHAnsi"/>
      <w:lang w:val="en-US" w:eastAsia="en-US"/>
    </w:rPr>
  </w:style>
  <w:style w:type="paragraph" w:customStyle="1" w:styleId="3B00E61E7B8A45CBA1CEF5F0161C2EED2">
    <w:name w:val="3B00E61E7B8A45CBA1CEF5F0161C2EED2"/>
    <w:rsid w:val="007609E1"/>
    <w:rPr>
      <w:rFonts w:eastAsiaTheme="minorHAnsi"/>
      <w:lang w:val="en-US" w:eastAsia="en-US"/>
    </w:rPr>
  </w:style>
  <w:style w:type="paragraph" w:customStyle="1" w:styleId="0AE5C62A8A464062A4ADE5B402A2B77E2">
    <w:name w:val="0AE5C62A8A464062A4ADE5B402A2B77E2"/>
    <w:rsid w:val="007609E1"/>
    <w:rPr>
      <w:rFonts w:eastAsiaTheme="minorHAnsi"/>
      <w:lang w:val="en-US" w:eastAsia="en-US"/>
    </w:rPr>
  </w:style>
  <w:style w:type="paragraph" w:customStyle="1" w:styleId="61E3237DBCBA4BFD836C8574E66B4F912">
    <w:name w:val="61E3237DBCBA4BFD836C8574E66B4F912"/>
    <w:rsid w:val="007609E1"/>
    <w:rPr>
      <w:rFonts w:eastAsiaTheme="minorHAnsi"/>
      <w:lang w:val="en-US" w:eastAsia="en-US"/>
    </w:rPr>
  </w:style>
  <w:style w:type="paragraph" w:customStyle="1" w:styleId="7112CA5DAB3C4B2F90CB35AC9B9729FC2">
    <w:name w:val="7112CA5DAB3C4B2F90CB35AC9B9729FC2"/>
    <w:rsid w:val="007609E1"/>
    <w:rPr>
      <w:rFonts w:eastAsiaTheme="minorHAnsi"/>
      <w:lang w:val="en-US" w:eastAsia="en-US"/>
    </w:rPr>
  </w:style>
  <w:style w:type="paragraph" w:customStyle="1" w:styleId="C1BCDDB166974DEDA5D2AEC66E540B302">
    <w:name w:val="C1BCDDB166974DEDA5D2AEC66E540B302"/>
    <w:rsid w:val="007609E1"/>
    <w:rPr>
      <w:rFonts w:eastAsiaTheme="minorHAnsi"/>
      <w:lang w:val="en-US" w:eastAsia="en-US"/>
    </w:rPr>
  </w:style>
  <w:style w:type="paragraph" w:customStyle="1" w:styleId="716FC202D0AA4D39AF2C388A664CBF562">
    <w:name w:val="716FC202D0AA4D39AF2C388A664CBF562"/>
    <w:rsid w:val="007609E1"/>
    <w:rPr>
      <w:rFonts w:eastAsiaTheme="minorHAnsi"/>
      <w:lang w:val="en-US" w:eastAsia="en-US"/>
    </w:rPr>
  </w:style>
  <w:style w:type="paragraph" w:customStyle="1" w:styleId="77BC7F77BCBE46879CDD0BF17D8462182">
    <w:name w:val="77BC7F77BCBE46879CDD0BF17D8462182"/>
    <w:rsid w:val="007609E1"/>
    <w:rPr>
      <w:rFonts w:eastAsiaTheme="minorHAnsi"/>
      <w:lang w:val="en-US" w:eastAsia="en-US"/>
    </w:rPr>
  </w:style>
  <w:style w:type="paragraph" w:customStyle="1" w:styleId="246E3C84E2E64A1CB5D2211643D6F5D72">
    <w:name w:val="246E3C84E2E64A1CB5D2211643D6F5D72"/>
    <w:rsid w:val="007609E1"/>
    <w:rPr>
      <w:rFonts w:eastAsiaTheme="minorHAnsi"/>
      <w:lang w:val="en-US" w:eastAsia="en-US"/>
    </w:rPr>
  </w:style>
  <w:style w:type="paragraph" w:customStyle="1" w:styleId="7591D97E0D44415C929FBFFDDB1F2B462">
    <w:name w:val="7591D97E0D44415C929FBFFDDB1F2B462"/>
    <w:rsid w:val="007609E1"/>
    <w:rPr>
      <w:rFonts w:eastAsiaTheme="minorHAnsi"/>
      <w:lang w:val="en-US" w:eastAsia="en-US"/>
    </w:rPr>
  </w:style>
  <w:style w:type="paragraph" w:customStyle="1" w:styleId="677D6D23E0604B7EADF663C0A680D0482">
    <w:name w:val="677D6D23E0604B7EADF663C0A680D0482"/>
    <w:rsid w:val="007609E1"/>
    <w:rPr>
      <w:rFonts w:eastAsiaTheme="minorHAnsi"/>
      <w:lang w:val="en-US" w:eastAsia="en-US"/>
    </w:rPr>
  </w:style>
  <w:style w:type="paragraph" w:customStyle="1" w:styleId="324B417E02B7418C8CC457CADDD0DC5D2">
    <w:name w:val="324B417E02B7418C8CC457CADDD0DC5D2"/>
    <w:rsid w:val="007609E1"/>
    <w:rPr>
      <w:rFonts w:eastAsiaTheme="minorHAnsi"/>
      <w:lang w:val="en-US" w:eastAsia="en-US"/>
    </w:rPr>
  </w:style>
  <w:style w:type="paragraph" w:customStyle="1" w:styleId="869F3E5EC43D4AD1B81E0E171F00A5672">
    <w:name w:val="869F3E5EC43D4AD1B81E0E171F00A5672"/>
    <w:rsid w:val="007609E1"/>
    <w:rPr>
      <w:rFonts w:eastAsiaTheme="minorHAnsi"/>
      <w:lang w:val="en-US" w:eastAsia="en-US"/>
    </w:rPr>
  </w:style>
  <w:style w:type="paragraph" w:customStyle="1" w:styleId="E1E0B883FFEF42DDA33F06D2749FCCF72">
    <w:name w:val="E1E0B883FFEF42DDA33F06D2749FCCF72"/>
    <w:rsid w:val="007609E1"/>
    <w:rPr>
      <w:rFonts w:eastAsiaTheme="minorHAnsi"/>
      <w:lang w:val="en-US" w:eastAsia="en-US"/>
    </w:rPr>
  </w:style>
  <w:style w:type="paragraph" w:customStyle="1" w:styleId="F4CF2CA1EE4548E1B9F1F388DAAEE6122">
    <w:name w:val="F4CF2CA1EE4548E1B9F1F388DAAEE6122"/>
    <w:rsid w:val="007609E1"/>
    <w:rPr>
      <w:rFonts w:eastAsiaTheme="minorHAnsi"/>
      <w:lang w:val="en-US" w:eastAsia="en-US"/>
    </w:rPr>
  </w:style>
  <w:style w:type="paragraph" w:customStyle="1" w:styleId="97F6094E65E84EE6A5655215BF5346732">
    <w:name w:val="97F6094E65E84EE6A5655215BF5346732"/>
    <w:rsid w:val="007609E1"/>
    <w:rPr>
      <w:rFonts w:eastAsiaTheme="minorHAnsi"/>
      <w:lang w:val="en-US" w:eastAsia="en-US"/>
    </w:rPr>
  </w:style>
  <w:style w:type="paragraph" w:customStyle="1" w:styleId="370C843AE6F84A5FB2FD21CC53F2E4252">
    <w:name w:val="370C843AE6F84A5FB2FD21CC53F2E4252"/>
    <w:rsid w:val="007609E1"/>
    <w:rPr>
      <w:rFonts w:eastAsiaTheme="minorHAnsi"/>
      <w:lang w:val="en-US" w:eastAsia="en-US"/>
    </w:rPr>
  </w:style>
  <w:style w:type="paragraph" w:customStyle="1" w:styleId="79E6129861FB461B8D7409636F5279CB2">
    <w:name w:val="79E6129861FB461B8D7409636F5279CB2"/>
    <w:rsid w:val="007609E1"/>
    <w:rPr>
      <w:rFonts w:eastAsiaTheme="minorHAnsi"/>
      <w:lang w:val="en-US" w:eastAsia="en-US"/>
    </w:rPr>
  </w:style>
  <w:style w:type="paragraph" w:customStyle="1" w:styleId="58C84A2F0A7F4EF39BC55F0212A8925A2">
    <w:name w:val="58C84A2F0A7F4EF39BC55F0212A8925A2"/>
    <w:rsid w:val="007609E1"/>
    <w:rPr>
      <w:rFonts w:eastAsiaTheme="minorHAnsi"/>
      <w:lang w:val="en-US" w:eastAsia="en-US"/>
    </w:rPr>
  </w:style>
  <w:style w:type="paragraph" w:customStyle="1" w:styleId="55B6A69133504048BB0A8FCA9394BD072">
    <w:name w:val="55B6A69133504048BB0A8FCA9394BD072"/>
    <w:rsid w:val="007609E1"/>
    <w:rPr>
      <w:rFonts w:eastAsiaTheme="minorHAnsi"/>
      <w:lang w:val="en-US" w:eastAsia="en-US"/>
    </w:rPr>
  </w:style>
  <w:style w:type="paragraph" w:customStyle="1" w:styleId="B2EAF1608A7F4B1881775010BE08715A2">
    <w:name w:val="B2EAF1608A7F4B1881775010BE08715A2"/>
    <w:rsid w:val="007609E1"/>
    <w:rPr>
      <w:rFonts w:eastAsiaTheme="minorHAnsi"/>
      <w:lang w:val="en-US" w:eastAsia="en-US"/>
    </w:rPr>
  </w:style>
  <w:style w:type="paragraph" w:customStyle="1" w:styleId="300EF6E7F4D84A62BA78E13C3C0B48C32">
    <w:name w:val="300EF6E7F4D84A62BA78E13C3C0B48C32"/>
    <w:rsid w:val="007609E1"/>
    <w:rPr>
      <w:rFonts w:eastAsiaTheme="minorHAnsi"/>
      <w:lang w:val="en-US" w:eastAsia="en-US"/>
    </w:rPr>
  </w:style>
  <w:style w:type="paragraph" w:customStyle="1" w:styleId="56E74AAAE6C6456C8452AB7E312D3BF42">
    <w:name w:val="56E74AAAE6C6456C8452AB7E312D3BF42"/>
    <w:rsid w:val="007609E1"/>
    <w:rPr>
      <w:rFonts w:eastAsiaTheme="minorHAnsi"/>
      <w:lang w:val="en-US" w:eastAsia="en-US"/>
    </w:rPr>
  </w:style>
  <w:style w:type="paragraph" w:customStyle="1" w:styleId="74B5FEBA387C479382828E2CD48E6D7C2">
    <w:name w:val="74B5FEBA387C479382828E2CD48E6D7C2"/>
    <w:rsid w:val="007609E1"/>
    <w:rPr>
      <w:rFonts w:eastAsiaTheme="minorHAnsi"/>
      <w:lang w:val="en-US" w:eastAsia="en-US"/>
    </w:rPr>
  </w:style>
  <w:style w:type="paragraph" w:customStyle="1" w:styleId="1E41C646B1B440219CFB4AF69C325690">
    <w:name w:val="1E41C646B1B440219CFB4AF69C325690"/>
    <w:rsid w:val="00C828A9"/>
  </w:style>
  <w:style w:type="paragraph" w:customStyle="1" w:styleId="E4126DBE66EE4CD296636B6139AB26CF">
    <w:name w:val="E4126DBE66EE4CD296636B6139AB26CF"/>
    <w:rsid w:val="00C828A9"/>
  </w:style>
  <w:style w:type="paragraph" w:customStyle="1" w:styleId="512C3E82751C45A1AE3A48B2123BEB50">
    <w:name w:val="512C3E82751C45A1AE3A48B2123BEB50"/>
    <w:rsid w:val="00C828A9"/>
  </w:style>
  <w:style w:type="paragraph" w:customStyle="1" w:styleId="9CFCCA407E664531804CA5A3FCCD0E4F">
    <w:name w:val="9CFCCA407E664531804CA5A3FCCD0E4F"/>
    <w:rsid w:val="00C828A9"/>
  </w:style>
  <w:style w:type="paragraph" w:customStyle="1" w:styleId="2010CC0CBEB74E00941E011071C15B92">
    <w:name w:val="2010CC0CBEB74E00941E011071C15B92"/>
    <w:rsid w:val="00C828A9"/>
  </w:style>
  <w:style w:type="paragraph" w:customStyle="1" w:styleId="5A23F538C1164BF5AC098037E6BA8FC3">
    <w:name w:val="5A23F538C1164BF5AC098037E6BA8FC3"/>
    <w:rsid w:val="00C828A9"/>
  </w:style>
  <w:style w:type="paragraph" w:customStyle="1" w:styleId="83D8614ECBEB41ED9B5CBA58B100578F">
    <w:name w:val="83D8614ECBEB41ED9B5CBA58B100578F"/>
    <w:rsid w:val="00C828A9"/>
  </w:style>
  <w:style w:type="paragraph" w:customStyle="1" w:styleId="2E1B0A938D9847F6BA0E454FB026AB33">
    <w:name w:val="2E1B0A938D9847F6BA0E454FB026AB33"/>
    <w:rsid w:val="00C828A9"/>
  </w:style>
  <w:style w:type="paragraph" w:customStyle="1" w:styleId="0A1F554FBB9C4231BEE73763959248CE">
    <w:name w:val="0A1F554FBB9C4231BEE73763959248CE"/>
    <w:rsid w:val="00C828A9"/>
  </w:style>
  <w:style w:type="paragraph" w:customStyle="1" w:styleId="3A8528907A1047329429B2AB27ADF77D">
    <w:name w:val="3A8528907A1047329429B2AB27ADF77D"/>
    <w:rsid w:val="00C82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DE31980A47C46AE5C93663FE1955A" ma:contentTypeVersion="6" ma:contentTypeDescription="Create a new document." ma:contentTypeScope="" ma:versionID="a6fc795a33ddda6b94efcb83eb72e099">
  <xsd:schema xmlns:xsd="http://www.w3.org/2001/XMLSchema" xmlns:xs="http://www.w3.org/2001/XMLSchema" xmlns:p="http://schemas.microsoft.com/office/2006/metadata/properties" xmlns:ns2="10fb7832-4ccf-43a4-82b0-eaee14f24aad" xmlns:ns3="0cea96d5-41f8-4b67-87e2-9b846d7c820a" targetNamespace="http://schemas.microsoft.com/office/2006/metadata/properties" ma:root="true" ma:fieldsID="b7a0d5f7364f994ae104080e74a5dafe" ns2:_="" ns3:_="">
    <xsd:import namespace="10fb7832-4ccf-43a4-82b0-eaee14f24aad"/>
    <xsd:import namespace="0cea96d5-41f8-4b67-87e2-9b846d7c82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b7832-4ccf-43a4-82b0-eaee14f24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96d5-41f8-4b67-87e2-9b846d7c8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0fb7832-4ccf-43a4-82b0-eaee14f24aad" xsi:nil="true"/>
  </documentManagement>
</p:properties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CCDE9-F9A6-43DE-856C-29344556E950}"/>
</file>

<file path=customXml/itemProps3.xml><?xml version="1.0" encoding="utf-8"?>
<ds:datastoreItem xmlns:ds="http://schemas.openxmlformats.org/officeDocument/2006/customXml" ds:itemID="{C23764E3-7CF3-4BB3-AABC-BAC8B67BB4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2022-05-23T15:43:00Z</dcterms:created>
  <dcterms:modified xsi:type="dcterms:W3CDTF">2023-05-03T14:33:00Z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0x01010072EDE31980A47C46AE5C93663FE1955A</vt:lpwstr>
  </property>
</Properties>
</file>